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1eb8" w14:textId="9971eb8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Положения о гостевой семье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28 июня 2016 года № 402. Зарегистрирован в Министерстве юстиции Республики Казахстан 30 июля 2016 года № 14053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Настоящий приказ вводится в действие см. </w:t>
      </w:r>
      <w:r>
        <w:rPr>
          <w:rFonts w:ascii="Consolas"/>
          <w:b w:val="false"/>
          <w:i w:val="false"/>
          <w:color w:val="000000"/>
          <w:sz w:val="20"/>
        </w:rPr>
        <w:t>п. 4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соответствии со </w:t>
      </w:r>
      <w:r>
        <w:rPr>
          <w:rFonts w:ascii="Consolas"/>
          <w:b w:val="false"/>
          <w:i w:val="false"/>
          <w:color w:val="000000"/>
          <w:sz w:val="20"/>
        </w:rPr>
        <w:t>статьей 137-1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Республики Казахстан от 26 декабря 2011 года «О браке (супружестве) и семье»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прилагаемое </w:t>
      </w:r>
      <w:r>
        <w:rPr>
          <w:rFonts w:ascii="Consolas"/>
          <w:b w:val="false"/>
          <w:i w:val="false"/>
          <w:color w:val="000000"/>
          <w:sz w:val="20"/>
        </w:rPr>
        <w:t>Положение</w:t>
      </w:r>
      <w:r>
        <w:rPr>
          <w:rFonts w:ascii="Consolas"/>
          <w:b w:val="false"/>
          <w:i w:val="false"/>
          <w:color w:val="000000"/>
          <w:sz w:val="20"/>
        </w:rPr>
        <w:t xml:space="preserve"> о гостевой семье.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Комитету по охране прав детей Министерства образования и науки Республики Казахстан (Абдыкарим М.С.) в установленном законодательством порядке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«Әділет» и периодических печатных изданиях на электронном носителе с приложением бумажного экземпляра, заверенного гербовой печатью;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 течение пяти рабочих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размещение настоящего приказа на интернет-ресурсе Министерства образования и науки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Суханбердиеву Э.А.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его первого официального опубликования, за исключением пунктов 5, 11, 12, 13 и подпункта 5 пункта 17, которые вступают в силу с 1 января 2017 года.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/>
          <w:color w:val="000000"/>
          <w:sz w:val="20"/>
        </w:rPr>
        <w:t>Министр 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Е. Сагадиев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СОГЛАСОВАН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здравоохранения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социального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«____» ____________ 201_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 Т. Дуйсенова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Утверждено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образования и науки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28 июня 2016 года № 402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Положение о гостевой семье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Настоящее Положение о гостевой семье (далее – Положение) разработано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26 декабря 2011 года «О браке (супружестве) и семье» (далее – Кодекс).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Гостевая семья – семья, временно принявшая на воспитание детей-сирот, детей, оставшихся без попечения родителей, находящихся в организациях всех типов (образовательные, медицинские и другие) (далее – организация), в периоды, не связанные с образовательным процессом (каникулы, выходные и праздничные дни).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детей дошкольного возраста сроки нахождения в гостевой семье определяются местными исполнительными органами районов, городов областного, республиканского значения, столицы, осуществляющими </w:t>
      </w:r>
      <w:r>
        <w:rPr>
          <w:rFonts w:ascii="Consolas"/>
          <w:b w:val="false"/>
          <w:i w:val="false"/>
          <w:color w:val="000000"/>
          <w:sz w:val="20"/>
        </w:rPr>
        <w:t>функции государства</w:t>
      </w:r>
      <w:r>
        <w:rPr>
          <w:rFonts w:ascii="Consolas"/>
          <w:b w:val="false"/>
          <w:i w:val="false"/>
          <w:color w:val="000000"/>
          <w:sz w:val="20"/>
        </w:rPr>
        <w:t xml:space="preserve"> по опеке и попечительству (далее – орган) по согласованию сторон, но не превышают одного месяца.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Основанием передачи ребенка в гостевую семью является договор о передаче ребенка (детей) в гостевую семью (далее – договор),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Положению, заключенный между лицами, желающими принять ребенка (детей) в гостевую семью, организацией, где находится ребенок (дети) и органом, по месту жительства лиц, желающих принять ребенка (детей) в гостевую семью.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Выплата денежных средств на содержание ребенка (детей) и оплата труда лиц, принявших ребенка (детей) в гостевую семью не производится.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Передача ребенка (детей) в гостевую семью осуществляется в семьи граждан Республики Казахстан, постоянно проживающих на территории Республики Казахстан при условии регистрации в Республиканском банке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В Республиканском банке данных содержатся сведения о детях-сиротах, детях, оставшихся без попечения родителей, а также о лицах, желающих принять детей-сирот, детей, оставшихся без попечения родителей, на воспитание в свои семьи.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2. Организация передачи детей в гостевую семью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Подбор лиц, желающих принять ребенка (детей) в гостевую семью осуществляется органами.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В гостевую семью принимают ребенка (детей) только совершеннолетние лица, за исключением: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лиц, признанных судом недееспособными или ограниченно дееспособными;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лиц, лишенных судом родительских прав или ограниченных в родительских правах;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отстраненных от выполнения обязанностей опекуна (попечителя), патронатного воспитателя за ненадлежащее исполнение возложенных обязанностей;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бывших усыновителей, если усыновление отменено по их вине;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при наличии </w:t>
      </w:r>
      <w:r>
        <w:rPr>
          <w:rFonts w:ascii="Consolas"/>
          <w:b w:val="false"/>
          <w:i w:val="false"/>
          <w:color w:val="000000"/>
          <w:sz w:val="20"/>
        </w:rPr>
        <w:t>заболеваний</w:t>
      </w:r>
      <w:r>
        <w:rPr>
          <w:rFonts w:ascii="Consolas"/>
          <w:b w:val="false"/>
          <w:i w:val="false"/>
          <w:color w:val="000000"/>
          <w:sz w:val="20"/>
        </w:rPr>
        <w:t>, при которых лицо не может усыновить ребенка, принять его под опеку или попечительство, патронат;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лиц, имеющих непогашенную или неснятую судимость за совершение умышленного преступления на момент оформления ребенка в гостевую семью;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на основании подпунктов 1) и 2) части первой </w:t>
      </w:r>
      <w:r>
        <w:rPr>
          <w:rFonts w:ascii="Consolas"/>
          <w:b w:val="false"/>
          <w:i w:val="false"/>
          <w:color w:val="000000"/>
          <w:sz w:val="20"/>
        </w:rPr>
        <w:t>статьи 35</w:t>
      </w:r>
      <w:r>
        <w:rPr>
          <w:rFonts w:ascii="Consolas"/>
          <w:b w:val="false"/>
          <w:i w:val="false"/>
          <w:color w:val="000000"/>
          <w:sz w:val="20"/>
        </w:rPr>
        <w:t xml:space="preserve">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лиц, не имеющих постоянного места жительства;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лиц без гражданства;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лиц мужского пола, не состоящих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лиц, которые на момент оформления ребенка в гостевую семью не имеют дохода, обеспечивающего подопечному </w:t>
      </w:r>
      <w:r>
        <w:rPr>
          <w:rFonts w:ascii="Consolas"/>
          <w:b w:val="false"/>
          <w:i w:val="false"/>
          <w:color w:val="000000"/>
          <w:sz w:val="20"/>
        </w:rPr>
        <w:t>прожиточный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минимум</w:t>
      </w:r>
      <w:r>
        <w:rPr>
          <w:rFonts w:ascii="Consolas"/>
          <w:b w:val="false"/>
          <w:i w:val="false"/>
          <w:color w:val="000000"/>
          <w:sz w:val="20"/>
        </w:rPr>
        <w:t>, установленный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лиц, состоящих на учетах в наркологическом или психоневрологическом диспансерах.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Лицо, изъявившее желание взять ребенка в гостевую семью, предоставляет в орган по месту своего жительства: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о желании взять ребенка в гостевую семью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Положению;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копию </w:t>
      </w:r>
      <w:r>
        <w:rPr>
          <w:rFonts w:ascii="Consolas"/>
          <w:b w:val="false"/>
          <w:i w:val="false"/>
          <w:color w:val="000000"/>
          <w:sz w:val="20"/>
        </w:rPr>
        <w:t>документа</w:t>
      </w:r>
      <w:r>
        <w:rPr>
          <w:rFonts w:ascii="Consolas"/>
          <w:b w:val="false"/>
          <w:i w:val="false"/>
          <w:color w:val="000000"/>
          <w:sz w:val="20"/>
        </w:rPr>
        <w:t>, удостоверяющую личность (с предъявлением оригинала);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письменное согласие супруга (супруги) (если гражданин состоит в браке);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справку о размере совокупного дохода семьи за последние 12 месяцев;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справки о состоянии здоровья лица, супруга(-и), если состоит в браке, подтверждающей отсутствие </w:t>
      </w:r>
      <w:r>
        <w:rPr>
          <w:rFonts w:ascii="Consolas"/>
          <w:b w:val="false"/>
          <w:i w:val="false"/>
          <w:color w:val="000000"/>
          <w:sz w:val="20"/>
        </w:rPr>
        <w:t>заболеваний</w:t>
      </w:r>
      <w:r>
        <w:rPr>
          <w:rFonts w:ascii="Consolas"/>
          <w:b w:val="false"/>
          <w:i w:val="false"/>
          <w:color w:val="000000"/>
          <w:sz w:val="20"/>
        </w:rPr>
        <w:t xml:space="preserve"> в соответствии с подпунктом 6) части 1 </w:t>
      </w:r>
      <w:r>
        <w:rPr>
          <w:rFonts w:ascii="Consolas"/>
          <w:b w:val="false"/>
          <w:i w:val="false"/>
          <w:color w:val="000000"/>
          <w:sz w:val="20"/>
        </w:rPr>
        <w:t>статьи 91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Кодекса, а также </w:t>
      </w:r>
      <w:r>
        <w:rPr>
          <w:rFonts w:ascii="Consolas"/>
          <w:b w:val="false"/>
          <w:i w:val="false"/>
          <w:color w:val="000000"/>
          <w:sz w:val="20"/>
        </w:rPr>
        <w:t>справки</w:t>
      </w:r>
      <w:r>
        <w:rPr>
          <w:rFonts w:ascii="Consolas"/>
          <w:b w:val="false"/>
          <w:i w:val="false"/>
          <w:color w:val="000000"/>
          <w:sz w:val="20"/>
        </w:rPr>
        <w:t xml:space="preserve"> об</w:t>
      </w:r>
      <w:r>
        <w:rPr>
          <w:rFonts w:ascii="Consolas"/>
          <w:b w:val="false"/>
          <w:i w:val="false"/>
          <w:color w:val="000000"/>
          <w:sz w:val="20"/>
        </w:rPr>
        <w:t xml:space="preserve"> отсутствии сведений</w:t>
      </w:r>
      <w:r>
        <w:rPr>
          <w:rFonts w:ascii="Consolas"/>
          <w:b w:val="false"/>
          <w:i w:val="false"/>
          <w:color w:val="000000"/>
          <w:sz w:val="20"/>
        </w:rPr>
        <w:t xml:space="preserve"> о состоянии на учете в наркологическом и психиатрическом диспансерах по форме, утвержденной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здравоохранения Республики Казахстан «Об утверждении форм первичной медицинской документации организаций здравоохранения» от 23 ноября 2010 года № 907 (зарегистрированный в Реестре государственной регистрации нормативных правовых актов за № 6697);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 </w:t>
      </w:r>
      <w:r>
        <w:rPr>
          <w:rFonts w:ascii="Consolas"/>
          <w:b w:val="false"/>
          <w:i w:val="false"/>
          <w:color w:val="000000"/>
          <w:sz w:val="20"/>
        </w:rPr>
        <w:t>справки</w:t>
      </w:r>
      <w:r>
        <w:rPr>
          <w:rFonts w:ascii="Consolas"/>
          <w:b w:val="false"/>
          <w:i w:val="false"/>
          <w:color w:val="000000"/>
          <w:sz w:val="20"/>
        </w:rPr>
        <w:t xml:space="preserve">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копию документа, подтверждающего право собственности на жилище или право пользования жилищем.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Орган в течение десяти календарных дней проводит акт обследования жилищно-бытовых условий лиц, желающих принять ребенка (детей) в гостевую семью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Положению и готовит заключение о возможности либо невозможности приема ребенка (детей) в гостевую семью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Положению.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основании заключения, действительного в течение 12 месяцев с момента выдачи, орган выдает направление на подбор ребенка в организацию.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Орган на основании положительного заключения вносит сведения о кандидатах в гостевую семью в Республиканский банк данных.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Кандидаты в гостевую семью осуществляют подбор ребенка в Республиканском банке данных и получают автоматически сформированное направление на посещение ребенка.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Лица, состоящие на учете в Республиканском банке данных в качестве кандидатов в усыновители, опекуны (попечители), патронатные воспитатели, приемные родители автоматически признаются кандидатами в гостевую семью.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Решение органа об отказе в заключение договора обжалуется в вышестоящий государственный орган (вышестоящему должностному лицу) или в судебные органы в порядке,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Разъединение братьев и сестер не допускается, за исключением случаев, когда это отвечает интересам детей либо дети не знают о своем родстве, не проживали и не воспитывались совместно.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Передача ребенка достигшего десятилетнего возраста в гостевую семью осуществляется только с его согласия.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Организация, из которой ребенок (дети) передается в гостевую семью: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выясняет мнение ребенка о передаче его в гостевую семью;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предоставляет лицу сведения о ребенке (детях), который передается в гостевую семью;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создает условия для общения с ребенком (детьми);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согласовывает сроки передачи ребенка в гостевую семью;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 учетом сложившихся взаимоотношений между кандидатами и ребенком заполняет сведения о результатах подбора в Республиканском банке данных;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после заключения договора осуществляет передачу ребенка (детей) в гостевую семью на основании приказа организации;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ведет учет детей, переданных в гостевую семью.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При положительных результатах подбора орган по месту проживания гостевой семьи заключает </w:t>
      </w:r>
      <w:r>
        <w:rPr>
          <w:rFonts w:ascii="Consolas"/>
          <w:b w:val="false"/>
          <w:i w:val="false"/>
          <w:color w:val="000000"/>
          <w:sz w:val="20"/>
        </w:rPr>
        <w:t>договор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Возможно заключение договора на один календарный год с указанием сроков передачи на период каникул, выходных и праздничных дней.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По каждому случаю передачи ребенка (детей) в гостевую семью выносится отдельный приказ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20. На каждого ребенка переданного в гостевую семью, составляется отдельный договор.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21. На каждого ребенка, передаваемого в гостевую семью, организация предоставляет: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копию </w:t>
      </w:r>
      <w:r>
        <w:rPr>
          <w:rFonts w:ascii="Consolas"/>
          <w:b w:val="false"/>
          <w:i w:val="false"/>
          <w:color w:val="000000"/>
          <w:sz w:val="20"/>
        </w:rPr>
        <w:t>документа</w:t>
      </w:r>
      <w:r>
        <w:rPr>
          <w:rFonts w:ascii="Consolas"/>
          <w:b w:val="false"/>
          <w:i w:val="false"/>
          <w:color w:val="000000"/>
          <w:sz w:val="20"/>
        </w:rPr>
        <w:t xml:space="preserve"> удостоверяющего личность ребенка (детей), заверенная в установленном законе порядке;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копии медицинских документов, необходимых ребенку (детям) в период пребывания в гостевой семье.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22. Организация предоставляет гостевым семьям помощь в организации психолого-педагогического сопровождения.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23. Договор расторгается досрочно: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по инициативе лиц, принявших ребенка (детей) в гостевую семью, при наличии уважительных причин (болезнь, изменение семейного или материального положения, отсутствие взаимопонимания с ребенком, конфликтных отношений с детьми);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 инициативе органа, осуществляющего функции по опеке или попечительству при возникновении неблагоприятных условий для содержания и воспитания ребенка (детей);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 случаях передачи ребенка (детей) под опеку или попечительство в приемную семью, патронат или усыновления ребенка (детей).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24. В случае возникновения непосредственной угрозы жизни или здоровью ребенка (детей) орган опеки и попечительства принимает меры по незамедлительному изъятию ребенка из гостевой семьи.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25. Лицо, принявшее ребенка в гостевую семью: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обеспечивает условия для воспитания и содержания ребенка (детей), в период нахождения в гостевой семье, организует досуг и обучение полезным навыкам;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несет ответственность за жизнь и здоровье ребенка (детей) в период его пребывания в гостевой семье;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обеспечивает своевременный возврат ребенка (детей) в организацию, в соответствии со сроками установленными договором;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двадцати четырех часов информирует органы, осуществляющие функции по опеке или попечительству и организацию, в которой находится ребенок (дети) о возникновении ситуации, угрожающей жизни и (или) здоровью ребенка (детей), его заболевании, получении им травмы, помещении его в медицинскую организацию или в органы внутренних дел.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26. Передача ребенка (детей) в гостевые семьи не прекращает обязанностей законных представителей по защите прав и законных интересов ребенка (детей).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27. Контроль за ребенком (детьми), переданными в гостевую семью, осуществляется органом по месту проживания лиц, принявших ребенка (детей) гостевую семью.</w:t>
      </w:r>
    </w:p>
    <w:bookmarkEnd w:id="6"/>
    <w:bookmarkStart w:name="z37" w:id="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№ 1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Положению о гостевой семье</w:t>
      </w:r>
    </w:p>
    <w:bookmarkEnd w:id="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bookmarkStart w:name="z38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ДОГОВОР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  </w:t>
      </w:r>
      <w:r>
        <w:rPr>
          <w:rFonts w:ascii="Consolas"/>
          <w:b/>
          <w:i w:val="false"/>
          <w:color w:val="000000"/>
          <w:sz w:val="20"/>
        </w:rPr>
        <w:t>о передаче ребенка (детей) в гостевую семью</w:t>
      </w:r>
    </w:p>
    <w:bookmarkEnd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№__________                             «__» _______ 20_____ 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Орган, осуществляющий функции государства по опеке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попечительству на основании </w:t>
      </w:r>
      <w:r>
        <w:rPr>
          <w:rFonts w:ascii="Consolas"/>
          <w:b w:val="false"/>
          <w:i w:val="false"/>
          <w:color w:val="000000"/>
          <w:sz w:val="20"/>
        </w:rPr>
        <w:t>ст.137-2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РК «О браке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(супружестве) и семье), в лице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(должность и ФИО (при его наличии) уполномоченного должностного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лица), руководитель организации образования для детей-сирот и детей,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оставшихся без попечения родителей, в лице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гостевая семья (ФИО (при его наличии) полностью, номер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удостоверения личности, когда и кем выдан, индивидуальный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идентификационный номер (далее - ИИН)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заключили настоящий Договор о нижеследующем:</w:t>
      </w:r>
    </w:p>
    <w:bookmarkStart w:name="z39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1. Предмет договора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Орган передает из организации образования для детей-сирот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детей, оставшихся без попечения родителей на воспитание в гостевую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семью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(ФИО (при его наличии) ребенка, дата рождения, № свидетельства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рождении, ИИН).</w:t>
      </w:r>
    </w:p>
    <w:bookmarkStart w:name="z40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  </w:t>
      </w:r>
      <w:r>
        <w:rPr>
          <w:rFonts w:ascii="Consolas"/>
          <w:b/>
          <w:i w:val="false"/>
          <w:color w:val="000000"/>
          <w:sz w:val="20"/>
        </w:rPr>
        <w:t>2. Права и обязанности органа по опеке и попечительству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Осуществлять контроль по воспитанию и содержанию, условиями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жизни ребенка (детей), переданного в гостевую семью;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Оказывать методическую помощь по психолого-педагогическому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сопровождению семьи;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В случае возникновения непосредственной угрозы жизни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здоровью ребенка орган опеки и попечительства принимать меры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незамедлительному изъятию ребенка из гостевой семьи.</w:t>
      </w:r>
    </w:p>
    <w:bookmarkStart w:name="z41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  </w:t>
      </w:r>
      <w:r>
        <w:rPr>
          <w:rFonts w:ascii="Consolas"/>
          <w:b/>
          <w:i w:val="false"/>
          <w:color w:val="000000"/>
          <w:sz w:val="20"/>
        </w:rPr>
        <w:t>3. Права и обязанности организации для детей-сирот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  </w:t>
      </w:r>
      <w:r>
        <w:rPr>
          <w:rFonts w:ascii="Consolas"/>
          <w:b/>
          <w:i w:val="false"/>
          <w:color w:val="000000"/>
          <w:sz w:val="20"/>
        </w:rPr>
        <w:t>и детей, оставшихся без попечения родителей</w:t>
      </w:r>
    </w:p>
    <w:bookmarkEnd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Предоставлять гостевой семье сведения о ребенке согласно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перечню установленному Положением о гостевой семье;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Оказывать гостевой семье услуги по социальному,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медицинскому, психолого-педагогическому сопровождению;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Посещать гостевую семью, с целью проверки условий проживания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воспитания ребенка.</w:t>
      </w:r>
    </w:p>
    <w:bookmarkStart w:name="z42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4. Права и обязанности гостевой семьи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Гостевая семья не вправе: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осуществлять вывоз ребенка за пределы территории Республики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оставлять ребенка под надзором третьих лиц (физических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(или) юридических лиц), кроме случаев помещения ребенка в медицинскую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организацию для оказания медицинской помощи или в органы внутренних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дел, либо на период посещения организации дополнительного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нарушать условия договора о передаче ребенка в гостевую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семью.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Лицо, принявшее ребенка в гостевую семью обязано: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нести ответственность за жизнь и здоровье ребенка в период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его временного пребывания в семье, создавать необходимые условия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организации досуга, обучения полезным навыкам и содействию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социализации в обществе;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соблюдать права ребенка (детей), принятого на воспитание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гостевую семью;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регулярно на протяжении срока договора поддерживать связь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администрацией организации;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своевременно сообщать законным представителям о фактах,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влекущих изменение условий договора (выезд, перемена места жительства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др.);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по окончанию указанных в договоре сроков пребывания ребенка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гостевой семье обеспечить своевременный возврат ребенка (детей)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организацию по акту о принятии ребенка (детей);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в течение двадцати четырех часов информировать органы,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осуществляющие функции по опеке или попечительству и организацию,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которой находится ребенок о возникновении ситуации, угрожающей жизни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(или) здоровью ребенка, его заболевании, получении им травмы,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помещении его в медицинскую организацию или в органы внутренних дел;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соблюдать иные требования Положения о гостевой семье.</w:t>
      </w:r>
    </w:p>
    <w:bookmarkStart w:name="z43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  </w:t>
      </w:r>
      <w:r>
        <w:rPr>
          <w:rFonts w:ascii="Consolas"/>
          <w:b/>
          <w:i w:val="false"/>
          <w:color w:val="000000"/>
          <w:sz w:val="20"/>
        </w:rPr>
        <w:t>5. Сроки действия договора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Настоящий договор заключен сроком на ____ месяцев, на период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следующих каникул, выходных и праздничных дней 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(указать даты) вступает в силу с момента подписания.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Досрочное расторжение договора о передаче детей-сирот,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детей, оставшихся без попечения родителей, в гостевую семью возможно: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по инициативе лиц, принявших ребенка в гостевую семью, при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наличии уважительных причин (болезнь, изменение семейного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материального положения, отсутствие взаимопонимания с ребенком,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конфликтных отношений между детьми и другие обстоятельства);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 инициативе органа, осуществляющего функции по опеке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попечительству при возникновении неблагоприятных условий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содержания и воспитания ребенка;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 случаях передачи ребенка под опеку или попечительство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приемную семью, патронат или усыновления ребенка.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Споры, возникающие между сторонами в процессе исполнения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настоящего договора, рассматриваются сторонами в месячный срок после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их возникновения в целях выработки согласованного решения, а при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отсутствии соглашения разрешаются судом.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2"/>
        <w:gridCol w:w="6978"/>
      </w:tblGrid>
      <w:tr>
        <w:trPr>
          <w:trHeight w:val="3915" w:hRule="atLeast"/>
        </w:trPr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Сторона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Орган опеки попечительства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месту проживания лиц, принявших ребенка в гостевую семью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 подпись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«__» ___________________ 20_ г.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Сторона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Гостевая семья: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Ф.И.О.(при его наличии)___________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Адрес места жительства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 подпись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«__» ______________ 20_ г.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Сторона 3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Организация для детей-сирот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детей, оставшихся без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попечения родителей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 подпись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«___» __________ 20___ 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М.П.</w:t>
      </w:r>
    </w:p>
    <w:bookmarkStart w:name="z44" w:id="1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Положению о гостевой семье</w:t>
      </w:r>
    </w:p>
    <w:bookmarkEnd w:id="1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Местный исполнительный орган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городов Астаны и Алматы,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районов и городов областного значения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гражданина(ки)     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_________________________________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_________________________________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(Ф.И.О. (при его наличии)) 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индивидуальный идентификационный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номер)                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Проживающий (ая) по адресу,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телефон               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_________________________________    </w:t>
      </w:r>
    </w:p>
    <w:bookmarkStart w:name="z45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Заявление</w:t>
      </w:r>
    </w:p>
    <w:bookmarkEnd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Я, ____________________________________________(ФИО (при 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наличии), года рождения прошу выдать заключение о возможности приема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гостевую семью ___________________ (ФИО (при его наличии) ребенка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(детей)).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Против проведения обследования жилищно-бытовых условий не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возражаю.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Согласен(а) на использования сведений, составляющих охраняемую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«___» ____________ 20__ года                  подпись лица</w:t>
      </w:r>
    </w:p>
    <w:bookmarkStart w:name="z46" w:id="1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№ 3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Положению о гостевой семье  </w:t>
      </w:r>
    </w:p>
    <w:bookmarkEnd w:id="1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Утверждаю: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Руководитель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отдела (управления) образования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«__» ______________ 20___     </w:t>
      </w:r>
    </w:p>
    <w:bookmarkStart w:name="z47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АКТ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обследования жилищно-бытовых условий лиц, желающих принять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 </w:t>
      </w:r>
      <w:r>
        <w:rPr>
          <w:rFonts w:ascii="Consolas"/>
          <w:b/>
          <w:i w:val="false"/>
          <w:color w:val="000000"/>
          <w:sz w:val="20"/>
        </w:rPr>
        <w:t>ребенка (детей) в гостевую семью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Дата проведения обследования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Обследование проведено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наличии), должность лица,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проводившего обследование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Адрес и телефон органа, осуществляющего функции по опеке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попечительству: _____________________________________________________</w:t>
      </w:r>
    </w:p>
    <w:bookmarkStart w:name="z48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Проводилось обследование условий жизни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(ФИО (при его наличии), год рождения)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Документ, удостоверяющий личность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жительства (по месту регистрации)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фактического проживания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Образование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работы_________________________________________________________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(ФИО (при его наличии), год рождения)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Документ, удостоверяющий личность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жительства (по месту регистрации)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фактического проживания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Образование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работы ________________________________________________________</w:t>
      </w:r>
    </w:p>
    <w:bookmarkStart w:name="z49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2. Общая характеристика жилищно-бытовых условий</w:t>
      </w:r>
    </w:p>
    <w:bookmarkEnd w:id="19"/>
    <w:bookmarkStart w:name="z50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Документ, подтверждающий право пользования жилищем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ФИО (при его наличии) собственника жилья_____________________________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Общая площадь ___________ (кв.м) жилая площадь ______________ (кв.м)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Количество жилых комнат _________ прописаны ______________(постоянно,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временно)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Благоустроенность жилья 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(благоустроенное, неблагоустроенное, с частичными удобствами)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Санитарно-гигиеническое состояние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(хорошее, удовлетворительное, неудовлетворительное)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Дополнительные сведения о жилье ( наличие отдельного спального места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для ребенка, подготовки уроков, отдыха, наличие мебели)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Другие члены семьи, проживающие совместно: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3"/>
        <w:gridCol w:w="3580"/>
        <w:gridCol w:w="2272"/>
        <w:gridCol w:w="3032"/>
        <w:gridCol w:w="2273"/>
      </w:tblGrid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работы, должность или место учебы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Родственное отношение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Сведения о доходах семьи: общая сумма _____________, в том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числе заработная плата, другие доходы ___________________(расписать).</w:t>
      </w:r>
    </w:p>
    <w:bookmarkEnd w:id="21"/>
    <w:bookmarkStart w:name="z52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Характеристика гостевой семьи (межличностные взаимоотношения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семье, личные качества, интересы, опыт общения с детьми, готовность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всех членов семьи к приему детей)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Мотивы создания гостевой семьи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Заключение (наличие условий для передачи детей в гостевую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семью) ______________________________________________________________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(подпись)                 (инициалы, фамилия)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(дата)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Ознакомлены: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(ФИО (при его наличии), дата, подпись кандидатов в гостевую семью)</w:t>
      </w:r>
    </w:p>
    <w:bookmarkStart w:name="z55" w:id="2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№ 4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Положению о гостевой семье</w:t>
      </w:r>
    </w:p>
    <w:bookmarkEnd w:id="2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bookmarkStart w:name="z56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ЗАКЛЮЧЕНИЕ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 возможности (невозможности) приема ребенка (детей) в гостевую семью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ФИО (при его наличии), год рождения 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ФИО (при его наличии), год рождения 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Адрес проживания: 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Характеристика семьи: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Образование и профессиональная деятельность: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Характеристика состояние здоровья: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Мотивы для приема ребенка на воспитание в семью: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Пожелания по кандидатуре ребенка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Заключение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должность, Ф.И.О. (при 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наличии), дата, подпись,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место печати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