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127b7c" w14:textId="54127b7c">
      <w:pPr>
        <w:spacing w:after="0"/>
        <w:ind w:left="0"/>
        <w:jc w:val="left"/>
        <w15:collapsed w:val="false"/>
      </w:pPr>
      <w:r>
        <w:rPr>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b w:val="false"/>
          <w:i w:val="false"/>
          <w:color w:val="000000"/>
          <w:sz w:val="20"/>
        </w:rPr>
        <w:t>
					</w:t>
      </w:r>
    </w:p>
    <w:p>
      <w:pPr>
        <w:spacing w:after="0"/>
        <w:ind w:left="0"/>
        <w:jc w:val="left"/>
      </w:pPr>
      <w:r>
        <w:rPr>
          <w:b/>
          <w:i w:val="false"/>
          <w:color w:val="000000"/>
        </w:rPr>
        <w:t>О ратификации Конвенции о правах ребенка</w:t>
      </w:r>
    </w:p>
    <w:p>
      <w:pPr>
        <w:spacing w:after="0"/>
        <w:ind w:left="0"/>
        <w:jc w:val="left"/>
      </w:pPr>
      <w:r>
        <w:rPr>
          <w:b w:val="false"/>
          <w:i w:val="false"/>
          <w:color w:val="000000"/>
          <w:sz w:val="20"/>
        </w:rPr>
        <w:t>Постановление Веpховного Совета Республики Казахстан от 8 июня 1994 года</w:t>
      </w:r>
    </w:p>
    <w:p>
      <w:pPr>
        <w:spacing w:after="0"/>
        <w:ind w:left="0"/>
        <w:jc w:val="left"/>
      </w:pPr>
      <w:r>
        <w:rPr>
          <w:b w:val="false"/>
          <w:i w:val="false"/>
          <w:color w:val="000000"/>
          <w:sz w:val="20"/>
        </w:rPr>
        <w:t>
				</w:t>
      </w:r>
      <w:r>
        <w:rPr>
          <w:b w:val="false"/>
          <w:i w:val="false"/>
          <w:color w:val="000000"/>
          <w:sz w:val="20"/>
        </w:rPr>
        <w:t>
</w:t>
      </w:r>
    </w:p>
    <w:p>
      <w:pPr>
        <w:spacing w:after="0"/>
        <w:ind w:left="0"/>
        <w:jc w:val="left"/>
      </w:pPr>
      <w:r>
        <w:rPr>
          <w:b w:val="false"/>
          <w:i w:val="false"/>
          <w:color w:val="000000"/>
          <w:sz w:val="20"/>
        </w:rPr>
        <w:t xml:space="preserve">
      Верховный Совет Республики Казахстан постановляет: </w:t>
      </w:r>
      <w:r>
        <w:br/>
      </w:r>
      <w:r>
        <w:rPr>
          <w:b w:val="false"/>
          <w:i w:val="false"/>
          <w:color w:val="000000"/>
          <w:sz w:val="20"/>
        </w:rPr>
        <w:t xml:space="preserve">
      Конвенцию о правах ребенка от 20 ноября 1989 года, подписанную в г. Нью-Йорке 16 февраля 1994 года, ратифицировать. </w:t>
      </w:r>
    </w:p>
    <w:p>
      <w:pPr>
        <w:spacing w:after="0"/>
        <w:ind w:left="0"/>
        <w:jc w:val="left"/>
      </w:pPr>
      <w:r>
        <w:rPr>
          <w:b w:val="false"/>
          <w:i w:val="false"/>
          <w:color w:val="000000"/>
          <w:sz w:val="20"/>
        </w:rPr>
        <w:t>
</w:t>
      </w:r>
    </w:p>
    <w:p>
      <w:pPr>
        <w:spacing w:after="0"/>
        <w:ind w:left="0"/>
        <w:jc w:val="left"/>
      </w:pPr>
      <w:r>
        <w:rPr>
          <w:b w:val="false"/>
          <w:i w:val="false"/>
          <w:color w:val="000000"/>
          <w:sz w:val="20"/>
        </w:rPr>
        <w:t>      </w:t>
      </w:r>
      <w:r>
        <w:rPr>
          <w:b w:val="false"/>
          <w:i/>
          <w:color w:val="000000"/>
          <w:sz w:val="20"/>
        </w:rPr>
        <w:t>Председатель</w:t>
      </w:r>
      <w:r>
        <w:br/>
      </w:r>
      <w:r>
        <w:rPr>
          <w:b w:val="false"/>
          <w:i w:val="false"/>
          <w:color w:val="000000"/>
          <w:sz w:val="20"/>
        </w:rPr>
        <w:t>
</w:t>
      </w:r>
      <w:r>
        <w:rPr>
          <w:b w:val="false"/>
          <w:i/>
          <w:color w:val="000000"/>
          <w:sz w:val="20"/>
        </w:rPr>
        <w:t xml:space="preserve">      Верховного Совета </w:t>
      </w:r>
      <w:r>
        <w:br/>
      </w:r>
      <w:r>
        <w:rPr>
          <w:b w:val="false"/>
          <w:i w:val="false"/>
          <w:color w:val="000000"/>
          <w:sz w:val="20"/>
        </w:rPr>
        <w:t>
</w:t>
      </w:r>
      <w:r>
        <w:rPr>
          <w:b w:val="false"/>
          <w:i/>
          <w:color w:val="000000"/>
          <w:sz w:val="20"/>
        </w:rPr>
        <w:t>      Республики Казахстан</w:t>
      </w:r>
      <w:r>
        <w:rPr>
          <w:b w:val="false"/>
          <w:i w:val="false"/>
          <w:color w:val="000000"/>
          <w:sz w:val="20"/>
        </w:rPr>
        <w:t>      </w:t>
      </w:r>
    </w:p>
    <w:p>
      <w:pPr>
        <w:spacing w:after="0"/>
        <w:ind w:left="0"/>
        <w:jc w:val="left"/>
      </w:pPr>
      <w:r>
        <w:rPr>
          <w:b w:val="false"/>
          <w:i w:val="false"/>
          <w:color w:val="000000"/>
          <w:sz w:val="20"/>
        </w:rPr>
        <w:t>
</w:t>
      </w:r>
    </w:p>
    <w:p>
      <w:pPr>
        <w:spacing w:after="0"/>
        <w:ind w:left="0"/>
        <w:jc w:val="left"/>
      </w:pPr>
      <w:r>
        <w:rPr>
          <w:b/>
          <w:i w:val="false"/>
          <w:color w:val="000000"/>
        </w:rPr>
        <w:t xml:space="preserve"> 
Конвенция о правах ребенка </w:t>
      </w:r>
      <w:r>
        <w:br/>
      </w:r>
      <w:r>
        <w:rPr>
          <w:b/>
          <w:i w:val="false"/>
          <w:color w:val="000000"/>
        </w:rPr>
        <w:t>
(Нью-Йорк, 20 ноября 1989 г.)</w:t>
      </w:r>
      <w:r>
        <w:br/>
      </w:r>
      <w:r>
        <w:rPr>
          <w:b/>
          <w:i w:val="false"/>
          <w:color w:val="000000"/>
        </w:rPr>
        <w:t>
 </w:t>
      </w:r>
    </w:p>
    <w:p>
      <w:pPr>
        <w:spacing w:after="0"/>
        <w:ind w:left="0"/>
        <w:jc w:val="left"/>
      </w:pPr>
      <w:r>
        <w:rPr>
          <w:b w:val="false"/>
          <w:i w:val="false"/>
          <w:color w:val="000000"/>
          <w:sz w:val="20"/>
        </w:rPr>
        <w:t>
</w:t>
      </w:r>
    </w:p>
    <w:p>
      <w:pPr>
        <w:spacing w:after="0"/>
        <w:ind w:left="0"/>
        <w:jc w:val="left"/>
      </w:pPr>
      <w:r>
        <w:rPr>
          <w:b/>
          <w:i w:val="false"/>
          <w:color w:val="000000"/>
        </w:rPr>
        <w:t xml:space="preserve"> 
Преамбула</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Государства - участники настоящей конвенции, </w:t>
      </w:r>
      <w:r>
        <w:br/>
      </w:r>
      <w:r>
        <w:rPr>
          <w:b w:val="false"/>
          <w:i w:val="false"/>
          <w:color w:val="000000"/>
          <w:sz w:val="20"/>
        </w:rPr>
        <w:t xml:space="preserve">
      считая, что в соответствии с принципами, провозглашенными в Уставе Организации Объединенных Наций, признание присущего достоинства, равных и неотъемлемых прав всех членов общества является основой обеспечения свободы, справедливости и мира на земле, </w:t>
      </w:r>
      <w:r>
        <w:br/>
      </w:r>
      <w:r>
        <w:rPr>
          <w:b w:val="false"/>
          <w:i w:val="false"/>
          <w:color w:val="000000"/>
          <w:sz w:val="20"/>
        </w:rPr>
        <w:t xml:space="preserve">
      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 </w:t>
      </w:r>
      <w:r>
        <w:br/>
      </w:r>
      <w:r>
        <w:rPr>
          <w:b w:val="false"/>
          <w:i w:val="false"/>
          <w:color w:val="000000"/>
          <w:sz w:val="20"/>
        </w:rPr>
        <w:t>
      признавая, что Организация Объединенных Наций во </w:t>
      </w:r>
      <w:r>
        <w:rPr>
          <w:b w:val="false"/>
          <w:i w:val="false"/>
          <w:color w:val="000000"/>
          <w:sz w:val="20"/>
        </w:rPr>
        <w:t>Всеобщей декларации прав человека</w:t>
      </w:r>
      <w:r>
        <w:rPr>
          <w:b w:val="false"/>
          <w:i w:val="false"/>
          <w:color w:val="000000"/>
          <w:sz w:val="20"/>
        </w:rPr>
        <w:t xml:space="preserve"> и в Международных пактах о правах человека 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иные обстоятельства, </w:t>
      </w:r>
      <w:r>
        <w:br/>
      </w:r>
      <w:r>
        <w:rPr>
          <w:b w:val="false"/>
          <w:i w:val="false"/>
          <w:color w:val="000000"/>
          <w:sz w:val="20"/>
        </w:rPr>
        <w:t xml:space="preserve">
      напоминая, что Организация Объединенных Наций во Всеобщей декларации прав человека провозгласила, что дети имеют право на особую заботу и помощь, </w:t>
      </w:r>
      <w:r>
        <w:br/>
      </w:r>
      <w:r>
        <w:rPr>
          <w:b w:val="false"/>
          <w:i w:val="false"/>
          <w:color w:val="000000"/>
          <w:sz w:val="20"/>
        </w:rPr>
        <w:t xml:space="preserve">
      убежденные 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тем чтобы она могла полностью возложить на себя обязанности в рамках общества, </w:t>
      </w:r>
      <w:r>
        <w:br/>
      </w:r>
      <w:r>
        <w:rPr>
          <w:b w:val="false"/>
          <w:i w:val="false"/>
          <w:color w:val="000000"/>
          <w:sz w:val="20"/>
        </w:rPr>
        <w:t xml:space="preserve">
      признавая, что ребенку для полного и гармоничного развития его личности необходимо расти в семейном окружении, в атмосфере счастья, любви и понимания, </w:t>
      </w:r>
      <w:r>
        <w:br/>
      </w:r>
      <w:r>
        <w:rPr>
          <w:b w:val="false"/>
          <w:i w:val="false"/>
          <w:color w:val="000000"/>
          <w:sz w:val="20"/>
        </w:rPr>
        <w:t xml:space="preserve">
      считая,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 </w:t>
      </w:r>
      <w:r>
        <w:br/>
      </w:r>
      <w:r>
        <w:rPr>
          <w:b w:val="false"/>
          <w:i w:val="false"/>
          <w:color w:val="000000"/>
          <w:sz w:val="20"/>
        </w:rPr>
        <w:t>
      принимая во внимание, что необходимость в такой особой защите ребенка была предусмотрена в Женевской декларации прав ребенка 1924 года и Декларации прав ребенка, принятой Генеральной Ассамблеей 20 ноября 1959 года, и признана во </w:t>
      </w:r>
      <w:r>
        <w:rPr>
          <w:b w:val="false"/>
          <w:i w:val="false"/>
          <w:color w:val="000000"/>
          <w:sz w:val="20"/>
        </w:rPr>
        <w:t>Всеобщей декларации прав человека</w:t>
      </w:r>
      <w:r>
        <w:rPr>
          <w:b w:val="false"/>
          <w:i w:val="false"/>
          <w:color w:val="000000"/>
          <w:sz w:val="20"/>
        </w:rPr>
        <w:t>, в  </w:t>
      </w:r>
      <w:r>
        <w:rPr>
          <w:b w:val="false"/>
          <w:i w:val="false"/>
          <w:color w:val="000000"/>
          <w:sz w:val="20"/>
        </w:rPr>
        <w:t>Международном пакте о гражданских и политических правах</w:t>
      </w:r>
      <w:r>
        <w:rPr>
          <w:b w:val="false"/>
          <w:i w:val="false"/>
          <w:color w:val="000000"/>
          <w:sz w:val="20"/>
        </w:rPr>
        <w:t>(в частности, в статьях 23 и 24), в </w:t>
      </w:r>
      <w:r>
        <w:rPr>
          <w:b w:val="false"/>
          <w:i w:val="false"/>
          <w:color w:val="000000"/>
          <w:sz w:val="20"/>
        </w:rPr>
        <w:t>Международном пакте об экономических, социальных и культурных правах</w:t>
      </w:r>
      <w:r>
        <w:rPr>
          <w:b w:val="false"/>
          <w:i w:val="false"/>
          <w:color w:val="000000"/>
          <w:sz w:val="20"/>
        </w:rPr>
        <w:t xml:space="preserve"> ( в частности, в </w:t>
      </w:r>
      <w:r>
        <w:rPr>
          <w:b w:val="false"/>
          <w:i w:val="false"/>
          <w:color w:val="000000"/>
          <w:sz w:val="20"/>
        </w:rPr>
        <w:t>статье 10</w:t>
      </w:r>
      <w:r>
        <w:rPr>
          <w:b w:val="false"/>
          <w:i w:val="false"/>
          <w:color w:val="000000"/>
          <w:sz w:val="20"/>
        </w:rPr>
        <w:t xml:space="preserve">), а также в уставах и соответствующих документах специализированных учреждений и международных организаций, занимающихся вопросами благополучия детей, </w:t>
      </w:r>
      <w:r>
        <w:br/>
      </w:r>
      <w:r>
        <w:rPr>
          <w:b w:val="false"/>
          <w:i w:val="false"/>
          <w:color w:val="000000"/>
          <w:sz w:val="20"/>
        </w:rPr>
        <w:t xml:space="preserve">
      принимая во внимание,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 </w:t>
      </w:r>
      <w:r>
        <w:br/>
      </w:r>
      <w:r>
        <w:rPr>
          <w:b w:val="false"/>
          <w:i w:val="false"/>
          <w:color w:val="000000"/>
          <w:sz w:val="20"/>
        </w:rPr>
        <w:t>
      ссылаясь на положения 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 Минимальных стандартных правил Организации Объединенных Наций, касающихся отправления правосудия в отношении несовершеннолетних ("</w:t>
      </w:r>
      <w:r>
        <w:rPr>
          <w:b w:val="false"/>
          <w:i w:val="false"/>
          <w:color w:val="000000"/>
          <w:sz w:val="20"/>
        </w:rPr>
        <w:t>Пекинские правила"</w:t>
      </w:r>
      <w:r>
        <w:rPr>
          <w:b w:val="false"/>
          <w:i w:val="false"/>
          <w:color w:val="000000"/>
          <w:sz w:val="20"/>
        </w:rPr>
        <w:t xml:space="preserve">) и Декларации о защите женщин и детей в чрезвычайных обстоятельствах и в период вооруженных конфликтов, </w:t>
      </w:r>
      <w:r>
        <w:br/>
      </w:r>
      <w:r>
        <w:rPr>
          <w:b w:val="false"/>
          <w:i w:val="false"/>
          <w:color w:val="000000"/>
          <w:sz w:val="20"/>
        </w:rPr>
        <w:t xml:space="preserve">
      признавая, что во всех странах мира есть дети, живущие в исключительно трудных условиях, и что такие дети нуждаются в особом внимании, </w:t>
      </w:r>
      <w:r>
        <w:br/>
      </w:r>
      <w:r>
        <w:rPr>
          <w:b w:val="false"/>
          <w:i w:val="false"/>
          <w:color w:val="000000"/>
          <w:sz w:val="20"/>
        </w:rPr>
        <w:t xml:space="preserve">
      учитывая должным образом важность традиций и культурных ценностей каждого народа для защиты и гармоничного развития ребенка, </w:t>
      </w:r>
      <w:r>
        <w:br/>
      </w:r>
      <w:r>
        <w:rPr>
          <w:b w:val="false"/>
          <w:i w:val="false"/>
          <w:color w:val="000000"/>
          <w:sz w:val="20"/>
        </w:rPr>
        <w:t>
      признавая важность международного сотрудничества для улучшения условий жизни детей в каждой стране, в частности в развивающихся странах, согласились о нижеследующем:</w:t>
      </w:r>
    </w:p>
    <w:p>
      <w:pPr>
        <w:spacing w:after="0"/>
        <w:ind w:left="0"/>
        <w:jc w:val="left"/>
      </w:pPr>
      <w:r>
        <w:rPr>
          <w:b w:val="false"/>
          <w:i w:val="false"/>
          <w:color w:val="000000"/>
          <w:sz w:val="20"/>
        </w:rPr>
        <w:t>
</w:t>
      </w:r>
    </w:p>
    <w:p>
      <w:pPr>
        <w:spacing w:after="0"/>
        <w:ind w:left="0"/>
        <w:jc w:val="left"/>
      </w:pPr>
      <w:r>
        <w:rPr>
          <w:b/>
          <w:i w:val="false"/>
          <w:color w:val="000000"/>
        </w:rPr>
        <w:t xml:space="preserve"> 
Часть I</w:t>
      </w:r>
      <w:r>
        <w:br/>
      </w:r>
      <w:r>
        <w:rPr>
          <w:b/>
          <w:i w:val="false"/>
          <w:color w:val="000000"/>
        </w:rPr>
        <w:t>
</w:t>
      </w:r>
      <w:r>
        <w:rPr>
          <w:b/>
          <w:i w:val="false"/>
          <w:color w:val="000000"/>
        </w:rPr>
        <w:t>
Статья 1</w:t>
      </w:r>
    </w:p>
    <w:p>
      <w:pPr>
        <w:spacing w:after="0"/>
        <w:ind w:left="0"/>
        <w:jc w:val="left"/>
      </w:pPr>
      <w:r>
        <w:rPr>
          <w:b w:val="false"/>
          <w:i w:val="false"/>
          <w:color w:val="000000"/>
          <w:sz w:val="20"/>
        </w:rPr>
        <w:t>
</w:t>
      </w:r>
    </w:p>
    <w:p>
      <w:pPr>
        <w:spacing w:after="0"/>
        <w:ind w:left="0"/>
        <w:jc w:val="left"/>
      </w:pPr>
      <w:r>
        <w:rPr>
          <w:b w:val="false"/>
          <w:i w:val="false"/>
          <w:color w:val="000000"/>
          <w:sz w:val="20"/>
        </w:rPr>
        <w:t>      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pPr>
        <w:spacing w:after="0"/>
        <w:ind w:left="0"/>
        <w:jc w:val="left"/>
      </w:pPr>
      <w:r>
        <w:rPr>
          <w:b w:val="false"/>
          <w:i w:val="false"/>
          <w:color w:val="000000"/>
          <w:sz w:val="20"/>
        </w:rPr>
        <w:t>
</w:t>
      </w:r>
    </w:p>
    <w:p>
      <w:pPr>
        <w:spacing w:after="0"/>
        <w:ind w:left="0"/>
        <w:jc w:val="left"/>
      </w:pPr>
      <w:r>
        <w:rPr>
          <w:b/>
          <w:i w:val="false"/>
          <w:color w:val="000000"/>
        </w:rPr>
        <w:t xml:space="preserve"> 
Статья 2</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 </w:t>
      </w:r>
      <w:r>
        <w:br/>
      </w:r>
      <w:r>
        <w:rPr>
          <w:b w:val="false"/>
          <w:i w:val="false"/>
          <w:color w:val="000000"/>
          <w:sz w:val="20"/>
        </w:rPr>
        <w:t>
      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pPr>
        <w:spacing w:after="0"/>
        <w:ind w:left="0"/>
        <w:jc w:val="left"/>
      </w:pPr>
      <w:r>
        <w:rPr>
          <w:b w:val="false"/>
          <w:i w:val="false"/>
          <w:color w:val="000000"/>
          <w:sz w:val="20"/>
        </w:rPr>
        <w:t>
</w:t>
      </w:r>
    </w:p>
    <w:p>
      <w:pPr>
        <w:spacing w:after="0"/>
        <w:ind w:left="0"/>
        <w:jc w:val="left"/>
      </w:pPr>
      <w:r>
        <w:rPr>
          <w:b/>
          <w:i w:val="false"/>
          <w:color w:val="000000"/>
        </w:rPr>
        <w:t xml:space="preserve"> 
Статья 3</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 </w:t>
      </w:r>
      <w:r>
        <w:br/>
      </w:r>
      <w:r>
        <w:rPr>
          <w:b w:val="false"/>
          <w:i w:val="false"/>
          <w:color w:val="000000"/>
          <w:sz w:val="20"/>
        </w:rPr>
        <w:t xml:space="preserve">
      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 </w:t>
      </w:r>
      <w:r>
        <w:br/>
      </w:r>
      <w:r>
        <w:rPr>
          <w:b w:val="false"/>
          <w:i w:val="false"/>
          <w:color w:val="000000"/>
          <w:sz w:val="20"/>
        </w:rPr>
        <w:t>
      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pPr>
        <w:spacing w:after="0"/>
        <w:ind w:left="0"/>
        <w:jc w:val="left"/>
      </w:pPr>
      <w:r>
        <w:rPr>
          <w:b w:val="false"/>
          <w:i w:val="false"/>
          <w:color w:val="000000"/>
          <w:sz w:val="20"/>
        </w:rPr>
        <w:t>
</w:t>
      </w:r>
    </w:p>
    <w:p>
      <w:pPr>
        <w:spacing w:after="0"/>
        <w:ind w:left="0"/>
        <w:jc w:val="left"/>
      </w:pPr>
      <w:r>
        <w:rPr>
          <w:b/>
          <w:i w:val="false"/>
          <w:color w:val="000000"/>
        </w:rPr>
        <w:t xml:space="preserve"> 
Статья 4</w:t>
      </w:r>
    </w:p>
    <w:p>
      <w:pPr>
        <w:spacing w:after="0"/>
        <w:ind w:left="0"/>
        <w:jc w:val="left"/>
      </w:pPr>
      <w:r>
        <w:rPr>
          <w:b w:val="false"/>
          <w:i w:val="false"/>
          <w:color w:val="000000"/>
          <w:sz w:val="20"/>
        </w:rPr>
        <w:t>
</w:t>
      </w:r>
    </w:p>
    <w:p>
      <w:pPr>
        <w:spacing w:after="0"/>
        <w:ind w:left="0"/>
        <w:jc w:val="left"/>
      </w:pPr>
      <w:r>
        <w:rPr>
          <w:b w:val="false"/>
          <w:i w:val="false"/>
          <w:color w:val="000000"/>
          <w:sz w:val="20"/>
        </w:rPr>
        <w:t>      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рамках имеющихся у них ресурсов и, в случае необходимости, в рамках международного сотрудничества.</w:t>
      </w:r>
    </w:p>
    <w:p>
      <w:pPr>
        <w:spacing w:after="0"/>
        <w:ind w:left="0"/>
        <w:jc w:val="left"/>
      </w:pPr>
      <w:r>
        <w:rPr>
          <w:b w:val="false"/>
          <w:i w:val="false"/>
          <w:color w:val="000000"/>
          <w:sz w:val="20"/>
        </w:rPr>
        <w:t>
</w:t>
      </w:r>
    </w:p>
    <w:p>
      <w:pPr>
        <w:spacing w:after="0"/>
        <w:ind w:left="0"/>
        <w:jc w:val="left"/>
      </w:pPr>
      <w:r>
        <w:rPr>
          <w:b/>
          <w:i w:val="false"/>
          <w:color w:val="000000"/>
        </w:rPr>
        <w:t xml:space="preserve"> 
Статья 5</w:t>
      </w:r>
    </w:p>
    <w:p>
      <w:pPr>
        <w:spacing w:after="0"/>
        <w:ind w:left="0"/>
        <w:jc w:val="left"/>
      </w:pPr>
      <w:r>
        <w:rPr>
          <w:b w:val="false"/>
          <w:i w:val="false"/>
          <w:color w:val="000000"/>
          <w:sz w:val="20"/>
        </w:rPr>
        <w:t>
</w:t>
      </w:r>
    </w:p>
    <w:p>
      <w:pPr>
        <w:spacing w:after="0"/>
        <w:ind w:left="0"/>
        <w:jc w:val="left"/>
      </w:pPr>
      <w:r>
        <w:rPr>
          <w:b w:val="false"/>
          <w:i w:val="false"/>
          <w:color w:val="000000"/>
          <w:sz w:val="20"/>
        </w:rPr>
        <w:t>      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
    <w:p>
      <w:pPr>
        <w:spacing w:after="0"/>
        <w:ind w:left="0"/>
        <w:jc w:val="left"/>
      </w:pPr>
      <w:r>
        <w:rPr>
          <w:b w:val="false"/>
          <w:i w:val="false"/>
          <w:color w:val="000000"/>
          <w:sz w:val="20"/>
        </w:rPr>
        <w:t>
</w:t>
      </w:r>
    </w:p>
    <w:p>
      <w:pPr>
        <w:spacing w:after="0"/>
        <w:ind w:left="0"/>
        <w:jc w:val="left"/>
      </w:pPr>
      <w:r>
        <w:rPr>
          <w:b/>
          <w:i w:val="false"/>
          <w:color w:val="000000"/>
        </w:rPr>
        <w:t xml:space="preserve"> 
Статья 6</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Государства-участники признают, что каждый ребенок имеет неотъемлемое право на жизнь. </w:t>
      </w:r>
      <w:r>
        <w:br/>
      </w:r>
      <w:r>
        <w:rPr>
          <w:b w:val="false"/>
          <w:i w:val="false"/>
          <w:color w:val="000000"/>
          <w:sz w:val="20"/>
        </w:rPr>
        <w:t>
      2. Государства-участники обеспечивают в максимально возможной степени выживание и здоровое развитие ребенка.</w:t>
      </w:r>
    </w:p>
    <w:p>
      <w:pPr>
        <w:spacing w:after="0"/>
        <w:ind w:left="0"/>
        <w:jc w:val="left"/>
      </w:pPr>
      <w:r>
        <w:rPr>
          <w:b w:val="false"/>
          <w:i w:val="false"/>
          <w:color w:val="000000"/>
          <w:sz w:val="20"/>
        </w:rPr>
        <w:t>
</w:t>
      </w:r>
    </w:p>
    <w:p>
      <w:pPr>
        <w:spacing w:after="0"/>
        <w:ind w:left="0"/>
        <w:jc w:val="left"/>
      </w:pPr>
      <w:r>
        <w:rPr>
          <w:b/>
          <w:i w:val="false"/>
          <w:color w:val="000000"/>
        </w:rPr>
        <w:t xml:space="preserve"> 
Статья 7</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Ребенок регистрируется сразу же после рождения и с момента рождения имеет право на имя и на приобретение гражданства, а также, насколько это возможно, право знать своих родителей и право на их заботу. </w:t>
      </w:r>
      <w:r>
        <w:br/>
      </w:r>
      <w:r>
        <w:rPr>
          <w:b w:val="false"/>
          <w:i w:val="false"/>
          <w:color w:val="000000"/>
          <w:sz w:val="20"/>
        </w:rPr>
        <w:t>
      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pPr>
        <w:spacing w:after="0"/>
        <w:ind w:left="0"/>
        <w:jc w:val="left"/>
      </w:pPr>
      <w:r>
        <w:rPr>
          <w:b w:val="false"/>
          <w:i w:val="false"/>
          <w:color w:val="000000"/>
          <w:sz w:val="20"/>
        </w:rPr>
        <w:t>
</w:t>
      </w:r>
    </w:p>
    <w:p>
      <w:pPr>
        <w:spacing w:after="0"/>
        <w:ind w:left="0"/>
        <w:jc w:val="left"/>
      </w:pPr>
      <w:r>
        <w:rPr>
          <w:b/>
          <w:i w:val="false"/>
          <w:color w:val="000000"/>
        </w:rPr>
        <w:t xml:space="preserve"> 
Статья 8</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 </w:t>
      </w:r>
      <w:r>
        <w:br/>
      </w:r>
      <w:r>
        <w:rPr>
          <w:b w:val="false"/>
          <w:i w:val="false"/>
          <w:color w:val="000000"/>
          <w:sz w:val="20"/>
        </w:rPr>
        <w:t>
      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pPr>
        <w:spacing w:after="0"/>
        <w:ind w:left="0"/>
        <w:jc w:val="left"/>
      </w:pPr>
      <w:r>
        <w:rPr>
          <w:b w:val="false"/>
          <w:i w:val="false"/>
          <w:color w:val="000000"/>
          <w:sz w:val="20"/>
        </w:rPr>
        <w:t>
</w:t>
      </w:r>
    </w:p>
    <w:p>
      <w:pPr>
        <w:spacing w:after="0"/>
        <w:ind w:left="0"/>
        <w:jc w:val="left"/>
      </w:pPr>
      <w:r>
        <w:rPr>
          <w:b/>
          <w:i w:val="false"/>
          <w:color w:val="000000"/>
        </w:rPr>
        <w:t xml:space="preserve"> 
Статья 9</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 </w:t>
      </w:r>
      <w:r>
        <w:br/>
      </w:r>
      <w:r>
        <w:rPr>
          <w:b w:val="false"/>
          <w:i w:val="false"/>
          <w:color w:val="000000"/>
          <w:sz w:val="20"/>
        </w:rPr>
        <w:t xml:space="preserve">
      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 </w:t>
      </w:r>
      <w:r>
        <w:br/>
      </w:r>
      <w:r>
        <w:rPr>
          <w:b w:val="false"/>
          <w:i w:val="false"/>
          <w:color w:val="000000"/>
          <w:sz w:val="20"/>
        </w:rPr>
        <w:t xml:space="preserve">
      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 </w:t>
      </w:r>
      <w:r>
        <w:br/>
      </w:r>
      <w:r>
        <w:rPr>
          <w:b w:val="false"/>
          <w:i w:val="false"/>
          <w:color w:val="000000"/>
          <w:sz w:val="20"/>
        </w:rPr>
        <w:t>
      4. 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pPr>
        <w:spacing w:after="0"/>
        <w:ind w:left="0"/>
        <w:jc w:val="left"/>
      </w:pPr>
      <w:r>
        <w:rPr>
          <w:b w:val="false"/>
          <w:i w:val="false"/>
          <w:color w:val="000000"/>
          <w:sz w:val="20"/>
        </w:rPr>
        <w:t>
</w:t>
      </w:r>
    </w:p>
    <w:p>
      <w:pPr>
        <w:spacing w:after="0"/>
        <w:ind w:left="0"/>
        <w:jc w:val="left"/>
      </w:pPr>
      <w:r>
        <w:rPr>
          <w:b/>
          <w:i w:val="false"/>
          <w:color w:val="000000"/>
        </w:rPr>
        <w:t xml:space="preserve"> 
Статья 10</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В соответствии с обязательством государств-участников по пункту 1 статьи 9 заявления ребенка или его родителей на въезд в государство-участник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 </w:t>
      </w:r>
      <w:r>
        <w:br/>
      </w:r>
      <w:r>
        <w:rPr>
          <w:b w:val="false"/>
          <w:i w:val="false"/>
          <w:color w:val="000000"/>
          <w:sz w:val="20"/>
        </w:rPr>
        <w:t>
      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2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(ordre public), здоровья или нравственности населения или прав и свобод других лиц и совместимы с признанными в настоящей Конвенции другими правами.</w:t>
      </w:r>
    </w:p>
    <w:p>
      <w:pPr>
        <w:spacing w:after="0"/>
        <w:ind w:left="0"/>
        <w:jc w:val="left"/>
      </w:pPr>
      <w:r>
        <w:rPr>
          <w:b w:val="false"/>
          <w:i w:val="false"/>
          <w:color w:val="000000"/>
          <w:sz w:val="20"/>
        </w:rPr>
        <w:t>
</w:t>
      </w:r>
    </w:p>
    <w:p>
      <w:pPr>
        <w:spacing w:after="0"/>
        <w:ind w:left="0"/>
        <w:jc w:val="left"/>
      </w:pPr>
      <w:r>
        <w:rPr>
          <w:b/>
          <w:i w:val="false"/>
          <w:color w:val="000000"/>
        </w:rPr>
        <w:t xml:space="preserve"> 
Статья 11</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Государства-участники принимают меры для борьбы с незаконным перемещением и невозвращением детей из-за границы. </w:t>
      </w:r>
      <w:r>
        <w:br/>
      </w:r>
      <w:r>
        <w:rPr>
          <w:b w:val="false"/>
          <w:i w:val="false"/>
          <w:color w:val="000000"/>
          <w:sz w:val="20"/>
        </w:rPr>
        <w:t>
      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pPr>
        <w:spacing w:after="0"/>
        <w:ind w:left="0"/>
        <w:jc w:val="left"/>
      </w:pPr>
      <w:r>
        <w:rPr>
          <w:b w:val="false"/>
          <w:i w:val="false"/>
          <w:color w:val="000000"/>
          <w:sz w:val="20"/>
        </w:rPr>
        <w:t>
</w:t>
      </w:r>
    </w:p>
    <w:p>
      <w:pPr>
        <w:spacing w:after="0"/>
        <w:ind w:left="0"/>
        <w:jc w:val="left"/>
      </w:pPr>
      <w:r>
        <w:rPr>
          <w:b/>
          <w:i w:val="false"/>
          <w:color w:val="000000"/>
        </w:rPr>
        <w:t xml:space="preserve"> 
Статья 12</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 </w:t>
      </w:r>
      <w:r>
        <w:br/>
      </w:r>
      <w:r>
        <w:rPr>
          <w:b w:val="false"/>
          <w:i w:val="false"/>
          <w:color w:val="000000"/>
          <w:sz w:val="20"/>
        </w:rPr>
        <w:t>
      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pPr>
        <w:spacing w:after="0"/>
        <w:ind w:left="0"/>
        <w:jc w:val="left"/>
      </w:pPr>
      <w:r>
        <w:rPr>
          <w:b w:val="false"/>
          <w:i w:val="false"/>
          <w:color w:val="000000"/>
          <w:sz w:val="20"/>
        </w:rPr>
        <w:t>
</w:t>
      </w:r>
    </w:p>
    <w:p>
      <w:pPr>
        <w:spacing w:after="0"/>
        <w:ind w:left="0"/>
        <w:jc w:val="left"/>
      </w:pPr>
      <w:r>
        <w:rPr>
          <w:b/>
          <w:i w:val="false"/>
          <w:color w:val="000000"/>
        </w:rPr>
        <w:t xml:space="preserve"> 
Статья 13</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 </w:t>
      </w:r>
      <w:r>
        <w:br/>
      </w:r>
      <w:r>
        <w:rPr>
          <w:b w:val="false"/>
          <w:i w:val="false"/>
          <w:color w:val="000000"/>
          <w:sz w:val="20"/>
        </w:rPr>
        <w:t xml:space="preserve">
      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 </w:t>
      </w:r>
      <w:r>
        <w:br/>
      </w:r>
      <w:r>
        <w:rPr>
          <w:b w:val="false"/>
          <w:i w:val="false"/>
          <w:color w:val="000000"/>
          <w:sz w:val="20"/>
        </w:rPr>
        <w:t xml:space="preserve">
      a) для уважения прав и репутации других лиц; или </w:t>
      </w:r>
      <w:r>
        <w:br/>
      </w:r>
      <w:r>
        <w:rPr>
          <w:b w:val="false"/>
          <w:i w:val="false"/>
          <w:color w:val="000000"/>
          <w:sz w:val="20"/>
        </w:rPr>
        <w:t>
      b) для охраны государственной безопасности или общественного порядка (ordre public), или здоровья или нравственности населения.</w:t>
      </w:r>
    </w:p>
    <w:p>
      <w:pPr>
        <w:spacing w:after="0"/>
        <w:ind w:left="0"/>
        <w:jc w:val="left"/>
      </w:pPr>
      <w:r>
        <w:rPr>
          <w:b w:val="false"/>
          <w:i w:val="false"/>
          <w:color w:val="000000"/>
          <w:sz w:val="20"/>
        </w:rPr>
        <w:t>
</w:t>
      </w:r>
    </w:p>
    <w:p>
      <w:pPr>
        <w:spacing w:after="0"/>
        <w:ind w:left="0"/>
        <w:jc w:val="left"/>
      </w:pPr>
      <w:r>
        <w:rPr>
          <w:b/>
          <w:i w:val="false"/>
          <w:color w:val="000000"/>
        </w:rPr>
        <w:t xml:space="preserve"> 
Статья 14</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Государства-участники уважают право ребенка на свободу мысли, совести и религии. </w:t>
      </w:r>
      <w:r>
        <w:br/>
      </w:r>
      <w:r>
        <w:rPr>
          <w:b w:val="false"/>
          <w:i w:val="false"/>
          <w:color w:val="000000"/>
          <w:sz w:val="20"/>
        </w:rPr>
        <w:t xml:space="preserve">
      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 </w:t>
      </w:r>
      <w:r>
        <w:br/>
      </w:r>
      <w:r>
        <w:rPr>
          <w:b w:val="false"/>
          <w:i w:val="false"/>
          <w:color w:val="000000"/>
          <w:sz w:val="20"/>
        </w:rPr>
        <w:t>
      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pPr>
        <w:spacing w:after="0"/>
        <w:ind w:left="0"/>
        <w:jc w:val="left"/>
      </w:pPr>
      <w:r>
        <w:rPr>
          <w:b w:val="false"/>
          <w:i w:val="false"/>
          <w:color w:val="000000"/>
          <w:sz w:val="20"/>
        </w:rPr>
        <w:t>
</w:t>
      </w:r>
    </w:p>
    <w:p>
      <w:pPr>
        <w:spacing w:after="0"/>
        <w:ind w:left="0"/>
        <w:jc w:val="left"/>
      </w:pPr>
      <w:r>
        <w:rPr>
          <w:b/>
          <w:i w:val="false"/>
          <w:color w:val="000000"/>
        </w:rPr>
        <w:t xml:space="preserve"> 
Статья 15</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Государства-участники признают право ребенка на свободу ассоциации и свободу мирных собраний. </w:t>
      </w:r>
      <w:r>
        <w:br/>
      </w:r>
      <w:r>
        <w:rPr>
          <w:b w:val="false"/>
          <w:i w:val="false"/>
          <w:color w:val="000000"/>
          <w:sz w:val="20"/>
        </w:rPr>
        <w:t>
      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демократическом обществе в интересах государственной безопасности или общественной безопасности, общественного порядка (ordre public), охраны здоровья или нравственности населения или защиты прав и свобод других лиц.</w:t>
      </w:r>
    </w:p>
    <w:p>
      <w:pPr>
        <w:spacing w:after="0"/>
        <w:ind w:left="0"/>
        <w:jc w:val="left"/>
      </w:pPr>
      <w:r>
        <w:rPr>
          <w:b w:val="false"/>
          <w:i w:val="false"/>
          <w:color w:val="000000"/>
          <w:sz w:val="20"/>
        </w:rPr>
        <w:t>
</w:t>
      </w:r>
    </w:p>
    <w:p>
      <w:pPr>
        <w:spacing w:after="0"/>
        <w:ind w:left="0"/>
        <w:jc w:val="left"/>
      </w:pPr>
      <w:r>
        <w:rPr>
          <w:b/>
          <w:i w:val="false"/>
          <w:color w:val="000000"/>
        </w:rPr>
        <w:t xml:space="preserve"> 
Статья 16</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 </w:t>
      </w:r>
      <w:r>
        <w:br/>
      </w:r>
      <w:r>
        <w:rPr>
          <w:b w:val="false"/>
          <w:i w:val="false"/>
          <w:color w:val="000000"/>
          <w:sz w:val="20"/>
        </w:rPr>
        <w:t>
      2. Ребенок имеет право на защиту закона от такого вмешательства или посягательства.</w:t>
      </w:r>
    </w:p>
    <w:p>
      <w:pPr>
        <w:spacing w:after="0"/>
        <w:ind w:left="0"/>
        <w:jc w:val="left"/>
      </w:pPr>
      <w:r>
        <w:rPr>
          <w:b w:val="false"/>
          <w:i w:val="false"/>
          <w:color w:val="000000"/>
          <w:sz w:val="20"/>
        </w:rPr>
        <w:t>
</w:t>
      </w:r>
    </w:p>
    <w:p>
      <w:pPr>
        <w:spacing w:after="0"/>
        <w:ind w:left="0"/>
        <w:jc w:val="left"/>
      </w:pPr>
      <w:r>
        <w:rPr>
          <w:b/>
          <w:i w:val="false"/>
          <w:color w:val="000000"/>
        </w:rPr>
        <w:t xml:space="preserve"> 
Статья 17</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к таким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 </w:t>
      </w:r>
      <w:r>
        <w:br/>
      </w:r>
      <w:r>
        <w:rPr>
          <w:b w:val="false"/>
          <w:i w:val="false"/>
          <w:color w:val="000000"/>
          <w:sz w:val="20"/>
        </w:rPr>
        <w:t xml:space="preserve">
      a)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 </w:t>
      </w:r>
      <w:r>
        <w:br/>
      </w:r>
      <w:r>
        <w:rPr>
          <w:b w:val="false"/>
          <w:i w:val="false"/>
          <w:color w:val="000000"/>
          <w:sz w:val="20"/>
        </w:rPr>
        <w:t xml:space="preserve">
      b)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 </w:t>
      </w:r>
      <w:r>
        <w:br/>
      </w:r>
      <w:r>
        <w:rPr>
          <w:b w:val="false"/>
          <w:i w:val="false"/>
          <w:color w:val="000000"/>
          <w:sz w:val="20"/>
        </w:rPr>
        <w:t xml:space="preserve">
      c) поощряют выпуск и распространение детской литературы; </w:t>
      </w:r>
      <w:r>
        <w:br/>
      </w:r>
      <w:r>
        <w:rPr>
          <w:b w:val="false"/>
          <w:i w:val="false"/>
          <w:color w:val="000000"/>
          <w:sz w:val="20"/>
        </w:rPr>
        <w:t xml:space="preserve">
      d) поощряют средства массовой информации к уделению особого внимания языковым потребностям ребенка, принадлежащего к какой-либо группе меньшинств или коренному населению; </w:t>
      </w:r>
      <w:r>
        <w:br/>
      </w:r>
      <w:r>
        <w:rPr>
          <w:b w:val="false"/>
          <w:i w:val="false"/>
          <w:color w:val="000000"/>
          <w:sz w:val="20"/>
        </w:rPr>
        <w:t>
      e)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pPr>
        <w:spacing w:after="0"/>
        <w:ind w:left="0"/>
        <w:jc w:val="left"/>
      </w:pPr>
      <w:r>
        <w:rPr>
          <w:b w:val="false"/>
          <w:i w:val="false"/>
          <w:color w:val="000000"/>
          <w:sz w:val="20"/>
        </w:rPr>
        <w:t>
</w:t>
      </w:r>
    </w:p>
    <w:p>
      <w:pPr>
        <w:spacing w:after="0"/>
        <w:ind w:left="0"/>
        <w:jc w:val="left"/>
      </w:pPr>
      <w:r>
        <w:rPr>
          <w:b/>
          <w:i w:val="false"/>
          <w:color w:val="000000"/>
        </w:rPr>
        <w:t xml:space="preserve"> 
Статья 18</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Государства-участники предпринимают все возможные усилия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 </w:t>
      </w:r>
      <w:r>
        <w:br/>
      </w:r>
      <w:r>
        <w:rPr>
          <w:b w:val="false"/>
          <w:i w:val="false"/>
          <w:color w:val="000000"/>
          <w:sz w:val="20"/>
        </w:rPr>
        <w:t xml:space="preserve">
      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 </w:t>
      </w:r>
      <w:r>
        <w:br/>
      </w:r>
      <w:r>
        <w:rPr>
          <w:b w:val="false"/>
          <w:i w:val="false"/>
          <w:color w:val="000000"/>
          <w:sz w:val="20"/>
        </w:rPr>
        <w:t>
      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pPr>
        <w:spacing w:after="0"/>
        <w:ind w:left="0"/>
        <w:jc w:val="left"/>
      </w:pPr>
      <w:r>
        <w:rPr>
          <w:b w:val="false"/>
          <w:i w:val="false"/>
          <w:color w:val="000000"/>
          <w:sz w:val="20"/>
        </w:rPr>
        <w:t>
</w:t>
      </w:r>
    </w:p>
    <w:p>
      <w:pPr>
        <w:spacing w:after="0"/>
        <w:ind w:left="0"/>
        <w:jc w:val="left"/>
      </w:pPr>
      <w:r>
        <w:rPr>
          <w:b/>
          <w:i w:val="false"/>
          <w:color w:val="000000"/>
        </w:rPr>
        <w:t xml:space="preserve"> 
Статья 19</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 </w:t>
      </w:r>
      <w:r>
        <w:br/>
      </w:r>
      <w:r>
        <w:rPr>
          <w:b w:val="false"/>
          <w:i w:val="false"/>
          <w:color w:val="000000"/>
          <w:sz w:val="20"/>
        </w:rPr>
        <w:t>
      2. 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 судебной процедуры.</w:t>
      </w:r>
    </w:p>
    <w:p>
      <w:pPr>
        <w:spacing w:after="0"/>
        <w:ind w:left="0"/>
        <w:jc w:val="left"/>
      </w:pPr>
      <w:r>
        <w:rPr>
          <w:b w:val="false"/>
          <w:i w:val="false"/>
          <w:color w:val="000000"/>
          <w:sz w:val="20"/>
        </w:rPr>
        <w:t>
</w:t>
      </w:r>
    </w:p>
    <w:p>
      <w:pPr>
        <w:spacing w:after="0"/>
        <w:ind w:left="0"/>
        <w:jc w:val="left"/>
      </w:pPr>
      <w:r>
        <w:rPr>
          <w:b/>
          <w:i w:val="false"/>
          <w:color w:val="000000"/>
        </w:rPr>
        <w:t xml:space="preserve"> 
Статья 20</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w:t>
      </w:r>
      <w:r>
        <w:br/>
      </w:r>
      <w:r>
        <w:rPr>
          <w:b w:val="false"/>
          <w:i w:val="false"/>
          <w:color w:val="000000"/>
          <w:sz w:val="20"/>
        </w:rPr>
        <w:t xml:space="preserve">
      2. Государства-участники в соответствии со своими национальными законами обеспечивают замену ухода за таким ребенком. </w:t>
      </w:r>
      <w:r>
        <w:br/>
      </w:r>
      <w:r>
        <w:rPr>
          <w:b w:val="false"/>
          <w:i w:val="false"/>
          <w:color w:val="000000"/>
          <w:sz w:val="20"/>
        </w:rPr>
        <w:t>
      3. Такой уход может включать, в частности, передачу на воспитание, "кафала"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pPr>
        <w:spacing w:after="0"/>
        <w:ind w:left="0"/>
        <w:jc w:val="left"/>
      </w:pPr>
      <w:r>
        <w:rPr>
          <w:b w:val="false"/>
          <w:i w:val="false"/>
          <w:color w:val="000000"/>
          <w:sz w:val="20"/>
        </w:rPr>
        <w:t>
</w:t>
      </w:r>
    </w:p>
    <w:p>
      <w:pPr>
        <w:spacing w:after="0"/>
        <w:ind w:left="0"/>
        <w:jc w:val="left"/>
      </w:pPr>
      <w:r>
        <w:rPr>
          <w:b/>
          <w:i w:val="false"/>
          <w:color w:val="000000"/>
        </w:rPr>
        <w:t xml:space="preserve"> 
Статья 21</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 </w:t>
      </w:r>
      <w:r>
        <w:br/>
      </w:r>
      <w:r>
        <w:rPr>
          <w:b w:val="false"/>
          <w:i w:val="false"/>
          <w:color w:val="000000"/>
          <w:sz w:val="20"/>
        </w:rPr>
        <w:t xml:space="preserve">
      a)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 </w:t>
      </w:r>
      <w:r>
        <w:br/>
      </w:r>
      <w:r>
        <w:rPr>
          <w:b w:val="false"/>
          <w:i w:val="false"/>
          <w:color w:val="000000"/>
          <w:sz w:val="20"/>
        </w:rPr>
        <w:t xml:space="preserve">
      b)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 </w:t>
      </w:r>
      <w:r>
        <w:br/>
      </w:r>
      <w:r>
        <w:rPr>
          <w:b w:val="false"/>
          <w:i w:val="false"/>
          <w:color w:val="000000"/>
          <w:sz w:val="20"/>
        </w:rPr>
        <w:t xml:space="preserve">
      c)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 </w:t>
      </w:r>
      <w:r>
        <w:br/>
      </w:r>
      <w:r>
        <w:rPr>
          <w:b w:val="false"/>
          <w:i w:val="false"/>
          <w:color w:val="000000"/>
          <w:sz w:val="20"/>
        </w:rPr>
        <w:t xml:space="preserve">
      d)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 с этим лицам; </w:t>
      </w:r>
      <w:r>
        <w:br/>
      </w:r>
      <w:r>
        <w:rPr>
          <w:b w:val="false"/>
          <w:i w:val="false"/>
          <w:color w:val="000000"/>
          <w:sz w:val="20"/>
        </w:rPr>
        <w:t>
      e)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pPr>
        <w:spacing w:after="0"/>
        <w:ind w:left="0"/>
        <w:jc w:val="left"/>
      </w:pPr>
      <w:r>
        <w:rPr>
          <w:b w:val="false"/>
          <w:i w:val="false"/>
          <w:color w:val="000000"/>
          <w:sz w:val="20"/>
        </w:rPr>
        <w:t>
</w:t>
      </w:r>
    </w:p>
    <w:p>
      <w:pPr>
        <w:spacing w:after="0"/>
        <w:ind w:left="0"/>
        <w:jc w:val="left"/>
      </w:pPr>
      <w:r>
        <w:rPr>
          <w:b/>
          <w:i w:val="false"/>
          <w:color w:val="000000"/>
        </w:rPr>
        <w:t xml:space="preserve"> 
Статья 22</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Государства-участники принимают необходимые меры, с тем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документах, участниками которых являются указанные государства. </w:t>
      </w:r>
      <w:r>
        <w:br/>
      </w:r>
      <w:r>
        <w:rPr>
          <w:b w:val="false"/>
          <w:i w:val="false"/>
          <w:color w:val="000000"/>
          <w:sz w:val="20"/>
        </w:rPr>
        <w:t>
      2. 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pPr>
        <w:spacing w:after="0"/>
        <w:ind w:left="0"/>
        <w:jc w:val="left"/>
      </w:pPr>
      <w:r>
        <w:rPr>
          <w:b w:val="false"/>
          <w:i w:val="false"/>
          <w:color w:val="000000"/>
          <w:sz w:val="20"/>
        </w:rPr>
        <w:t>
</w:t>
      </w:r>
    </w:p>
    <w:p>
      <w:pPr>
        <w:spacing w:after="0"/>
        <w:ind w:left="0"/>
        <w:jc w:val="left"/>
      </w:pPr>
      <w:r>
        <w:rPr>
          <w:b/>
          <w:i w:val="false"/>
          <w:color w:val="000000"/>
        </w:rPr>
        <w:t xml:space="preserve"> 
 Статья 23</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 </w:t>
      </w:r>
      <w:r>
        <w:br/>
      </w:r>
      <w:r>
        <w:rPr>
          <w:b w:val="false"/>
          <w:i w:val="false"/>
          <w:color w:val="000000"/>
          <w:sz w:val="20"/>
        </w:rPr>
        <w:t xml:space="preserve">
      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 </w:t>
      </w:r>
      <w:r>
        <w:br/>
      </w:r>
      <w:r>
        <w:rPr>
          <w:b w:val="false"/>
          <w:i w:val="false"/>
          <w:color w:val="000000"/>
          <w:sz w:val="20"/>
        </w:rPr>
        <w:t xml:space="preserve">
      3. 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 </w:t>
      </w:r>
      <w:r>
        <w:br/>
      </w:r>
      <w:r>
        <w:rPr>
          <w:b w:val="false"/>
          <w:i w:val="false"/>
          <w:color w:val="000000"/>
          <w:sz w:val="20"/>
        </w:rPr>
        <w:t>
      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тем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pPr>
        <w:spacing w:after="0"/>
        <w:ind w:left="0"/>
        <w:jc w:val="left"/>
      </w:pPr>
      <w:r>
        <w:rPr>
          <w:b w:val="false"/>
          <w:i w:val="false"/>
          <w:color w:val="000000"/>
          <w:sz w:val="20"/>
        </w:rPr>
        <w:t>
</w:t>
      </w:r>
    </w:p>
    <w:p>
      <w:pPr>
        <w:spacing w:after="0"/>
        <w:ind w:left="0"/>
        <w:jc w:val="left"/>
      </w:pPr>
      <w:r>
        <w:rPr>
          <w:b/>
          <w:i w:val="false"/>
          <w:color w:val="000000"/>
        </w:rPr>
        <w:t xml:space="preserve"> 
Статья 24</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 </w:t>
      </w:r>
      <w:r>
        <w:br/>
      </w:r>
      <w:r>
        <w:rPr>
          <w:b w:val="false"/>
          <w:i w:val="false"/>
          <w:color w:val="000000"/>
          <w:sz w:val="20"/>
        </w:rPr>
        <w:t xml:space="preserve">
      2. Государства-участники добиваются полного осуществления данного права и, в частности, принимают необходимые меры для: </w:t>
      </w:r>
      <w:r>
        <w:br/>
      </w:r>
      <w:r>
        <w:rPr>
          <w:b w:val="false"/>
          <w:i w:val="false"/>
          <w:color w:val="000000"/>
          <w:sz w:val="20"/>
        </w:rPr>
        <w:t>
      a) снижения уровней смертности младенцев и детской смертности;</w:t>
      </w:r>
      <w:r>
        <w:br/>
      </w:r>
      <w:r>
        <w:rPr>
          <w:b w:val="false"/>
          <w:i w:val="false"/>
          <w:color w:val="000000"/>
          <w:sz w:val="20"/>
        </w:rPr>
        <w:t xml:space="preserve">
      b) обеспечения предоставления необходимой медицинской помощи и охраны здоровья всех детей с уделением первоочередного внимания развитию первичной медико-санитарной помощи; </w:t>
      </w:r>
      <w:r>
        <w:br/>
      </w:r>
      <w:r>
        <w:rPr>
          <w:b w:val="false"/>
          <w:i w:val="false"/>
          <w:color w:val="000000"/>
          <w:sz w:val="20"/>
        </w:rPr>
        <w:t xml:space="preserve">
      c)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 </w:t>
      </w:r>
      <w:r>
        <w:br/>
      </w:r>
      <w:r>
        <w:rPr>
          <w:b w:val="false"/>
          <w:i w:val="false"/>
          <w:color w:val="000000"/>
          <w:sz w:val="20"/>
        </w:rPr>
        <w:t xml:space="preserve">
      d) предоставления матерям надлежащих услуг по охране здоровья в дородовой и послеродовой периоды; </w:t>
      </w:r>
      <w:r>
        <w:br/>
      </w:r>
      <w:r>
        <w:rPr>
          <w:b w:val="false"/>
          <w:i w:val="false"/>
          <w:color w:val="000000"/>
          <w:sz w:val="20"/>
        </w:rPr>
        <w:t xml:space="preserve">
      e)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 </w:t>
      </w:r>
      <w:r>
        <w:br/>
      </w:r>
      <w:r>
        <w:rPr>
          <w:b w:val="false"/>
          <w:i w:val="false"/>
          <w:color w:val="000000"/>
          <w:sz w:val="20"/>
        </w:rPr>
        <w:t>
      f) развития просветительной работы и услуг в области профилактической медицинской помощи и планирования размера семьи.</w:t>
      </w:r>
      <w:r>
        <w:br/>
      </w:r>
      <w:r>
        <w:rPr>
          <w:b w:val="false"/>
          <w:i w:val="false"/>
          <w:color w:val="000000"/>
          <w:sz w:val="20"/>
        </w:rPr>
        <w:t xml:space="preserve">
      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 </w:t>
      </w:r>
      <w:r>
        <w:br/>
      </w:r>
      <w:r>
        <w:rPr>
          <w:b w:val="false"/>
          <w:i w:val="false"/>
          <w:color w:val="000000"/>
          <w:sz w:val="20"/>
        </w:rPr>
        <w:t>
      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pPr>
        <w:spacing w:after="0"/>
        <w:ind w:left="0"/>
        <w:jc w:val="left"/>
      </w:pPr>
      <w:r>
        <w:rPr>
          <w:b w:val="false"/>
          <w:i w:val="false"/>
          <w:color w:val="000000"/>
          <w:sz w:val="20"/>
        </w:rPr>
        <w:t>
</w:t>
      </w:r>
    </w:p>
    <w:p>
      <w:pPr>
        <w:spacing w:after="0"/>
        <w:ind w:left="0"/>
        <w:jc w:val="left"/>
      </w:pPr>
      <w:r>
        <w:rPr>
          <w:b/>
          <w:i w:val="false"/>
          <w:color w:val="000000"/>
        </w:rPr>
        <w:t xml:space="preserve"> 
Статья 25</w:t>
      </w:r>
    </w:p>
    <w:p>
      <w:pPr>
        <w:spacing w:after="0"/>
        <w:ind w:left="0"/>
        <w:jc w:val="left"/>
      </w:pPr>
      <w:r>
        <w:rPr>
          <w:b w:val="false"/>
          <w:i w:val="false"/>
          <w:color w:val="000000"/>
          <w:sz w:val="20"/>
        </w:rPr>
        <w:t>
</w:t>
      </w:r>
    </w:p>
    <w:p>
      <w:pPr>
        <w:spacing w:after="0"/>
        <w:ind w:left="0"/>
        <w:jc w:val="left"/>
      </w:pPr>
      <w:r>
        <w:rPr>
          <w:b w:val="false"/>
          <w:i w:val="false"/>
          <w:color w:val="000000"/>
          <w:sz w:val="20"/>
        </w:rPr>
        <w:t>      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pPr>
        <w:spacing w:after="0"/>
        <w:ind w:left="0"/>
        <w:jc w:val="left"/>
      </w:pPr>
      <w:r>
        <w:rPr>
          <w:b w:val="false"/>
          <w:i w:val="false"/>
          <w:color w:val="000000"/>
          <w:sz w:val="20"/>
        </w:rPr>
        <w:t>
</w:t>
      </w:r>
    </w:p>
    <w:p>
      <w:pPr>
        <w:spacing w:after="0"/>
        <w:ind w:left="0"/>
        <w:jc w:val="left"/>
      </w:pPr>
      <w:r>
        <w:rPr>
          <w:b/>
          <w:i w:val="false"/>
          <w:color w:val="000000"/>
        </w:rPr>
        <w:t xml:space="preserve"> 
Статья 26</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 </w:t>
      </w:r>
      <w:r>
        <w:br/>
      </w:r>
      <w:r>
        <w:rPr>
          <w:b w:val="false"/>
          <w:i w:val="false"/>
          <w:color w:val="000000"/>
          <w:sz w:val="20"/>
        </w:rPr>
        <w:t>
      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pPr>
        <w:spacing w:after="0"/>
        <w:ind w:left="0"/>
        <w:jc w:val="left"/>
      </w:pPr>
      <w:r>
        <w:rPr>
          <w:b w:val="false"/>
          <w:i w:val="false"/>
          <w:color w:val="000000"/>
          <w:sz w:val="20"/>
        </w:rPr>
        <w:t>
</w:t>
      </w:r>
    </w:p>
    <w:p>
      <w:pPr>
        <w:spacing w:after="0"/>
        <w:ind w:left="0"/>
        <w:jc w:val="left"/>
      </w:pPr>
      <w:r>
        <w:rPr>
          <w:b/>
          <w:i w:val="false"/>
          <w:color w:val="000000"/>
        </w:rPr>
        <w:t xml:space="preserve"> 
Статья 27</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 </w:t>
      </w:r>
      <w:r>
        <w:br/>
      </w:r>
      <w:r>
        <w:rPr>
          <w:b w:val="false"/>
          <w:i w:val="false"/>
          <w:color w:val="000000"/>
          <w:sz w:val="20"/>
        </w:rPr>
        <w:t xml:space="preserve">
      2. Родитель(и)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 </w:t>
      </w:r>
      <w:r>
        <w:br/>
      </w:r>
      <w:r>
        <w:rPr>
          <w:b w:val="false"/>
          <w:i w:val="false"/>
          <w:color w:val="000000"/>
          <w:sz w:val="20"/>
        </w:rPr>
        <w:t xml:space="preserve">
      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 </w:t>
      </w:r>
      <w:r>
        <w:br/>
      </w:r>
      <w:r>
        <w:rPr>
          <w:b w:val="false"/>
          <w:i w:val="false"/>
          <w:color w:val="000000"/>
          <w:sz w:val="20"/>
        </w:rPr>
        <w:t>
      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pPr>
        <w:spacing w:after="0"/>
        <w:ind w:left="0"/>
        <w:jc w:val="left"/>
      </w:pPr>
      <w:r>
        <w:rPr>
          <w:b w:val="false"/>
          <w:i w:val="false"/>
          <w:color w:val="000000"/>
          <w:sz w:val="20"/>
        </w:rPr>
        <w:t>
</w:t>
      </w:r>
    </w:p>
    <w:p>
      <w:pPr>
        <w:spacing w:after="0"/>
        <w:ind w:left="0"/>
        <w:jc w:val="left"/>
      </w:pPr>
      <w:r>
        <w:rPr>
          <w:b/>
          <w:i w:val="false"/>
          <w:color w:val="000000"/>
        </w:rPr>
        <w:t xml:space="preserve"> 
Статья 28</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 </w:t>
      </w:r>
      <w:r>
        <w:br/>
      </w:r>
      <w:r>
        <w:rPr>
          <w:b w:val="false"/>
          <w:i w:val="false"/>
          <w:color w:val="000000"/>
          <w:sz w:val="20"/>
        </w:rPr>
        <w:t xml:space="preserve">
      a) вводят бесплатное и обязательное начальное образование; </w:t>
      </w:r>
      <w:r>
        <w:br/>
      </w:r>
      <w:r>
        <w:rPr>
          <w:b w:val="false"/>
          <w:i w:val="false"/>
          <w:color w:val="000000"/>
          <w:sz w:val="20"/>
        </w:rPr>
        <w:t xml:space="preserve">
      b)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 </w:t>
      </w:r>
      <w:r>
        <w:br/>
      </w:r>
      <w:r>
        <w:rPr>
          <w:b w:val="false"/>
          <w:i w:val="false"/>
          <w:color w:val="000000"/>
          <w:sz w:val="20"/>
        </w:rPr>
        <w:t xml:space="preserve">
      c) обеспечивают доступность высшего образования для всех на основе способностей каждого с помощью всех необходимых средств; </w:t>
      </w:r>
      <w:r>
        <w:br/>
      </w:r>
      <w:r>
        <w:rPr>
          <w:b w:val="false"/>
          <w:i w:val="false"/>
          <w:color w:val="000000"/>
          <w:sz w:val="20"/>
        </w:rPr>
        <w:t xml:space="preserve">
      d) обеспечивают доступность информации и материалов в области образования и профессиональной подготовки для всех детей; </w:t>
      </w:r>
      <w:r>
        <w:br/>
      </w:r>
      <w:r>
        <w:rPr>
          <w:b w:val="false"/>
          <w:i w:val="false"/>
          <w:color w:val="000000"/>
          <w:sz w:val="20"/>
        </w:rPr>
        <w:t xml:space="preserve">
      e) принимают меры по содействию регулярному посещению школ и снижению числа учащихся, покинувших школу. </w:t>
      </w:r>
      <w:r>
        <w:br/>
      </w:r>
      <w:r>
        <w:rPr>
          <w:b w:val="false"/>
          <w:i w:val="false"/>
          <w:color w:val="000000"/>
          <w:sz w:val="20"/>
        </w:rPr>
        <w:t xml:space="preserve">
      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 </w:t>
      </w:r>
      <w:r>
        <w:br/>
      </w:r>
      <w:r>
        <w:rPr>
          <w:b w:val="false"/>
          <w:i w:val="false"/>
          <w:color w:val="000000"/>
          <w:sz w:val="20"/>
        </w:rPr>
        <w:t>
      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pPr>
        <w:spacing w:after="0"/>
        <w:ind w:left="0"/>
        <w:jc w:val="left"/>
      </w:pPr>
      <w:r>
        <w:rPr>
          <w:b w:val="false"/>
          <w:i w:val="false"/>
          <w:color w:val="000000"/>
          <w:sz w:val="20"/>
        </w:rPr>
        <w:t>
</w:t>
      </w:r>
    </w:p>
    <w:p>
      <w:pPr>
        <w:spacing w:after="0"/>
        <w:ind w:left="0"/>
        <w:jc w:val="left"/>
      </w:pPr>
      <w:r>
        <w:rPr>
          <w:b/>
          <w:i w:val="false"/>
          <w:color w:val="000000"/>
        </w:rPr>
        <w:t xml:space="preserve"> 
Статья 29</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Государства-участники соглашаются в том, что образование ребенка должно быть направлено на: </w:t>
      </w:r>
      <w:r>
        <w:br/>
      </w:r>
      <w:r>
        <w:rPr>
          <w:b w:val="false"/>
          <w:i w:val="false"/>
          <w:color w:val="000000"/>
          <w:sz w:val="20"/>
        </w:rPr>
        <w:t xml:space="preserve">
      a) развитие личности, талантов и умственных и физических способностей ребенка в их самом полном объеме; </w:t>
      </w:r>
      <w:r>
        <w:br/>
      </w:r>
      <w:r>
        <w:rPr>
          <w:b w:val="false"/>
          <w:i w:val="false"/>
          <w:color w:val="000000"/>
          <w:sz w:val="20"/>
        </w:rPr>
        <w:t xml:space="preserve">
      b) воспитание уважения к правам человека и основным свободам, а также принципам, провозглашенным в Уставе Организации Объединенных Наций; </w:t>
      </w:r>
      <w:r>
        <w:br/>
      </w:r>
      <w:r>
        <w:rPr>
          <w:b w:val="false"/>
          <w:i w:val="false"/>
          <w:color w:val="000000"/>
          <w:sz w:val="20"/>
        </w:rPr>
        <w:t xml:space="preserve">
      c)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от его собственной; </w:t>
      </w:r>
      <w:r>
        <w:br/>
      </w:r>
      <w:r>
        <w:rPr>
          <w:b w:val="false"/>
          <w:i w:val="false"/>
          <w:color w:val="000000"/>
          <w:sz w:val="20"/>
        </w:rPr>
        <w:t>
      d)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r>
        <w:br/>
      </w:r>
      <w:r>
        <w:rPr>
          <w:b w:val="false"/>
          <w:i w:val="false"/>
          <w:color w:val="000000"/>
          <w:sz w:val="20"/>
        </w:rPr>
        <w:t xml:space="preserve">
      e) воспитание уважения к окружающей природе. </w:t>
      </w:r>
      <w:r>
        <w:br/>
      </w:r>
      <w:r>
        <w:rPr>
          <w:b w:val="false"/>
          <w:i w:val="false"/>
          <w:color w:val="000000"/>
          <w:sz w:val="20"/>
        </w:rPr>
        <w:t>
      2. 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
    <w:p>
      <w:pPr>
        <w:spacing w:after="0"/>
        <w:ind w:left="0"/>
        <w:jc w:val="left"/>
      </w:pPr>
      <w:r>
        <w:rPr>
          <w:b w:val="false"/>
          <w:i w:val="false"/>
          <w:color w:val="000000"/>
          <w:sz w:val="20"/>
        </w:rPr>
        <w:t>
</w:t>
      </w:r>
    </w:p>
    <w:p>
      <w:pPr>
        <w:spacing w:after="0"/>
        <w:ind w:left="0"/>
        <w:jc w:val="left"/>
      </w:pPr>
      <w:r>
        <w:rPr>
          <w:b/>
          <w:i w:val="false"/>
          <w:color w:val="000000"/>
        </w:rPr>
        <w:t xml:space="preserve"> 
Статья 30</w:t>
      </w:r>
    </w:p>
    <w:p>
      <w:pPr>
        <w:spacing w:after="0"/>
        <w:ind w:left="0"/>
        <w:jc w:val="left"/>
      </w:pPr>
      <w:r>
        <w:rPr>
          <w:b w:val="false"/>
          <w:i w:val="false"/>
          <w:color w:val="000000"/>
          <w:sz w:val="20"/>
        </w:rPr>
        <w:t>
</w:t>
      </w:r>
    </w:p>
    <w:p>
      <w:pPr>
        <w:spacing w:after="0"/>
        <w:ind w:left="0"/>
        <w:jc w:val="left"/>
      </w:pPr>
      <w:r>
        <w:rPr>
          <w:b w:val="false"/>
          <w:i w:val="false"/>
          <w:color w:val="000000"/>
          <w:sz w:val="20"/>
        </w:rPr>
        <w:t>      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
    <w:p>
      <w:pPr>
        <w:spacing w:after="0"/>
        <w:ind w:left="0"/>
        <w:jc w:val="left"/>
      </w:pPr>
      <w:r>
        <w:rPr>
          <w:b w:val="false"/>
          <w:i w:val="false"/>
          <w:color w:val="000000"/>
          <w:sz w:val="20"/>
        </w:rPr>
        <w:t>
</w:t>
      </w:r>
    </w:p>
    <w:p>
      <w:pPr>
        <w:spacing w:after="0"/>
        <w:ind w:left="0"/>
        <w:jc w:val="left"/>
      </w:pPr>
      <w:r>
        <w:rPr>
          <w:b/>
          <w:i w:val="false"/>
          <w:color w:val="000000"/>
        </w:rPr>
        <w:t xml:space="preserve"> 
Статья 31</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 </w:t>
      </w:r>
      <w:r>
        <w:br/>
      </w:r>
      <w:r>
        <w:rPr>
          <w:b w:val="false"/>
          <w:i w:val="false"/>
          <w:color w:val="000000"/>
          <w:sz w:val="20"/>
        </w:rPr>
        <w:t>
      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pPr>
        <w:spacing w:after="0"/>
        <w:ind w:left="0"/>
        <w:jc w:val="left"/>
      </w:pPr>
      <w:r>
        <w:rPr>
          <w:b w:val="false"/>
          <w:i w:val="false"/>
          <w:color w:val="000000"/>
          <w:sz w:val="20"/>
        </w:rPr>
        <w:t>
</w:t>
      </w:r>
    </w:p>
    <w:p>
      <w:pPr>
        <w:spacing w:after="0"/>
        <w:ind w:left="0"/>
        <w:jc w:val="left"/>
      </w:pPr>
      <w:r>
        <w:rPr>
          <w:b/>
          <w:i w:val="false"/>
          <w:color w:val="000000"/>
        </w:rPr>
        <w:t xml:space="preserve"> 
Статья 32</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 </w:t>
      </w:r>
      <w:r>
        <w:br/>
      </w:r>
      <w:r>
        <w:rPr>
          <w:b w:val="false"/>
          <w:i w:val="false"/>
          <w:color w:val="000000"/>
          <w:sz w:val="20"/>
        </w:rPr>
        <w:t xml:space="preserve">
      2. Государства-участники принимают законодательные, административные и социальные меры, а также меры в области образования, с тем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 </w:t>
      </w:r>
      <w:r>
        <w:br/>
      </w:r>
      <w:r>
        <w:rPr>
          <w:b w:val="false"/>
          <w:i w:val="false"/>
          <w:color w:val="000000"/>
          <w:sz w:val="20"/>
        </w:rPr>
        <w:t xml:space="preserve">
      a) устанавливают минимальный возраст или минимальные возрасты для приема на работу; </w:t>
      </w:r>
      <w:r>
        <w:br/>
      </w:r>
      <w:r>
        <w:rPr>
          <w:b w:val="false"/>
          <w:i w:val="false"/>
          <w:color w:val="000000"/>
          <w:sz w:val="20"/>
        </w:rPr>
        <w:t xml:space="preserve">
      b) определяют необходимые требования о продолжительности рабочего дня и условиях труда; </w:t>
      </w:r>
      <w:r>
        <w:br/>
      </w:r>
      <w:r>
        <w:rPr>
          <w:b w:val="false"/>
          <w:i w:val="false"/>
          <w:color w:val="000000"/>
          <w:sz w:val="20"/>
        </w:rPr>
        <w:t>
      c) предусматривают соответствующие виды наказания или другие санкции для обеспечения эффективного осуществления настоящей статьи.</w:t>
      </w:r>
    </w:p>
    <w:p>
      <w:pPr>
        <w:spacing w:after="0"/>
        <w:ind w:left="0"/>
        <w:jc w:val="left"/>
      </w:pPr>
      <w:r>
        <w:rPr>
          <w:b w:val="false"/>
          <w:i w:val="false"/>
          <w:color w:val="000000"/>
          <w:sz w:val="20"/>
        </w:rPr>
        <w:t>
</w:t>
      </w:r>
    </w:p>
    <w:p>
      <w:pPr>
        <w:spacing w:after="0"/>
        <w:ind w:left="0"/>
        <w:jc w:val="left"/>
      </w:pPr>
      <w:r>
        <w:rPr>
          <w:b/>
          <w:i w:val="false"/>
          <w:color w:val="000000"/>
        </w:rPr>
        <w:t xml:space="preserve"> 
Статья 33</w:t>
      </w:r>
    </w:p>
    <w:p>
      <w:pPr>
        <w:spacing w:after="0"/>
        <w:ind w:left="0"/>
        <w:jc w:val="left"/>
      </w:pPr>
      <w:r>
        <w:rPr>
          <w:b w:val="false"/>
          <w:i w:val="false"/>
          <w:color w:val="000000"/>
          <w:sz w:val="20"/>
        </w:rPr>
        <w:t>
</w:t>
      </w:r>
    </w:p>
    <w:p>
      <w:pPr>
        <w:spacing w:after="0"/>
        <w:ind w:left="0"/>
        <w:jc w:val="left"/>
      </w:pPr>
      <w:r>
        <w:rPr>
          <w:b w:val="false"/>
          <w:i w:val="false"/>
          <w:color w:val="000000"/>
          <w:sz w:val="20"/>
        </w:rPr>
        <w:t>      Государства-участники принимают все необходимые меры, включая законодательные, административные и социальные меры, а также меры в области образования, с тем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pPr>
        <w:spacing w:after="0"/>
        <w:ind w:left="0"/>
        <w:jc w:val="left"/>
      </w:pPr>
      <w:r>
        <w:rPr>
          <w:b w:val="false"/>
          <w:i w:val="false"/>
          <w:color w:val="000000"/>
          <w:sz w:val="20"/>
        </w:rPr>
        <w:t>
</w:t>
      </w:r>
    </w:p>
    <w:p>
      <w:pPr>
        <w:spacing w:after="0"/>
        <w:ind w:left="0"/>
        <w:jc w:val="left"/>
      </w:pPr>
      <w:r>
        <w:rPr>
          <w:b/>
          <w:i w:val="false"/>
          <w:color w:val="000000"/>
        </w:rPr>
        <w:t xml:space="preserve"> 
Статья 34</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 </w:t>
      </w:r>
      <w:r>
        <w:br/>
      </w:r>
      <w:r>
        <w:rPr>
          <w:b w:val="false"/>
          <w:i w:val="false"/>
          <w:color w:val="000000"/>
          <w:sz w:val="20"/>
        </w:rPr>
        <w:t xml:space="preserve">
      a) склонения или принуждения ребенка к любой незаконной сексуальной деятельности; </w:t>
      </w:r>
      <w:r>
        <w:br/>
      </w:r>
      <w:r>
        <w:rPr>
          <w:b w:val="false"/>
          <w:i w:val="false"/>
          <w:color w:val="000000"/>
          <w:sz w:val="20"/>
        </w:rPr>
        <w:t xml:space="preserve">
      b) использования в целях эксплуатации детей в проституции или в другой незаконной сексуальной практике; </w:t>
      </w:r>
      <w:r>
        <w:br/>
      </w:r>
      <w:r>
        <w:rPr>
          <w:b w:val="false"/>
          <w:i w:val="false"/>
          <w:color w:val="000000"/>
          <w:sz w:val="20"/>
        </w:rPr>
        <w:t xml:space="preserve">
      c) использование в целях эксплуатации детей в порнографии и порнографических материалах. </w:t>
      </w:r>
    </w:p>
    <w:p>
      <w:pPr>
        <w:spacing w:after="0"/>
        <w:ind w:left="0"/>
        <w:jc w:val="left"/>
      </w:pPr>
      <w:r>
        <w:rPr>
          <w:b w:val="false"/>
          <w:i w:val="false"/>
          <w:color w:val="000000"/>
          <w:sz w:val="20"/>
        </w:rPr>
        <w:t>
</w:t>
      </w:r>
    </w:p>
    <w:p>
      <w:pPr>
        <w:spacing w:after="0"/>
        <w:ind w:left="0"/>
        <w:jc w:val="left"/>
      </w:pPr>
      <w:r>
        <w:rPr>
          <w:b/>
          <w:i w:val="false"/>
          <w:color w:val="000000"/>
        </w:rPr>
        <w:t xml:space="preserve"> 
Статья 35</w:t>
      </w:r>
    </w:p>
    <w:p>
      <w:pPr>
        <w:spacing w:after="0"/>
        <w:ind w:left="0"/>
        <w:jc w:val="left"/>
      </w:pPr>
      <w:r>
        <w:rPr>
          <w:b w:val="false"/>
          <w:i w:val="false"/>
          <w:color w:val="000000"/>
          <w:sz w:val="20"/>
        </w:rPr>
        <w:t>
</w:t>
      </w:r>
    </w:p>
    <w:p>
      <w:pPr>
        <w:spacing w:after="0"/>
        <w:ind w:left="0"/>
        <w:jc w:val="left"/>
      </w:pPr>
      <w:r>
        <w:rPr>
          <w:b w:val="false"/>
          <w:i w:val="false"/>
          <w:color w:val="000000"/>
          <w:sz w:val="20"/>
        </w:rPr>
        <w:t>      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pPr>
        <w:spacing w:after="0"/>
        <w:ind w:left="0"/>
        <w:jc w:val="left"/>
      </w:pPr>
      <w:r>
        <w:rPr>
          <w:b w:val="false"/>
          <w:i w:val="false"/>
          <w:color w:val="000000"/>
          <w:sz w:val="20"/>
        </w:rPr>
        <w:t>
</w:t>
      </w:r>
    </w:p>
    <w:p>
      <w:pPr>
        <w:spacing w:after="0"/>
        <w:ind w:left="0"/>
        <w:jc w:val="left"/>
      </w:pPr>
      <w:r>
        <w:rPr>
          <w:b/>
          <w:i w:val="false"/>
          <w:color w:val="000000"/>
        </w:rPr>
        <w:t xml:space="preserve"> 
Статья 36</w:t>
      </w:r>
    </w:p>
    <w:p>
      <w:pPr>
        <w:spacing w:after="0"/>
        <w:ind w:left="0"/>
        <w:jc w:val="left"/>
      </w:pPr>
      <w:r>
        <w:rPr>
          <w:b w:val="false"/>
          <w:i w:val="false"/>
          <w:color w:val="000000"/>
          <w:sz w:val="20"/>
        </w:rPr>
        <w:t>
</w:t>
      </w:r>
    </w:p>
    <w:p>
      <w:pPr>
        <w:spacing w:after="0"/>
        <w:ind w:left="0"/>
        <w:jc w:val="left"/>
      </w:pPr>
      <w:r>
        <w:rPr>
          <w:b w:val="false"/>
          <w:i w:val="false"/>
          <w:color w:val="000000"/>
          <w:sz w:val="20"/>
        </w:rPr>
        <w:t>      Государства-участники защищают ребенка от всех других форм эксплуатации, наносящих ущерб любому аспекту благосостояния ребенка.</w:t>
      </w:r>
    </w:p>
    <w:p>
      <w:pPr>
        <w:spacing w:after="0"/>
        <w:ind w:left="0"/>
        <w:jc w:val="left"/>
      </w:pPr>
      <w:r>
        <w:rPr>
          <w:b w:val="false"/>
          <w:i w:val="false"/>
          <w:color w:val="000000"/>
          <w:sz w:val="20"/>
        </w:rPr>
        <w:t>
</w:t>
      </w:r>
    </w:p>
    <w:p>
      <w:pPr>
        <w:spacing w:after="0"/>
        <w:ind w:left="0"/>
        <w:jc w:val="left"/>
      </w:pPr>
      <w:r>
        <w:rPr>
          <w:b/>
          <w:i w:val="false"/>
          <w:color w:val="000000"/>
        </w:rPr>
        <w:t xml:space="preserve"> 
Статья 37</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Государства-участники обеспечивают, чтобы: </w:t>
      </w:r>
      <w:r>
        <w:br/>
      </w:r>
      <w:r>
        <w:rPr>
          <w:b w:val="false"/>
          <w:i w:val="false"/>
          <w:color w:val="000000"/>
          <w:sz w:val="20"/>
        </w:rPr>
        <w:t xml:space="preserve">
      a)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 </w:t>
      </w:r>
      <w:r>
        <w:br/>
      </w:r>
      <w:r>
        <w:rPr>
          <w:b w:val="false"/>
          <w:i w:val="false"/>
          <w:color w:val="000000"/>
          <w:sz w:val="20"/>
        </w:rPr>
        <w:t xml:space="preserve">
      b)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 </w:t>
      </w:r>
      <w:r>
        <w:br/>
      </w:r>
      <w:r>
        <w:rPr>
          <w:b w:val="false"/>
          <w:i w:val="false"/>
          <w:color w:val="000000"/>
          <w:sz w:val="20"/>
        </w:rPr>
        <w:t xml:space="preserve">
      c)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 </w:t>
      </w:r>
      <w:r>
        <w:br/>
      </w:r>
      <w:r>
        <w:rPr>
          <w:b w:val="false"/>
          <w:i w:val="false"/>
          <w:color w:val="000000"/>
          <w:sz w:val="20"/>
        </w:rPr>
        <w:t>
      d)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pPr>
        <w:spacing w:after="0"/>
        <w:ind w:left="0"/>
        <w:jc w:val="left"/>
      </w:pPr>
      <w:r>
        <w:rPr>
          <w:b w:val="false"/>
          <w:i w:val="false"/>
          <w:color w:val="000000"/>
          <w:sz w:val="20"/>
        </w:rPr>
        <w:t>
</w:t>
      </w:r>
    </w:p>
    <w:p>
      <w:pPr>
        <w:spacing w:after="0"/>
        <w:ind w:left="0"/>
        <w:jc w:val="left"/>
      </w:pPr>
      <w:r>
        <w:rPr>
          <w:b/>
          <w:i w:val="false"/>
          <w:color w:val="000000"/>
        </w:rPr>
        <w:t xml:space="preserve"> 
Статья 38</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 </w:t>
      </w:r>
      <w:r>
        <w:br/>
      </w:r>
      <w:r>
        <w:rPr>
          <w:b w:val="false"/>
          <w:i w:val="false"/>
          <w:color w:val="000000"/>
          <w:sz w:val="20"/>
        </w:rPr>
        <w:t xml:space="preserve">
      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 </w:t>
      </w:r>
      <w:r>
        <w:br/>
      </w:r>
      <w:r>
        <w:rPr>
          <w:b w:val="false"/>
          <w:i w:val="false"/>
          <w:color w:val="000000"/>
          <w:sz w:val="20"/>
        </w:rPr>
        <w:t xml:space="preserve">
      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более старшего возраста. </w:t>
      </w:r>
      <w:r>
        <w:br/>
      </w:r>
      <w:r>
        <w:rPr>
          <w:b w:val="false"/>
          <w:i w:val="false"/>
          <w:color w:val="000000"/>
          <w:sz w:val="20"/>
        </w:rPr>
        <w:t xml:space="preserve">
      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 </w:t>
      </w:r>
    </w:p>
    <w:p>
      <w:pPr>
        <w:spacing w:after="0"/>
        <w:ind w:left="0"/>
        <w:jc w:val="left"/>
      </w:pPr>
      <w:r>
        <w:rPr>
          <w:b w:val="false"/>
          <w:i w:val="false"/>
          <w:color w:val="000000"/>
          <w:sz w:val="20"/>
        </w:rPr>
        <w:t>
</w:t>
      </w:r>
    </w:p>
    <w:p>
      <w:pPr>
        <w:spacing w:after="0"/>
        <w:ind w:left="0"/>
        <w:jc w:val="left"/>
      </w:pPr>
      <w:r>
        <w:rPr>
          <w:b/>
          <w:i w:val="false"/>
          <w:color w:val="000000"/>
        </w:rPr>
        <w:t xml:space="preserve"> 
Статья 39</w:t>
      </w:r>
    </w:p>
    <w:p>
      <w:pPr>
        <w:spacing w:after="0"/>
        <w:ind w:left="0"/>
        <w:jc w:val="left"/>
      </w:pPr>
      <w:r>
        <w:rPr>
          <w:b w:val="false"/>
          <w:i w:val="false"/>
          <w:color w:val="000000"/>
          <w:sz w:val="20"/>
        </w:rPr>
        <w:t>
</w:t>
      </w:r>
    </w:p>
    <w:p>
      <w:pPr>
        <w:spacing w:after="0"/>
        <w:ind w:left="0"/>
        <w:jc w:val="left"/>
      </w:pPr>
      <w:r>
        <w:rPr>
          <w:b w:val="false"/>
          <w:i w:val="false"/>
          <w:color w:val="000000"/>
          <w:sz w:val="20"/>
        </w:rPr>
        <w:t>      Государства-участники принимают все необходимые меры для того, чтобы содействовать физическому и психологическому восстановлению и социальной реинтеграции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реинтеграция должны осуществляться в условиях, обеспечивающих здоровье, самоуважение и достоинство ребенка.</w:t>
      </w:r>
    </w:p>
    <w:p>
      <w:pPr>
        <w:spacing w:after="0"/>
        <w:ind w:left="0"/>
        <w:jc w:val="left"/>
      </w:pPr>
      <w:r>
        <w:rPr>
          <w:b w:val="false"/>
          <w:i w:val="false"/>
          <w:color w:val="000000"/>
          <w:sz w:val="20"/>
        </w:rPr>
        <w:t>
</w:t>
      </w:r>
    </w:p>
    <w:p>
      <w:pPr>
        <w:spacing w:after="0"/>
        <w:ind w:left="0"/>
        <w:jc w:val="left"/>
      </w:pPr>
      <w:r>
        <w:rPr>
          <w:b/>
          <w:i w:val="false"/>
          <w:color w:val="000000"/>
        </w:rPr>
        <w:t xml:space="preserve"> 
Статья 40</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Государства-участники признают право каждого ребенка, который, как считается, нарушил уголовное законодательство, обвиняется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реинтеграции и выполнению им полезной роли в обществе. </w:t>
      </w:r>
      <w:r>
        <w:br/>
      </w:r>
      <w:r>
        <w:rPr>
          <w:b w:val="false"/>
          <w:i w:val="false"/>
          <w:color w:val="000000"/>
          <w:sz w:val="20"/>
        </w:rPr>
        <w:t xml:space="preserve">
      2. В этих целях и принимая во внимание соответствующие положения международных документов, государства-участники, в частности, обеспечивают, чтобы: </w:t>
      </w:r>
      <w:r>
        <w:br/>
      </w:r>
      <w:r>
        <w:rPr>
          <w:b w:val="false"/>
          <w:i w:val="false"/>
          <w:color w:val="000000"/>
          <w:sz w:val="20"/>
        </w:rPr>
        <w:t xml:space="preserve">
      a)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 </w:t>
      </w:r>
      <w:r>
        <w:br/>
      </w:r>
      <w:r>
        <w:rPr>
          <w:b w:val="false"/>
          <w:i w:val="false"/>
          <w:color w:val="000000"/>
          <w:sz w:val="20"/>
        </w:rPr>
        <w:t xml:space="preserve">
      b) каждый ребенок, который, как считается, нарушил уголовное законодательство или обвиняется в его нарушении, имел по меньшей мере следующие гарантии: </w:t>
      </w:r>
      <w:r>
        <w:br/>
      </w:r>
      <w:r>
        <w:rPr>
          <w:b w:val="false"/>
          <w:i w:val="false"/>
          <w:color w:val="000000"/>
          <w:sz w:val="20"/>
        </w:rPr>
        <w:t xml:space="preserve">
      i) презумпция невиновности, пока его вина не будет доказана согласно закону; </w:t>
      </w:r>
      <w:r>
        <w:br/>
      </w:r>
      <w:r>
        <w:rPr>
          <w:b w:val="false"/>
          <w:i w:val="false"/>
          <w:color w:val="000000"/>
          <w:sz w:val="20"/>
        </w:rPr>
        <w:t xml:space="preserve">
      ii)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 </w:t>
      </w:r>
      <w:r>
        <w:br/>
      </w:r>
      <w:r>
        <w:rPr>
          <w:b w:val="false"/>
          <w:i w:val="false"/>
          <w:color w:val="000000"/>
          <w:sz w:val="20"/>
        </w:rPr>
        <w:t xml:space="preserve">
      iii)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 </w:t>
      </w:r>
      <w:r>
        <w:br/>
      </w:r>
      <w:r>
        <w:rPr>
          <w:b w:val="false"/>
          <w:i w:val="false"/>
          <w:color w:val="000000"/>
          <w:sz w:val="20"/>
        </w:rPr>
        <w:t xml:space="preserve">
      iv)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 </w:t>
      </w:r>
      <w:r>
        <w:br/>
      </w:r>
      <w:r>
        <w:rPr>
          <w:b w:val="false"/>
          <w:i w:val="false"/>
          <w:color w:val="000000"/>
          <w:sz w:val="20"/>
        </w:rPr>
        <w:t xml:space="preserve">
      v)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 </w:t>
      </w:r>
      <w:r>
        <w:br/>
      </w:r>
      <w:r>
        <w:rPr>
          <w:b w:val="false"/>
          <w:i w:val="false"/>
          <w:color w:val="000000"/>
          <w:sz w:val="20"/>
        </w:rPr>
        <w:t xml:space="preserve">
      vi) бесплатная помощь переводчика, если ребенок не понимает используемого языка или не говорит на нем; </w:t>
      </w:r>
      <w:r>
        <w:br/>
      </w:r>
      <w:r>
        <w:rPr>
          <w:b w:val="false"/>
          <w:i w:val="false"/>
          <w:color w:val="000000"/>
          <w:sz w:val="20"/>
        </w:rPr>
        <w:t xml:space="preserve">
      vii) полное уважение его личной жизни на всех стадиях разбирательства. </w:t>
      </w:r>
      <w:r>
        <w:br/>
      </w:r>
      <w:r>
        <w:rPr>
          <w:b w:val="false"/>
          <w:i w:val="false"/>
          <w:color w:val="000000"/>
          <w:sz w:val="20"/>
        </w:rPr>
        <w:t xml:space="preserve">
      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обвиняются или признаются виновными в его нарушении, и в частности: </w:t>
      </w:r>
      <w:r>
        <w:br/>
      </w:r>
      <w:r>
        <w:rPr>
          <w:b w:val="false"/>
          <w:i w:val="false"/>
          <w:color w:val="000000"/>
          <w:sz w:val="20"/>
        </w:rPr>
        <w:t xml:space="preserve">
      a) установлению минимального возраста, ниже которого дети считаются неспособными нарушить уголовное законодательство; </w:t>
      </w:r>
      <w:r>
        <w:br/>
      </w:r>
      <w:r>
        <w:rPr>
          <w:b w:val="false"/>
          <w:i w:val="false"/>
          <w:color w:val="000000"/>
          <w:sz w:val="20"/>
        </w:rPr>
        <w:t>
      b)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r>
        <w:br/>
      </w:r>
      <w:r>
        <w:rPr>
          <w:b w:val="false"/>
          <w:i w:val="false"/>
          <w:color w:val="000000"/>
          <w:sz w:val="20"/>
        </w:rPr>
        <w:t>
      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pPr>
        <w:spacing w:after="0"/>
        <w:ind w:left="0"/>
        <w:jc w:val="left"/>
      </w:pPr>
      <w:r>
        <w:rPr>
          <w:b w:val="false"/>
          <w:i w:val="false"/>
          <w:color w:val="000000"/>
          <w:sz w:val="20"/>
        </w:rPr>
        <w:t>
</w:t>
      </w:r>
    </w:p>
    <w:p>
      <w:pPr>
        <w:spacing w:after="0"/>
        <w:ind w:left="0"/>
        <w:jc w:val="left"/>
      </w:pPr>
      <w:r>
        <w:rPr>
          <w:b/>
          <w:i w:val="false"/>
          <w:color w:val="000000"/>
        </w:rPr>
        <w:t xml:space="preserve"> 
Статья 41</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Ничто в настоящей Конвенции не затрагивает любых положений, которые в большей степени способствуют осуществлению прав ребенка и могут содержаться: </w:t>
      </w:r>
      <w:r>
        <w:br/>
      </w:r>
      <w:r>
        <w:rPr>
          <w:b w:val="false"/>
          <w:i w:val="false"/>
          <w:color w:val="000000"/>
          <w:sz w:val="20"/>
        </w:rPr>
        <w:t xml:space="preserve">
      a) в законе государства-участника; или </w:t>
      </w:r>
      <w:r>
        <w:br/>
      </w:r>
      <w:r>
        <w:rPr>
          <w:b w:val="false"/>
          <w:i w:val="false"/>
          <w:color w:val="000000"/>
          <w:sz w:val="20"/>
        </w:rPr>
        <w:t>
      b) в нормах международного права, действующих в отношении данного государства.</w:t>
      </w:r>
    </w:p>
    <w:p>
      <w:pPr>
        <w:spacing w:after="0"/>
        <w:ind w:left="0"/>
        <w:jc w:val="left"/>
      </w:pPr>
      <w:r>
        <w:rPr>
          <w:b w:val="false"/>
          <w:i w:val="false"/>
          <w:color w:val="000000"/>
          <w:sz w:val="20"/>
        </w:rPr>
        <w:t>
</w:t>
      </w:r>
    </w:p>
    <w:p>
      <w:pPr>
        <w:spacing w:after="0"/>
        <w:ind w:left="0"/>
        <w:jc w:val="left"/>
      </w:pPr>
      <w:r>
        <w:rPr>
          <w:b/>
          <w:i w:val="false"/>
          <w:color w:val="000000"/>
        </w:rPr>
        <w:t xml:space="preserve"> 
Часть II</w:t>
      </w:r>
      <w:r>
        <w:br/>
      </w:r>
      <w:r>
        <w:rPr>
          <w:b/>
          <w:i w:val="false"/>
          <w:color w:val="000000"/>
        </w:rPr>
        <w:t>
</w:t>
      </w:r>
      <w:r>
        <w:rPr>
          <w:b/>
          <w:i w:val="false"/>
          <w:color w:val="000000"/>
        </w:rPr>
        <w:t>
Статья 42</w:t>
      </w:r>
    </w:p>
    <w:p>
      <w:pPr>
        <w:spacing w:after="0"/>
        <w:ind w:left="0"/>
        <w:jc w:val="left"/>
      </w:pPr>
      <w:r>
        <w:rPr>
          <w:b w:val="false"/>
          <w:i w:val="false"/>
          <w:color w:val="000000"/>
          <w:sz w:val="20"/>
        </w:rPr>
        <w:t>
</w:t>
      </w:r>
    </w:p>
    <w:p>
      <w:pPr>
        <w:spacing w:after="0"/>
        <w:ind w:left="0"/>
        <w:jc w:val="left"/>
      </w:pPr>
      <w:r>
        <w:rPr>
          <w:b w:val="false"/>
          <w:i w:val="false"/>
          <w:color w:val="000000"/>
          <w:sz w:val="20"/>
        </w:rPr>
        <w:t>      Государства-участники обязуются, используя надлежащие и действенные средства, широко информировать о принципах и положениях Конвенции как взрослых, так и детей.</w:t>
      </w:r>
    </w:p>
    <w:p>
      <w:pPr>
        <w:spacing w:after="0"/>
        <w:ind w:left="0"/>
        <w:jc w:val="left"/>
      </w:pPr>
      <w:r>
        <w:rPr>
          <w:b w:val="false"/>
          <w:i w:val="false"/>
          <w:color w:val="000000"/>
          <w:sz w:val="20"/>
        </w:rPr>
        <w:t>
</w:t>
      </w:r>
    </w:p>
    <w:p>
      <w:pPr>
        <w:spacing w:after="0"/>
        <w:ind w:left="0"/>
        <w:jc w:val="left"/>
      </w:pPr>
      <w:r>
        <w:rPr>
          <w:b/>
          <w:i w:val="false"/>
          <w:color w:val="000000"/>
        </w:rPr>
        <w:t xml:space="preserve"> 
Статья 43</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 </w:t>
      </w:r>
      <w:r>
        <w:br/>
      </w:r>
      <w:r>
        <w:rPr>
          <w:b w:val="false"/>
          <w:i w:val="false"/>
          <w:color w:val="000000"/>
          <w:sz w:val="20"/>
        </w:rPr>
        <w:t xml:space="preserve">
      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 </w:t>
      </w:r>
      <w:r>
        <w:br/>
      </w:r>
      <w:r>
        <w:rPr>
          <w:b w:val="false"/>
          <w:i w:val="false"/>
          <w:color w:val="000000"/>
          <w:sz w:val="20"/>
        </w:rPr>
        <w:t xml:space="preserve">
      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 </w:t>
      </w:r>
      <w:r>
        <w:br/>
      </w:r>
      <w:r>
        <w:rPr>
          <w:b w:val="false"/>
          <w:i w:val="false"/>
          <w:color w:val="000000"/>
          <w:sz w:val="20"/>
        </w:rPr>
        <w:t xml:space="preserve">
      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мере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 </w:t>
      </w:r>
      <w:r>
        <w:br/>
      </w:r>
      <w:r>
        <w:rPr>
          <w:b w:val="false"/>
          <w:i w:val="false"/>
          <w:color w:val="000000"/>
          <w:sz w:val="20"/>
        </w:rPr>
        <w:t xml:space="preserve">
      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 </w:t>
      </w:r>
      <w:r>
        <w:br/>
      </w:r>
      <w:r>
        <w:rPr>
          <w:b w:val="false"/>
          <w:i w:val="false"/>
          <w:color w:val="000000"/>
          <w:sz w:val="20"/>
        </w:rPr>
        <w:t>
      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r>
        <w:br/>
      </w:r>
      <w:r>
        <w:rPr>
          <w:b w:val="false"/>
          <w:i w:val="false"/>
          <w:color w:val="000000"/>
          <w:sz w:val="20"/>
        </w:rPr>
        <w:t xml:space="preserve">
      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 </w:t>
      </w:r>
      <w:r>
        <w:br/>
      </w:r>
      <w:r>
        <w:rPr>
          <w:b w:val="false"/>
          <w:i w:val="false"/>
          <w:color w:val="000000"/>
          <w:sz w:val="20"/>
        </w:rPr>
        <w:t xml:space="preserve">
      8. Комитет устанавливает свои собственные правила процедуры. </w:t>
      </w:r>
      <w:r>
        <w:br/>
      </w:r>
      <w:r>
        <w:rPr>
          <w:b w:val="false"/>
          <w:i w:val="false"/>
          <w:color w:val="000000"/>
          <w:sz w:val="20"/>
        </w:rPr>
        <w:t>
      9. Комитет избирает своих должностных лиц на двухлетний срок.</w:t>
      </w:r>
      <w:r>
        <w:br/>
      </w:r>
      <w:r>
        <w:rPr>
          <w:b w:val="false"/>
          <w:i w:val="false"/>
          <w:color w:val="000000"/>
          <w:sz w:val="20"/>
        </w:rPr>
        <w:t xml:space="preserve">
      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 </w:t>
      </w:r>
      <w:r>
        <w:br/>
      </w:r>
      <w:r>
        <w:rPr>
          <w:b w:val="false"/>
          <w:i w:val="false"/>
          <w:color w:val="000000"/>
          <w:sz w:val="20"/>
        </w:rPr>
        <w:t xml:space="preserve">
      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Конвенций. </w:t>
      </w:r>
      <w:r>
        <w:br/>
      </w:r>
      <w:r>
        <w:rPr>
          <w:b w:val="false"/>
          <w:i w:val="false"/>
          <w:color w:val="000000"/>
          <w:sz w:val="20"/>
        </w:rPr>
        <w:t>
      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pPr>
        <w:spacing w:after="0"/>
        <w:ind w:left="0"/>
        <w:jc w:val="left"/>
      </w:pPr>
      <w:r>
        <w:rPr>
          <w:b w:val="false"/>
          <w:i w:val="false"/>
          <w:color w:val="000000"/>
          <w:sz w:val="20"/>
        </w:rPr>
        <w:t>
</w:t>
      </w:r>
    </w:p>
    <w:p>
      <w:pPr>
        <w:spacing w:after="0"/>
        <w:ind w:left="0"/>
        <w:jc w:val="left"/>
      </w:pPr>
      <w:r>
        <w:rPr>
          <w:b/>
          <w:i w:val="false"/>
          <w:color w:val="000000"/>
        </w:rPr>
        <w:t xml:space="preserve"> 
Статья 44</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Государства-участники обязуются представлять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 </w:t>
      </w:r>
      <w:r>
        <w:br/>
      </w:r>
      <w:r>
        <w:rPr>
          <w:b w:val="false"/>
          <w:i w:val="false"/>
          <w:color w:val="000000"/>
          <w:sz w:val="20"/>
        </w:rPr>
        <w:t xml:space="preserve">
      a) в течение двух лет после вступления Конвенции в силу для соответствующего государства-участника; </w:t>
      </w:r>
      <w:r>
        <w:br/>
      </w:r>
      <w:r>
        <w:rPr>
          <w:b w:val="false"/>
          <w:i w:val="false"/>
          <w:color w:val="000000"/>
          <w:sz w:val="20"/>
        </w:rPr>
        <w:t xml:space="preserve">
      b) впоследствии через каждые пять лет. </w:t>
      </w:r>
      <w:r>
        <w:br/>
      </w:r>
      <w:r>
        <w:rPr>
          <w:b w:val="false"/>
          <w:i w:val="false"/>
          <w:color w:val="000000"/>
          <w:sz w:val="20"/>
        </w:rPr>
        <w:t xml:space="preserve">
      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тем чтобы обеспечить Комитету полное понимание действия Конвенции в данной стране. </w:t>
      </w:r>
      <w:r>
        <w:br/>
      </w:r>
      <w:r>
        <w:rPr>
          <w:b w:val="false"/>
          <w:i w:val="false"/>
          <w:color w:val="000000"/>
          <w:sz w:val="20"/>
        </w:rPr>
        <w:t xml:space="preserve">
      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b настоящей статьи, ранее изложенную основную информацию. </w:t>
      </w:r>
      <w:r>
        <w:br/>
      </w:r>
      <w:r>
        <w:rPr>
          <w:b w:val="false"/>
          <w:i w:val="false"/>
          <w:color w:val="000000"/>
          <w:sz w:val="20"/>
        </w:rPr>
        <w:t xml:space="preserve">
      4. Комитет может запрашивать у государств-участников дополнительную информацию, касающуюся осуществления настоящей Конвенции. </w:t>
      </w:r>
      <w:r>
        <w:br/>
      </w:r>
      <w:r>
        <w:rPr>
          <w:b w:val="false"/>
          <w:i w:val="false"/>
          <w:color w:val="000000"/>
          <w:sz w:val="20"/>
        </w:rPr>
        <w:t xml:space="preserve">
      5. Доклады о деятельности Комитета один раз в два года представляются Генеральной Ассамблее через посредство Экономического и Социального Совета. </w:t>
      </w:r>
      <w:r>
        <w:br/>
      </w:r>
      <w:r>
        <w:rPr>
          <w:b w:val="false"/>
          <w:i w:val="false"/>
          <w:color w:val="000000"/>
          <w:sz w:val="20"/>
        </w:rPr>
        <w:t>
      6. Государства-участники обеспечивают широкую гласность своих докладов в своих собственных странах.</w:t>
      </w:r>
    </w:p>
    <w:p>
      <w:pPr>
        <w:spacing w:after="0"/>
        <w:ind w:left="0"/>
        <w:jc w:val="left"/>
      </w:pPr>
      <w:r>
        <w:rPr>
          <w:b w:val="false"/>
          <w:i w:val="false"/>
          <w:color w:val="000000"/>
          <w:sz w:val="20"/>
        </w:rPr>
        <w:t>
</w:t>
      </w:r>
    </w:p>
    <w:p>
      <w:pPr>
        <w:spacing w:after="0"/>
        <w:ind w:left="0"/>
        <w:jc w:val="left"/>
      </w:pPr>
      <w:r>
        <w:rPr>
          <w:b/>
          <w:i w:val="false"/>
          <w:color w:val="000000"/>
        </w:rPr>
        <w:t xml:space="preserve"> 
Статья 45</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С целью способствовать эффективному осуществлению Конвенции и поощрять международное сотрудничество в области, охватываемой настоящей Конвенцией: </w:t>
      </w:r>
      <w:r>
        <w:br/>
      </w:r>
      <w:r>
        <w:rPr>
          <w:b w:val="false"/>
          <w:i w:val="false"/>
          <w:color w:val="000000"/>
          <w:sz w:val="20"/>
        </w:rPr>
        <w:t>
      a)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r>
        <w:br/>
      </w:r>
      <w:r>
        <w:rPr>
          <w:b w:val="false"/>
          <w:i w:val="false"/>
          <w:color w:val="000000"/>
          <w:sz w:val="20"/>
        </w:rPr>
        <w:t xml:space="preserve">
      b)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 </w:t>
      </w:r>
      <w:r>
        <w:br/>
      </w:r>
      <w:r>
        <w:rPr>
          <w:b w:val="false"/>
          <w:i w:val="false"/>
          <w:color w:val="000000"/>
          <w:sz w:val="20"/>
        </w:rPr>
        <w:t xml:space="preserve">
      c)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 </w:t>
      </w:r>
      <w:r>
        <w:br/>
      </w:r>
      <w:r>
        <w:rPr>
          <w:b w:val="false"/>
          <w:i w:val="false"/>
          <w:color w:val="000000"/>
          <w:sz w:val="20"/>
        </w:rPr>
        <w:t>
      d)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pPr>
        <w:spacing w:after="0"/>
        <w:ind w:left="0"/>
        <w:jc w:val="left"/>
      </w:pPr>
      <w:r>
        <w:rPr>
          <w:b w:val="false"/>
          <w:i w:val="false"/>
          <w:color w:val="000000"/>
          <w:sz w:val="20"/>
        </w:rPr>
        <w:t>
</w:t>
      </w:r>
    </w:p>
    <w:p>
      <w:pPr>
        <w:spacing w:after="0"/>
        <w:ind w:left="0"/>
        <w:jc w:val="left"/>
      </w:pPr>
      <w:r>
        <w:rPr>
          <w:b/>
          <w:i w:val="false"/>
          <w:color w:val="000000"/>
        </w:rPr>
        <w:t xml:space="preserve"> 
Часть III</w:t>
      </w:r>
      <w:r>
        <w:br/>
      </w:r>
      <w:r>
        <w:rPr>
          <w:b/>
          <w:i w:val="false"/>
          <w:color w:val="000000"/>
        </w:rPr>
        <w:t>
</w:t>
      </w:r>
      <w:r>
        <w:rPr>
          <w:b/>
          <w:i w:val="false"/>
          <w:color w:val="000000"/>
        </w:rPr>
        <w:t>
Статья 46</w:t>
      </w:r>
    </w:p>
    <w:p>
      <w:pPr>
        <w:spacing w:after="0"/>
        <w:ind w:left="0"/>
        <w:jc w:val="left"/>
      </w:pPr>
      <w:r>
        <w:rPr>
          <w:b w:val="false"/>
          <w:i w:val="false"/>
          <w:color w:val="000000"/>
          <w:sz w:val="20"/>
        </w:rPr>
        <w:t>
</w:t>
      </w:r>
    </w:p>
    <w:p>
      <w:pPr>
        <w:spacing w:after="0"/>
        <w:ind w:left="0"/>
        <w:jc w:val="left"/>
      </w:pPr>
      <w:r>
        <w:rPr>
          <w:b w:val="false"/>
          <w:i w:val="false"/>
          <w:color w:val="000000"/>
          <w:sz w:val="20"/>
        </w:rPr>
        <w:t>      Настоящая Конвенция открыта для подписания ее всеми государствами.</w:t>
      </w:r>
    </w:p>
    <w:p>
      <w:pPr>
        <w:spacing w:after="0"/>
        <w:ind w:left="0"/>
        <w:jc w:val="left"/>
      </w:pPr>
      <w:r>
        <w:rPr>
          <w:b w:val="false"/>
          <w:i w:val="false"/>
          <w:color w:val="000000"/>
          <w:sz w:val="20"/>
        </w:rPr>
        <w:t>
</w:t>
      </w:r>
    </w:p>
    <w:p>
      <w:pPr>
        <w:spacing w:after="0"/>
        <w:ind w:left="0"/>
        <w:jc w:val="left"/>
      </w:pPr>
      <w:r>
        <w:rPr>
          <w:b/>
          <w:i w:val="false"/>
          <w:color w:val="000000"/>
        </w:rPr>
        <w:t xml:space="preserve"> 
Статья 47</w:t>
      </w:r>
    </w:p>
    <w:p>
      <w:pPr>
        <w:spacing w:after="0"/>
        <w:ind w:left="0"/>
        <w:jc w:val="left"/>
      </w:pPr>
      <w:r>
        <w:rPr>
          <w:b w:val="false"/>
          <w:i w:val="false"/>
          <w:color w:val="000000"/>
          <w:sz w:val="20"/>
        </w:rPr>
        <w:t>
</w:t>
      </w:r>
    </w:p>
    <w:p>
      <w:pPr>
        <w:spacing w:after="0"/>
        <w:ind w:left="0"/>
        <w:jc w:val="left"/>
      </w:pPr>
      <w:r>
        <w:rPr>
          <w:b w:val="false"/>
          <w:i w:val="false"/>
          <w:color w:val="000000"/>
          <w:sz w:val="20"/>
        </w:rPr>
        <w:t>      Настоящая Конвенция подлежит ратификации. Ратификационные грамоты сдаются на хранение Генеральному секретарю Организации Объединенных Наций.</w:t>
      </w:r>
    </w:p>
    <w:p>
      <w:pPr>
        <w:spacing w:after="0"/>
        <w:ind w:left="0"/>
        <w:jc w:val="left"/>
      </w:pPr>
      <w:r>
        <w:rPr>
          <w:b w:val="false"/>
          <w:i w:val="false"/>
          <w:color w:val="000000"/>
          <w:sz w:val="20"/>
        </w:rPr>
        <w:t>
</w:t>
      </w:r>
    </w:p>
    <w:p>
      <w:pPr>
        <w:spacing w:after="0"/>
        <w:ind w:left="0"/>
        <w:jc w:val="left"/>
      </w:pPr>
      <w:r>
        <w:rPr>
          <w:b/>
          <w:i w:val="false"/>
          <w:color w:val="000000"/>
        </w:rPr>
        <w:t xml:space="preserve"> 
Статья 48</w:t>
      </w:r>
    </w:p>
    <w:p>
      <w:pPr>
        <w:spacing w:after="0"/>
        <w:ind w:left="0"/>
        <w:jc w:val="left"/>
      </w:pPr>
      <w:r>
        <w:rPr>
          <w:b w:val="false"/>
          <w:i w:val="false"/>
          <w:color w:val="000000"/>
          <w:sz w:val="20"/>
        </w:rPr>
        <w:t>
</w:t>
      </w:r>
    </w:p>
    <w:p>
      <w:pPr>
        <w:spacing w:after="0"/>
        <w:ind w:left="0"/>
        <w:jc w:val="left"/>
      </w:pPr>
      <w:r>
        <w:rPr>
          <w:b w:val="false"/>
          <w:i w:val="false"/>
          <w:color w:val="000000"/>
          <w:sz w:val="20"/>
        </w:rPr>
        <w:t>      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pPr>
        <w:spacing w:after="0"/>
        <w:ind w:left="0"/>
        <w:jc w:val="left"/>
      </w:pPr>
      <w:r>
        <w:rPr>
          <w:b w:val="false"/>
          <w:i w:val="false"/>
          <w:color w:val="000000"/>
          <w:sz w:val="20"/>
        </w:rPr>
        <w:t>
</w:t>
      </w:r>
    </w:p>
    <w:p>
      <w:pPr>
        <w:spacing w:after="0"/>
        <w:ind w:left="0"/>
        <w:jc w:val="left"/>
      </w:pPr>
      <w:r>
        <w:rPr>
          <w:b/>
          <w:i w:val="false"/>
          <w:color w:val="000000"/>
        </w:rPr>
        <w:t xml:space="preserve"> 
Статья 49</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 </w:t>
      </w:r>
      <w:r>
        <w:br/>
      </w:r>
      <w:r>
        <w:rPr>
          <w:b w:val="false"/>
          <w:i w:val="false"/>
          <w:color w:val="000000"/>
          <w:sz w:val="20"/>
        </w:rPr>
        <w:t>
      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pPr>
        <w:spacing w:after="0"/>
        <w:ind w:left="0"/>
        <w:jc w:val="left"/>
      </w:pPr>
      <w:r>
        <w:rPr>
          <w:b w:val="false"/>
          <w:i w:val="false"/>
          <w:color w:val="000000"/>
          <w:sz w:val="20"/>
        </w:rPr>
        <w:t>
</w:t>
      </w:r>
    </w:p>
    <w:p>
      <w:pPr>
        <w:spacing w:after="0"/>
        <w:ind w:left="0"/>
        <w:jc w:val="left"/>
      </w:pPr>
      <w:r>
        <w:rPr>
          <w:b/>
          <w:i w:val="false"/>
          <w:color w:val="000000"/>
        </w:rPr>
        <w:t xml:space="preserve"> 
Статья 50</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1. Любое государство-участник может предложить поправку и представить ее Генеральному секретарю Организации Объединенных Наций. Генеральный секретарь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мере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на утверждение. </w:t>
      </w:r>
      <w:r>
        <w:br/>
      </w:r>
      <w:r>
        <w:rPr>
          <w:b w:val="false"/>
          <w:i w:val="false"/>
          <w:color w:val="000000"/>
          <w:sz w:val="20"/>
        </w:rPr>
        <w:t xml:space="preserve">
      2. Поправка, принятая в соответствии с пунктом 1 настоящей статьи, вступает в силу по утверждении ее Генеральной Ассамблеей Организации Объединенных Наций и принятия ее большинством в две трети государств-участников. </w:t>
      </w:r>
      <w:r>
        <w:br/>
      </w:r>
      <w:r>
        <w:rPr>
          <w:b w:val="false"/>
          <w:i w:val="false"/>
          <w:color w:val="000000"/>
          <w:sz w:val="20"/>
        </w:rPr>
        <w:t>
      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pPr>
        <w:spacing w:after="0"/>
        <w:ind w:left="0"/>
        <w:jc w:val="left"/>
      </w:pPr>
      <w:r>
        <w:rPr>
          <w:b w:val="false"/>
          <w:i w:val="false"/>
          <w:color w:val="000000"/>
          <w:sz w:val="20"/>
        </w:rPr>
        <w:t>
</w:t>
      </w:r>
    </w:p>
    <w:p>
      <w:pPr>
        <w:spacing w:after="0"/>
        <w:ind w:left="0"/>
        <w:jc w:val="left"/>
      </w:pPr>
      <w:r>
        <w:rPr>
          <w:b/>
          <w:i w:val="false"/>
          <w:color w:val="000000"/>
        </w:rPr>
        <w:t xml:space="preserve"> 
Статья 51</w:t>
      </w:r>
    </w:p>
    <w:p>
      <w:pPr>
        <w:spacing w:after="0"/>
        <w:ind w:left="0"/>
        <w:jc w:val="left"/>
      </w:pPr>
      <w:r>
        <w:rPr>
          <w:b w:val="false"/>
          <w:i w:val="false"/>
          <w:color w:val="000000"/>
          <w:sz w:val="20"/>
        </w:rPr>
        <w:t>
</w:t>
      </w:r>
    </w:p>
    <w:p>
      <w:pPr>
        <w:spacing w:after="0"/>
        <w:ind w:left="0"/>
        <w:jc w:val="left"/>
      </w:pPr>
      <w:r>
        <w:rPr>
          <w:b w:val="false"/>
          <w:i w:val="false"/>
          <w:color w:val="000000"/>
          <w:sz w:val="20"/>
        </w:rPr>
        <w:t>      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r>
        <w:br/>
      </w:r>
      <w:r>
        <w:rPr>
          <w:b w:val="false"/>
          <w:i w:val="false"/>
          <w:color w:val="000000"/>
          <w:sz w:val="20"/>
        </w:rPr>
        <w:t xml:space="preserve">
      2. Оговорка, не совместимая с целями и задачами настоящей Конвенции, не допускается. </w:t>
      </w:r>
      <w:r>
        <w:br/>
      </w:r>
      <w:r>
        <w:rPr>
          <w:b w:val="false"/>
          <w:i w:val="false"/>
          <w:color w:val="000000"/>
          <w:sz w:val="20"/>
        </w:rPr>
        <w:t>
      3. Оговорки могут быть сняты в любое время путем соответствующего уведомления, направленного Генеральному секретарю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pPr>
        <w:spacing w:after="0"/>
        <w:ind w:left="0"/>
        <w:jc w:val="left"/>
      </w:pPr>
      <w:r>
        <w:rPr>
          <w:b w:val="false"/>
          <w:i w:val="false"/>
          <w:color w:val="000000"/>
          <w:sz w:val="20"/>
        </w:rPr>
        <w:t>
</w:t>
      </w:r>
    </w:p>
    <w:p>
      <w:pPr>
        <w:spacing w:after="0"/>
        <w:ind w:left="0"/>
        <w:jc w:val="left"/>
      </w:pPr>
      <w:r>
        <w:rPr>
          <w:b/>
          <w:i w:val="false"/>
          <w:color w:val="000000"/>
        </w:rPr>
        <w:t xml:space="preserve"> 
Статья 52</w:t>
      </w:r>
    </w:p>
    <w:p>
      <w:pPr>
        <w:spacing w:after="0"/>
        <w:ind w:left="0"/>
        <w:jc w:val="left"/>
      </w:pPr>
      <w:r>
        <w:rPr>
          <w:b w:val="false"/>
          <w:i w:val="false"/>
          <w:color w:val="000000"/>
          <w:sz w:val="20"/>
        </w:rPr>
        <w:t>
</w:t>
      </w:r>
    </w:p>
    <w:p>
      <w:pPr>
        <w:spacing w:after="0"/>
        <w:ind w:left="0"/>
        <w:jc w:val="left"/>
      </w:pPr>
      <w:r>
        <w:rPr>
          <w:b w:val="false"/>
          <w:i w:val="false"/>
          <w:color w:val="000000"/>
          <w:sz w:val="20"/>
        </w:rPr>
        <w:t>      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pPr>
        <w:spacing w:after="0"/>
        <w:ind w:left="0"/>
        <w:jc w:val="left"/>
      </w:pPr>
      <w:r>
        <w:rPr>
          <w:b w:val="false"/>
          <w:i w:val="false"/>
          <w:color w:val="000000"/>
          <w:sz w:val="20"/>
        </w:rPr>
        <w:t>
</w:t>
      </w:r>
    </w:p>
    <w:p>
      <w:pPr>
        <w:spacing w:after="0"/>
        <w:ind w:left="0"/>
        <w:jc w:val="left"/>
      </w:pPr>
      <w:r>
        <w:rPr>
          <w:b/>
          <w:i w:val="false"/>
          <w:color w:val="000000"/>
        </w:rPr>
        <w:t xml:space="preserve"> 
Статья 53</w:t>
      </w:r>
    </w:p>
    <w:p>
      <w:pPr>
        <w:spacing w:after="0"/>
        <w:ind w:left="0"/>
        <w:jc w:val="left"/>
      </w:pPr>
      <w:r>
        <w:rPr>
          <w:b w:val="false"/>
          <w:i w:val="false"/>
          <w:color w:val="000000"/>
          <w:sz w:val="20"/>
        </w:rPr>
        <w:t>
</w:t>
      </w:r>
    </w:p>
    <w:p>
      <w:pPr>
        <w:spacing w:after="0"/>
        <w:ind w:left="0"/>
        <w:jc w:val="left"/>
      </w:pPr>
      <w:r>
        <w:rPr>
          <w:b w:val="false"/>
          <w:i w:val="false"/>
          <w:color w:val="000000"/>
          <w:sz w:val="20"/>
        </w:rPr>
        <w:t>      Генеральный секретарь Организации Объединенных Наций назначается депозитарием настоящей Конвенции.</w:t>
      </w:r>
    </w:p>
    <w:p>
      <w:pPr>
        <w:spacing w:after="0"/>
        <w:ind w:left="0"/>
        <w:jc w:val="left"/>
      </w:pPr>
      <w:r>
        <w:rPr>
          <w:b w:val="false"/>
          <w:i w:val="false"/>
          <w:color w:val="000000"/>
          <w:sz w:val="20"/>
        </w:rPr>
        <w:t>
</w:t>
      </w:r>
    </w:p>
    <w:p>
      <w:pPr>
        <w:spacing w:after="0"/>
        <w:ind w:left="0"/>
        <w:jc w:val="left"/>
      </w:pPr>
      <w:r>
        <w:rPr>
          <w:b/>
          <w:i w:val="false"/>
          <w:color w:val="000000"/>
        </w:rPr>
        <w:t xml:space="preserve"> 
Статья 54</w:t>
      </w:r>
    </w:p>
    <w:p>
      <w:pPr>
        <w:spacing w:after="0"/>
        <w:ind w:left="0"/>
        <w:jc w:val="left"/>
      </w:pPr>
      <w:r>
        <w:rPr>
          <w:b w:val="false"/>
          <w:i w:val="false"/>
          <w:color w:val="000000"/>
          <w:sz w:val="20"/>
        </w:rPr>
        <w:t>
</w:t>
      </w:r>
    </w:p>
    <w:p>
      <w:pPr>
        <w:spacing w:after="0"/>
        <w:ind w:left="0"/>
        <w:jc w:val="left"/>
      </w:pPr>
      <w:r>
        <w:rPr>
          <w:b w:val="false"/>
          <w:i w:val="false"/>
          <w:color w:val="000000"/>
          <w:sz w:val="20"/>
        </w:rPr>
        <w:t xml:space="preserve">      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w:t>
      </w:r>
      <w:r>
        <w:br/>
      </w:r>
      <w:r>
        <w:rPr>
          <w:b w:val="false"/>
          <w:i w:val="false"/>
          <w:color w:val="000000"/>
          <w:sz w:val="20"/>
        </w:rPr>
        <w:t xml:space="preserve">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     </w:t>
      </w:r>
    </w:p>
    <w:p>
      <w:pPr>
        <w:spacing w:after="0"/>
        <w:ind w:left="0"/>
        <w:jc w:val="left"/>
      </w:pPr>
      <w:r>
        <w:rPr>
          <w:b w:val="false"/>
          <w:i w:val="false"/>
          <w:color w:val="000000"/>
          <w:sz w:val="20"/>
        </w:rPr>
        <w:t>
</w:t>
      </w:r>
      <w:r>
        <w:br/>
      </w:r>
      <w:r>
        <w:br/>
      </w:r>
      <w:r>
        <w:rPr>
          <w:b w:val="false"/>
          <w:i w:val="false"/>
          <w:color w:val="000000"/>
          <w:sz w:val="20"/>
        </w:rPr>
        <w:t>
				</w:t>
      </w:r>
    </w:p>
    <w:p>
      <w:pPr>
        <w:pStyle w:val="disclaimer"/>
      </w:pPr>
      <w:r>
        <w:rPr>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