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db16" w14:textId="831db1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государственных символах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Конституционный закон Республики Казахстан от 4 июня 2007 года N 258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О государственных символах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По всему тексту слова "государственному стандарту", "государственным стандартам", "государственные стандарты" заменены соответственно словами "национальному стандарту", "национальным стандартам", "национальные стандарты" Конституционным законом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1. ГОСУДАРСТВЕННЫЕ СИМВОЛЫ</w:t>
      </w:r>
      <w:r>
        <w:br/>
      </w:r>
      <w:r>
        <w:rPr>
          <w:rFonts w:ascii="Consolas"/>
          <w:b/>
          <w:i w:val="false"/>
          <w:color w:val="000000"/>
        </w:rPr>
        <w:t>РЕСПУБЛИКИ КАЗАХСТАН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1. Государственные символы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Государственными символами Республики Казахстан являются: </w:t>
      </w:r>
      <w:r>
        <w:rPr>
          <w:rFonts w:ascii="Consolas"/>
          <w:b w:val="false"/>
          <w:i w:val="false"/>
          <w:color w:val="000000"/>
          <w:sz w:val="20"/>
        </w:rPr>
        <w:t>Государственный Флаг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Герб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Гимн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Государственный Герб Республики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- надпись "Қазақстан". Изображение звезды, шанырака, уыков, мифических крылатых коней, а также надписи "Қазақстан" - цвета золота.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Эталоны Государственного Флага и Государственного Герба Республики Казахстан хранятся в Резиденции Президента Республики Казахстан. </w:t>
      </w:r>
    </w:p>
    <w:bookmarkStart w:name="z4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2 в редакции Конституционного закона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Порядок изготовления и использования государственных символов Республики Казахстан определяется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настоящим Конституционным законом и иными </w:t>
      </w:r>
      <w:r>
        <w:rPr>
          <w:rFonts w:ascii="Consolas"/>
          <w:b w:val="false"/>
          <w:i w:val="false"/>
          <w:color w:val="000000"/>
          <w:sz w:val="20"/>
        </w:rPr>
        <w:t>нормативными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правовыми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Республики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 с изменением, внесенным Конституционным законом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3. Утверждение государственных символов Республики Казахстан 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Утвердить: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изображение Государственного Флага Республики Казахстан (</w:t>
      </w:r>
      <w:r>
        <w:rPr>
          <w:rFonts w:ascii="Consolas"/>
          <w:b w:val="false"/>
          <w:i w:val="false"/>
          <w:color w:val="000000"/>
          <w:sz w:val="20"/>
        </w:rPr>
        <w:t>приложение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Конституционному закону);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изображение Государственного Герба Республики Казахстан (</w:t>
      </w:r>
      <w:r>
        <w:rPr>
          <w:rFonts w:ascii="Consolas"/>
          <w:b w:val="false"/>
          <w:i w:val="false"/>
          <w:color w:val="000000"/>
          <w:sz w:val="20"/>
        </w:rPr>
        <w:t>приложение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Конституционному закону);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музыкальную редакцию и текст Государственного Гимна Республики Казахстан (</w:t>
      </w:r>
      <w:r>
        <w:rPr>
          <w:rFonts w:ascii="Consolas"/>
          <w:b w:val="false"/>
          <w:i w:val="false"/>
          <w:color w:val="000000"/>
          <w:sz w:val="20"/>
        </w:rPr>
        <w:t>приложение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Конституционному закону). </w:t>
      </w:r>
    </w:p>
    <w:bookmarkStart w:name="z6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ГОСУДАРСТВЕННЫЙ ФЛАГ РЕСПУБЛИКИ КАЗАХСТАН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4. Порядок использования Государственного Флага Республики Казахстан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</w:t>
      </w:r>
      <w:r>
        <w:rPr>
          <w:rFonts w:ascii="Consolas"/>
          <w:b w:val="false"/>
          <w:i w:val="false"/>
          <w:color w:val="000000"/>
          <w:sz w:val="20"/>
        </w:rPr>
        <w:t>Государственный Флаг 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 xml:space="preserve"> в обязательном порядке поднимается (устанавливается, размещается): 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на зданиях государственных органов при открытии в торжественной обстановке;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в качестве кормового флага на судах, зарегистрированных в Республике Казахстан, в 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на военных кораблях и судах Республики Казахстан - согласно воинским уставам;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 государственных </w:t>
      </w:r>
      <w:r>
        <w:rPr>
          <w:rFonts w:ascii="Consolas"/>
          <w:b w:val="false"/>
          <w:i w:val="false"/>
          <w:color w:val="000000"/>
          <w:sz w:val="20"/>
        </w:rPr>
        <w:t>праздников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при принятии присяги;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во время празднования Дня государственных символов Республики Казахстан, официальных и торжественных церемоний, спортивных мероприятий в порядке, 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при </w:t>
      </w:r>
      <w:r>
        <w:rPr>
          <w:rFonts w:ascii="Consolas"/>
          <w:b w:val="false"/>
          <w:i w:val="false"/>
          <w:color w:val="000000"/>
          <w:sz w:val="20"/>
        </w:rPr>
        <w:t>встрече глав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Государственный Флаг, устанавливаемый на зданиях на постоянной основе, должен освещаться в темное время суток.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Государственный Флаг Республики Казахстан может устанавливаться на других зданиях (в помещениях) по желанию их владельцев.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Порядок использования (установления, размещения) Государственного Флага и его изображения </w:t>
      </w:r>
      <w:r>
        <w:rPr>
          <w:rFonts w:ascii="Consolas"/>
          <w:b w:val="false"/>
          <w:i w:val="false"/>
          <w:color w:val="000000"/>
          <w:sz w:val="20"/>
        </w:rPr>
        <w:t>определяется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Изображение Государственного Флага в обязательном порядке размещается: 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на воздушных судах, а также на космических аппаратах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Изображение Государственного Флага может размещаться и на иных материальных объектах. </w:t>
      </w:r>
    </w:p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Государственный Флаг независимо от его размеров должен соответствовать национальному стандарту. 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 несоответствия Государственного Флага национальному стандарту он подлежит замене и уничтожению в порядке, 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Изображение Государственного Флага не может использоваться в качестве геральдической основы флагов общественных объединений и других организаций.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ff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этом Государственный Флаг Республики Казахстан размещается не ниже других флагов.</w:t>
      </w:r>
    </w:p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Флаги общественных объединений и других организаций не могут быть идентичны Государственному Флагу Республики Казахстан.</w:t>
      </w:r>
    </w:p>
    <w:bookmarkEnd w:id="12"/>
    <w:bookmarkStart w:name="z1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 с изменениями, внесенными Конституционным законом РК от 28.10.2015 </w:t>
      </w:r>
      <w:r>
        <w:rPr>
          <w:rFonts w:ascii="Consolas"/>
          <w:b w:val="false"/>
          <w:i w:val="false"/>
          <w:color w:val="ff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5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3. ГОСУДАРСТВЕННЫЙ ГЕРБ РЕСПУБЛИКИ КАЗАХСТАН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6. Порядок использования Государственного Герба Республики Казахстан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Герб</w:t>
      </w:r>
      <w:r>
        <w:rPr>
          <w:rFonts w:ascii="Consolas"/>
          <w:b w:val="false"/>
          <w:i w:val="false"/>
          <w:color w:val="000000"/>
          <w:sz w:val="20"/>
        </w:rPr>
        <w:t xml:space="preserve"> в обязательном порядке размещается: 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</w:t>
      </w:r>
      <w:r>
        <w:rPr>
          <w:rFonts w:ascii="Consolas"/>
          <w:b w:val="false"/>
          <w:i w:val="false"/>
          <w:color w:val="000000"/>
          <w:sz w:val="20"/>
        </w:rPr>
        <w:t>общевоинскими уставами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Start w:name="z18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Изображение Государственного Герба в обязательном порядке размещается: 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на печатях нотариусов;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на банкнотах и монетах Национального Банка Республики Казахстан, государственных ценных бумагах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на пограничных столбах, устанавливаемых на Государственной границе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Изображение Государственного Герба может размещаться и на иных материальных объектах. </w:t>
      </w:r>
    </w:p>
    <w:bookmarkStart w:name="z19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Государственный Герб независимо от его размеров должен соответствовать национальному стандарту. 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 несоответствия Государственного Герба национальному стандарту он подлежит замене и уничтожению в порядке, 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 </w:t>
      </w:r>
    </w:p>
    <w:bookmarkStart w:name="z2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Государственный Герб не может быть использован в качестве геральдической основы гербов общественных объединений и других организаций.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Порядок использования (установления, размещения) Государственного Герба и его изображения </w:t>
      </w:r>
      <w:r>
        <w:rPr>
          <w:rFonts w:ascii="Consolas"/>
          <w:b w:val="false"/>
          <w:i w:val="false"/>
          <w:color w:val="000000"/>
          <w:sz w:val="20"/>
        </w:rPr>
        <w:t>определяется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ff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7. Одновременное использование Государственного Герба Республики Казахстан и других гербов на территории Республики Казахстан 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этом Государственный Герб Республики Казахстан размещается не ниже других гербов (геральдических знаков). </w:t>
      </w:r>
    </w:p>
    <w:bookmarkStart w:name="z22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ГОСУДАРСТВЕННЫЙ ГИМН РЕСПУБЛИКИ КАЗАХСТАН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8. Порядок использования Государственного Гимна Республики Казахстан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Гимн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исполняется: 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при вступлении в должность Президента Республики Казахстан - после принесения им присяги;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при открытии и закрытии сессий Парламента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при открытии торжественных собраний и заседаний, посвященных национальному и государственным </w:t>
      </w:r>
      <w:r>
        <w:rPr>
          <w:rFonts w:ascii="Consolas"/>
          <w:b w:val="false"/>
          <w:i w:val="false"/>
          <w:color w:val="000000"/>
          <w:sz w:val="20"/>
        </w:rPr>
        <w:t>праздникам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 также иным торжественным мероприятиям;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 выходе в эфир теле-, радиоканалов ежесуточно в начале и по окончании их вещания;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при </w:t>
      </w:r>
      <w:r>
        <w:rPr>
          <w:rFonts w:ascii="Consolas"/>
          <w:b w:val="false"/>
          <w:i w:val="false"/>
          <w:color w:val="000000"/>
          <w:sz w:val="20"/>
        </w:rPr>
        <w:t>встрече глав</w:t>
      </w:r>
      <w:r>
        <w:rPr>
          <w:rFonts w:ascii="Consolas"/>
          <w:b w:val="false"/>
          <w:i w:val="false"/>
          <w:color w:val="000000"/>
          <w:sz w:val="20"/>
        </w:rPr>
        <w:t xml:space="preserve">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при проведении спортивных мероприятий с участием национальной (сборной) команды Республики Казахстан.</w:t>
      </w:r>
    </w:p>
    <w:bookmarkStart w:name="z4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Порядок использования (установления, размещения) текста Государственного Гимна </w:t>
      </w:r>
      <w:r>
        <w:rPr>
          <w:rFonts w:ascii="Consolas"/>
          <w:b w:val="false"/>
          <w:i w:val="false"/>
          <w:color w:val="000000"/>
          <w:sz w:val="20"/>
        </w:rPr>
        <w:t>определяется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</w:t>
      </w:r>
    </w:p>
    <w:bookmarkStart w:name="z25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</w:t>
      </w:r>
      <w:r>
        <w:rPr>
          <w:rFonts w:ascii="Consolas"/>
          <w:b w:val="false"/>
          <w:i w:val="false"/>
          <w:color w:val="000000"/>
          <w:sz w:val="20"/>
        </w:rPr>
        <w:t>общевоинскими уставами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8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ff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9. Порядок исполнения Государственного Гимна Республики Казахстан </w:t>
      </w:r>
    </w:p>
    <w:bookmarkEnd w:id="26"/>
    <w:bookmarkStart w:name="z27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 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 </w:t>
      </w:r>
    </w:p>
    <w:bookmarkStart w:name="z28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 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Допускается сокращенное исполнение Государственного Гимна Республики Казахстан. </w:t>
      </w:r>
    </w:p>
    <w:bookmarkStart w:name="z29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Государственный Гимн исполняется на государственном языке в точном соответствии с утвержденным текстом и музыкальной редакцией. </w:t>
      </w:r>
    </w:p>
    <w:bookmarkEnd w:id="29"/>
    <w:bookmarkStart w:name="z30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 </w:t>
      </w:r>
    </w:p>
    <w:bookmarkEnd w:id="30"/>
    <w:bookmarkStart w:name="z31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КОМПЕТЕНЦИЯ ГОСУДАРСТВЕННЫХ ОРГАНОВ</w:t>
      </w:r>
    </w:p>
    <w:bookmarkEnd w:id="31"/>
    <w:bookmarkStart w:name="z32" w:id="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10. Компетенция Правительства Республики Казахстан 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К компетенции Правительства относятся: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</w:t>
      </w:r>
      <w:r>
        <w:rPr>
          <w:rFonts w:ascii="Consolas"/>
          <w:b w:val="false"/>
          <w:i w:val="false"/>
          <w:color w:val="000000"/>
          <w:sz w:val="20"/>
        </w:rPr>
        <w:t>утверждение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</w:t>
      </w:r>
      <w:r>
        <w:rPr>
          <w:rFonts w:ascii="Consolas"/>
          <w:b w:val="false"/>
          <w:i w:val="false"/>
          <w:color w:val="000000"/>
          <w:sz w:val="20"/>
        </w:rPr>
        <w:t>утверждение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3-1) </w:t>
      </w:r>
      <w:r>
        <w:rPr>
          <w:rFonts w:ascii="Consolas"/>
          <w:b w:val="false"/>
          <w:i w:val="false"/>
          <w:color w:val="000000"/>
          <w:sz w:val="20"/>
        </w:rPr>
        <w:t>утверждение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празднования Дня государственных символов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</w:t>
      </w:r>
      <w:r>
        <w:rPr>
          <w:rFonts w:ascii="Consolas"/>
          <w:b w:val="false"/>
          <w:i w:val="false"/>
          <w:color w:val="000000"/>
          <w:sz w:val="20"/>
        </w:rPr>
        <w:t>определение</w:t>
      </w:r>
      <w:r>
        <w:rPr>
          <w:rFonts w:ascii="Consolas"/>
          <w:b w:val="false"/>
          <w:i w:val="false"/>
          <w:color w:val="000000"/>
          <w:sz w:val="20"/>
        </w:rPr>
        <w:t xml:space="preserve"> уполномоченного органа в области государственных символов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выполнение иных функций, возложенных на него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10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ff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3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11. Компетенция уполномоченных органов в области государственных символов Республики Казахстан </w:t>
      </w:r>
    </w:p>
    <w:bookmarkEnd w:id="33"/>
    <w:bookmarkStart w:name="z34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технического регулирования и метрологии: 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разрабатывает и утверждает национальные стандарты Государственного Флага и Государственного Герба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разрабатывает эталоны Государственного Флага и Государственного Герба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осуществляет лицензирование по изготовлению Государственного Флага и Государственного Герба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осуществляет контроль за соблюдением лицензиатом условий, указанных в лицензии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Start w:name="z35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использования государственных символов Республики Казахстан: 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11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ff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6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12. Компетенция местного исполнительного органа 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 </w:t>
      </w:r>
    </w:p>
    <w:bookmarkStart w:name="z37"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6. ЗАКЛЮЧИТЕЛЬНЫЕ ПОЛОЖЕНИЯ</w:t>
      </w:r>
    </w:p>
    <w:bookmarkEnd w:id="37"/>
    <w:bookmarkStart w:name="z38" w:id="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13. Формирование уважительного отношения к государственным символам Республики Казахстан </w:t>
      </w:r>
    </w:p>
    <w:bookmarkEnd w:id="38"/>
    <w:bookmarkStart w:name="z39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Граждане Республики Казахстан, а также лица, находящиеся на территории Республики, обязаны уважать государственные символы Республики Казахстан. </w:t>
      </w:r>
    </w:p>
    <w:bookmarkEnd w:id="39"/>
    <w:bookmarkStart w:name="z40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 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 </w:t>
      </w:r>
    </w:p>
    <w:bookmarkStart w:name="z41" w:id="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14. Изготовление Государственного Флага, Государственного Герба Республики Казахстан 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Start w:name="z42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 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15 в редакции Конституционного закона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3"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16. Порядок введения в действие настоящего Конституционного закона </w:t>
      </w:r>
    </w:p>
    <w:bookmarkEnd w:id="43"/>
    <w:bookmarkStart w:name="z44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Настоящий Конституционный закон вводится в действие по истечении десяти календарных дней со дня его официального опубликования. </w:t>
      </w:r>
    </w:p>
    <w:bookmarkEnd w:id="44"/>
    <w:bookmarkStart w:name="z45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Конституционный 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 258-III ЗРК</w:t>
            </w:r>
          </w:p>
        </w:tc>
      </w:tr>
    </w:tbl>
    <w:bookmarkStart w:name="z46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/>
          <w:i w:val="false"/>
          <w:color w:val="000000"/>
          <w:sz w:val="20"/>
        </w:rPr>
        <w:t xml:space="preserve">Государственный Флаг Республики Казахстан 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3365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 258-III ЗРК</w:t>
            </w:r>
          </w:p>
        </w:tc>
      </w:tr>
    </w:tbl>
    <w:bookmarkStart w:name="z47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/>
          <w:i w:val="false"/>
          <w:color w:val="000000"/>
          <w:sz w:val="20"/>
        </w:rPr>
        <w:t xml:space="preserve">Государственный Герб Республики Казахстан 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44704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 258-III ЗРК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Музыкальная редакция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Государственного гимна Республики Казахстан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Автор музыки Шамши Калдаяков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8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Текст Государственного Гимна Республики Казахстан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/>
          <w:i w:val="false"/>
          <w:color w:val="000000"/>
          <w:sz w:val="20"/>
        </w:rPr>
        <w:t xml:space="preserve">Авторы слов: </w:t>
      </w:r>
      <w:r>
        <w:rPr>
          <w:rFonts w:ascii="Consolas"/>
          <w:b w:val="false"/>
          <w:i w:val="false"/>
          <w:color w:val="000000"/>
          <w:sz w:val="20"/>
        </w:rPr>
        <w:t>Жумекен Нажимеденов,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                Нурсултан Назарбаев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Алтын күн аспаны,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Алтын дән даласы,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Ерліктің дастаны,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Еліме қарашы!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Ежелден ер деген,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Даңқымыз шықты ғой.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Намысын бермеген,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Қазағым мықты ғой!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Қайырмасы: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Менің елім, менің елім,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Гүлің болып егілемін,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Жырың болып төгілемін, елім!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Туған жерім менің - Қазақстаным!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Ұрпаққа жол ашқан,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Кең байтақ жерім бар.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Бірлігі жарасқан,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Тәуелсіз елім бар.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Қарсы алған уақытты,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Мәңгілік досындай.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Біздің ел бақытты,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Біздің ел осындай!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Қайырмасы: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Менің елім, менің елім,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Гүлің болып егілемін,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Жырың болып төгілемін, елім!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Туған жерім менің - Қазақстаным!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