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e012" w14:textId="2afe012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образовании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27 июля 2007 года № 319-III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Для удобства пользования РЦПИ создано </w:t>
      </w:r>
      <w:r>
        <w:rPr>
          <w:rFonts w:ascii="Consolas"/>
          <w:b w:val="false"/>
          <w:i w:val="false"/>
          <w:color w:val="ff0000"/>
          <w:sz w:val="20"/>
        </w:rPr>
        <w:t>оглавление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Сноска. По всему тексту Закона: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слова "участникам войны и к инвалидам", "участникам войны и инвалидам" заменены словами "участникам и инвалидам Великой Отечественной";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"учебно-воспитательного процесса", "Учебно-воспитательный процесс", "учебно-воспитательной работы"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слова "аульной (сельской)", "аула (села)", "аульного (сельского)" заменены соответственно словами "сельской", "села", "сельского" Конституционным Законом РК от 03.07.2013 </w:t>
      </w:r>
      <w:r>
        <w:rPr>
          <w:rFonts w:ascii="Consolas"/>
          <w:b w:val="false"/>
          <w:i w:val="false"/>
          <w:color w:val="ff0000"/>
          <w:sz w:val="20"/>
        </w:rPr>
        <w:t>№ 121-V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bookmarkStart w:name="z2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1. Основные понятия, используемые в настоящем Законе 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настоящем Законе используются следующие основные понятия: </w:t>
      </w:r>
    </w:p>
    <w:bookmarkStart w:name="z4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исключен Законом РК от 13.11.2015 </w:t>
      </w:r>
      <w:r>
        <w:rPr>
          <w:rFonts w:ascii="Consolas"/>
          <w:b w:val="false"/>
          <w:i w:val="false"/>
          <w:color w:val="000000"/>
          <w:sz w:val="20"/>
        </w:rPr>
        <w:t>№ 398-V</w:t>
      </w:r>
      <w:r>
        <w:rPr>
          <w:rFonts w:ascii="Consolas"/>
          <w:b w:val="false"/>
          <w:i/>
          <w:color w:val="00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 в действие по истечении десяти календарных дней после дня его первого официального опубликования);</w:t>
      </w:r>
    </w:p>
    <w:bookmarkEnd w:id="2"/>
    <w:bookmarkStart w:name="z32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академия –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bookmarkEnd w:id="4"/>
    <w:bookmarkStart w:name="z34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другое высшее учебное заведение (внутри страны или за рубежом) с обязательным перезачетом освоенных учебных программ, дисциплин в виде кредитов в своем высшем учебном заведении или для продолжения учебы в другом высшем учебном заведении;</w:t>
      </w:r>
    </w:p>
    <w:bookmarkEnd w:id="5"/>
    <w:bookmarkStart w:name="z394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2-2) аккредитационные органы – юридические лица, которые разрабатывают стандарты (регламенты) и проводят аккредитацию организаций образования на основе разработанных ими стандартов (регламентов);</w:t>
      </w:r>
    </w:p>
    <w:bookmarkEnd w:id="6"/>
    <w:bookmarkStart w:name="z395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2-3) стандарты (регламенты) аккредитации – документы аккредитационного органа, устанавливающие требования к процедуре аккредитации;</w:t>
      </w:r>
    </w:p>
    <w:bookmarkEnd w:id="7"/>
    <w:bookmarkStart w:name="z6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bookmarkEnd w:id="8"/>
    <w:bookmarkStart w:name="z396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bookmarkEnd w:id="9"/>
    <w:bookmarkStart w:name="z34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бакалавр – степень, присуждаемая лицам, освоившим образовательные программы высшего образования;</w:t>
      </w:r>
    </w:p>
    <w:bookmarkEnd w:id="11"/>
    <w:bookmarkStart w:name="z620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4-1) бакалавриат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bookmarkEnd w:id="12"/>
    <w:bookmarkStart w:name="z8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bookmarkEnd w:id="13"/>
    <w:bookmarkStart w:name="z39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5-1) профильная школа – учебное заведение, реализующее общеобразовательную учебную программу общего среднего образования;</w:t>
      </w:r>
    </w:p>
    <w:bookmarkEnd w:id="14"/>
    <w:bookmarkStart w:name="z9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bookmarkEnd w:id="15"/>
    <w:bookmarkStart w:name="z621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6"/>
    <w:bookmarkStart w:name="z1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bookmarkEnd w:id="17"/>
    <w:bookmarkStart w:name="z398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bookmarkEnd w:id="18"/>
    <w:bookmarkStart w:name="z399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bookmarkEnd w:id="19"/>
    <w:bookmarkStart w:name="z400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bookmarkEnd w:id="20"/>
    <w:bookmarkStart w:name="z401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21"/>
    <w:bookmarkStart w:name="z11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bookmarkEnd w:id="22"/>
    <w:bookmarkStart w:name="z12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bookmarkEnd w:id="23"/>
    <w:bookmarkStart w:name="z622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bookmarkEnd w:id="24"/>
    <w:bookmarkStart w:name="z623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25"/>
    <w:bookmarkStart w:name="z13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образования;</w:t>
      </w:r>
    </w:p>
    <w:bookmarkEnd w:id="26"/>
    <w:bookmarkStart w:name="z40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bookmarkEnd w:id="27"/>
    <w:bookmarkStart w:name="z14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bookmarkEnd w:id="28"/>
    <w:bookmarkStart w:name="z15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bookmarkEnd w:id="29"/>
    <w:bookmarkStart w:name="z16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bookmarkEnd w:id="30"/>
    <w:bookmarkStart w:name="z17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bookmarkEnd w:id="31"/>
    <w:bookmarkStart w:name="z18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bookmarkEnd w:id="32"/>
    <w:bookmarkStart w:name="z19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16) 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bookmarkEnd w:id="33"/>
    <w:bookmarkStart w:name="z20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4"/>
    <w:bookmarkStart w:name="z403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17-1) особый статус высшего учебного заведения – особый режим функционирования организации образования, предоставляющий право самостоятельного определения содержания образования и организации образовательной деятельности, предусмотренный законодательством Республики Казахстан;</w:t>
      </w:r>
    </w:p>
    <w:bookmarkEnd w:id="35"/>
    <w:bookmarkStart w:name="z21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bookmarkEnd w:id="36"/>
    <w:bookmarkStart w:name="z404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bookmarkEnd w:id="37"/>
    <w:bookmarkStart w:name="z405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18-2) кандидат наук, доктор наук – ученые степени, присужденные на основании защиты диссертаций соискателями;</w:t>
      </w:r>
    </w:p>
    <w:bookmarkEnd w:id="38"/>
    <w:bookmarkStart w:name="z406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18-3) докторант – лицо, обучающееся в докторантуре;</w:t>
      </w:r>
    </w:p>
    <w:bookmarkEnd w:id="39"/>
    <w:bookmarkStart w:name="z407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bookmarkEnd w:id="40"/>
    <w:bookmarkStart w:name="z22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19) исключен Законом РК от 24.10.2011 </w:t>
      </w:r>
      <w:r>
        <w:rPr>
          <w:rFonts w:ascii="Consolas"/>
          <w:b w:val="false"/>
          <w:i w:val="false"/>
          <w:color w:val="000000"/>
          <w:sz w:val="20"/>
        </w:rPr>
        <w:t>№ 487-IV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41"/>
    <w:bookmarkStart w:name="z624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19-1) дуальное обучение –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bookmarkEnd w:id="42"/>
    <w:bookmarkStart w:name="z23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20) исключен Законом РК от 24.10.2011 </w:t>
      </w:r>
      <w:r>
        <w:rPr>
          <w:rFonts w:ascii="Consolas"/>
          <w:b w:val="false"/>
          <w:i w:val="false"/>
          <w:color w:val="000000"/>
          <w:sz w:val="20"/>
        </w:rPr>
        <w:t>№ 487-IV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43"/>
    <w:bookmarkStart w:name="z24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21) общеобразовательная школа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44"/>
    <w:bookmarkStart w:name="z408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21-1)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bookmarkEnd w:id="45"/>
    <w:bookmarkStart w:name="z409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21-2) исследовательский университет – высшее учебное заведение, реализующее утвержденную Правительством Республики Казахстан программу развития на пять лет и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bookmarkEnd w:id="46"/>
    <w:bookmarkStart w:name="z410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21-3)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bookmarkEnd w:id="47"/>
    <w:bookmarkStart w:name="z625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21-4)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bookmarkEnd w:id="48"/>
    <w:bookmarkStart w:name="z25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22) инновационно-образовательный консорциум - добровольное равноправное объединение на основе договора о совместной деятельности,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bookmarkEnd w:id="49"/>
    <w:bookmarkStart w:name="z26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23) исключен Законом РК от 24.10.2011 </w:t>
      </w:r>
      <w:r>
        <w:rPr>
          <w:rFonts w:ascii="Consolas"/>
          <w:b w:val="false"/>
          <w:i w:val="false"/>
          <w:color w:val="000000"/>
          <w:sz w:val="20"/>
        </w:rPr>
        <w:t>№ 487-IV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50"/>
    <w:bookmarkStart w:name="z27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24) исключен Законом РК от 24.10.2011 </w:t>
      </w:r>
      <w:r>
        <w:rPr>
          <w:rFonts w:ascii="Consolas"/>
          <w:b w:val="false"/>
          <w:i w:val="false"/>
          <w:color w:val="000000"/>
          <w:sz w:val="20"/>
        </w:rPr>
        <w:t>№ 487-IV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51"/>
    <w:bookmarkStart w:name="z28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25) институт – высшее учебное заведение, реализующее образовательные учебные программы высшего образования;</w:t>
      </w:r>
    </w:p>
    <w:bookmarkEnd w:id="52"/>
    <w:bookmarkStart w:name="z29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bookmarkEnd w:id="53"/>
    <w:bookmarkStart w:name="z411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bookmarkEnd w:id="54"/>
    <w:bookmarkStart w:name="z30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bookmarkEnd w:id="55"/>
    <w:bookmarkStart w:name="z31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bookmarkEnd w:id="56"/>
    <w:bookmarkStart w:name="z412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bookmarkEnd w:id="57"/>
    <w:bookmarkStart w:name="z626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58"/>
    <w:bookmarkStart w:name="z32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bookmarkEnd w:id="59"/>
    <w:bookmarkStart w:name="z413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bookmarkEnd w:id="60"/>
    <w:bookmarkStart w:name="z627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29-2) профессиональная подготовка – часть системы технического и профессионального образования,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звена;</w:t>
      </w:r>
    </w:p>
    <w:bookmarkEnd w:id="61"/>
    <w:bookmarkStart w:name="z33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30) оценка профессиональной подготовленности –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профессионального, послесреднего образования, к выполнению работы в рамках соответствующего вида профессиональной деятельности;</w:t>
      </w:r>
    </w:p>
    <w:bookmarkEnd w:id="62"/>
    <w:bookmarkStart w:name="z628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63"/>
    <w:bookmarkStart w:name="z34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31) исключен Законом РК от 24.10.2011 </w:t>
      </w:r>
      <w:r>
        <w:rPr>
          <w:rFonts w:ascii="Consolas"/>
          <w:b w:val="false"/>
          <w:i w:val="false"/>
          <w:color w:val="000000"/>
          <w:sz w:val="20"/>
        </w:rPr>
        <w:t>№ 487-IV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4"/>
    <w:bookmarkStart w:name="z35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32) исключен Законом РК от 24.10.2011 </w:t>
      </w:r>
      <w:r>
        <w:rPr>
          <w:rFonts w:ascii="Consolas"/>
          <w:b w:val="false"/>
          <w:i w:val="false"/>
          <w:color w:val="000000"/>
          <w:sz w:val="20"/>
        </w:rPr>
        <w:t>№ 487-IV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5"/>
    <w:bookmarkStart w:name="z36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bookmarkEnd w:id="66"/>
    <w:bookmarkStart w:name="z37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 </w:t>
      </w:r>
    </w:p>
    <w:bookmarkEnd w:id="67"/>
    <w:bookmarkStart w:name="z38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35) колледж –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bookmarkEnd w:id="68"/>
    <w:bookmarkStart w:name="z414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bookmarkEnd w:id="69"/>
    <w:bookmarkStart w:name="z39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36) кредитная технология обучения 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</w:p>
    <w:bookmarkEnd w:id="70"/>
    <w:bookmarkStart w:name="z629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36-1) курсант – лицо, обучающееся в военном, специальном учебном заведении по образовательным программам высшего образования;</w:t>
      </w:r>
    </w:p>
    <w:bookmarkEnd w:id="71"/>
    <w:bookmarkStart w:name="z40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bookmarkEnd w:id="72"/>
    <w:bookmarkStart w:name="z415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37-1) образовательный грант Первого Президента Республики Казахстан – Лидера Нации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bookmarkEnd w:id="73"/>
    <w:bookmarkStart w:name="z416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37-2) ассоциированный профессор (доцент), профессор – ученые звания, присваиваемые уполномоченным органом в области образования;</w:t>
      </w:r>
    </w:p>
    <w:bookmarkEnd w:id="74"/>
    <w:bookmarkStart w:name="z41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bookmarkEnd w:id="75"/>
    <w:bookmarkStart w:name="z417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bookmarkEnd w:id="76"/>
    <w:bookmarkStart w:name="z630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38-2) прикладной бакалавр – квалификация, присуждаемая лицам, освоившим образовательные программы послесреднего образования;</w:t>
      </w:r>
    </w:p>
    <w:bookmarkEnd w:id="77"/>
    <w:bookmarkStart w:name="z631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bookmarkEnd w:id="78"/>
    <w:bookmarkStart w:name="z42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bookmarkEnd w:id="79"/>
    <w:bookmarkStart w:name="z43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bookmarkEnd w:id="80"/>
    <w:bookmarkStart w:name="z44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41) магистр – степень, присуждаемая лицам, освоившим образовательные программы магистратуры;</w:t>
      </w:r>
    </w:p>
    <w:bookmarkEnd w:id="81"/>
    <w:bookmarkStart w:name="z418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41-1) магистрант – лицо, обучающееся в магистратуре;</w:t>
      </w:r>
    </w:p>
    <w:bookmarkEnd w:id="82"/>
    <w:bookmarkStart w:name="z419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41-2) магистратура – послевузовское образование, образовательные программы которого направлены на подготовку кадров с присуждением степени "магистр" по соответствующей специальности;</w:t>
      </w:r>
    </w:p>
    <w:bookmarkEnd w:id="83"/>
    <w:bookmarkStart w:name="z632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41-3) специалист – квалификация, присваиваемая лицам после освоения образовательной программы высшего образования;</w:t>
      </w:r>
    </w:p>
    <w:bookmarkEnd w:id="84"/>
    <w:bookmarkStart w:name="z45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42) специализированная аккредитация - оценка качества отдельных образовательных программ, реализуемых организацией образования; </w:t>
      </w:r>
    </w:p>
    <w:bookmarkEnd w:id="85"/>
    <w:bookmarkStart w:name="z46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43) исключен Законом РК от 24.10.2011 </w:t>
      </w:r>
      <w:r>
        <w:rPr>
          <w:rFonts w:ascii="Consolas"/>
          <w:b w:val="false"/>
          <w:i w:val="false"/>
          <w:color w:val="000000"/>
          <w:sz w:val="20"/>
        </w:rPr>
        <w:t>№ 487-IV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86"/>
    <w:bookmarkStart w:name="z47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bookmarkEnd w:id="87"/>
    <w:bookmarkStart w:name="z48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45) государственный образовательный заказ 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bookmarkEnd w:id="88"/>
    <w:bookmarkStart w:name="z420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bookmarkEnd w:id="89"/>
    <w:bookmarkStart w:name="z49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46) учебная программа –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bookmarkEnd w:id="90"/>
    <w:bookmarkStart w:name="z50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47) учебный план – документ, регламентирующий перечень, последовательность, объем (трудоемкость) учебных предметов, дисциплин (модулей), практик, иных видов учебной деятельности обучающихся соответствующего уровня образования и формы контроля;</w:t>
      </w:r>
    </w:p>
    <w:bookmarkEnd w:id="91"/>
    <w:bookmarkStart w:name="z51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bookmarkEnd w:id="92"/>
    <w:bookmarkStart w:name="z633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bookmarkEnd w:id="93"/>
    <w:bookmarkStart w:name="z634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48-2)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bookmarkEnd w:id="94"/>
    <w:bookmarkStart w:name="z52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49) среднее образование - гарантированное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bookmarkEnd w:id="95"/>
    <w:bookmarkStart w:name="z421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bookmarkEnd w:id="96"/>
    <w:bookmarkStart w:name="z635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bookmarkEnd w:id="97"/>
    <w:bookmarkStart w:name="z53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50) исключен Законом РК от 10.07.2012 </w:t>
      </w:r>
      <w:r>
        <w:rPr>
          <w:rFonts w:ascii="Consolas"/>
          <w:b w:val="false"/>
          <w:i w:val="false"/>
          <w:color w:val="000000"/>
          <w:sz w:val="20"/>
        </w:rPr>
        <w:t>№ 36-V</w:t>
      </w:r>
      <w:r>
        <w:rPr>
          <w:rFonts w:ascii="Consolas"/>
          <w:b w:val="false"/>
          <w:i w:val="false"/>
          <w:color w:val="000000"/>
          <w:sz w:val="20"/>
        </w:rPr>
        <w:t>(вводится в действие по истечении десяти календарных дней после его первого официального опубликования);</w:t>
      </w:r>
    </w:p>
    <w:bookmarkEnd w:id="98"/>
    <w:bookmarkStart w:name="z54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51) резидентура - форма получения послевузовского углубленного медицинского образования по клиническим специальностям;</w:t>
      </w:r>
    </w:p>
    <w:bookmarkEnd w:id="99"/>
    <w:bookmarkStart w:name="z422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51-1) слушатель резидентуры –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bookmarkEnd w:id="100"/>
    <w:bookmarkStart w:name="z55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bookmarkEnd w:id="101"/>
    <w:bookmarkStart w:name="z56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bookmarkEnd w:id="102"/>
    <w:bookmarkStart w:name="z423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53-1) студент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bookmarkEnd w:id="103"/>
    <w:bookmarkStart w:name="z424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53-2) классное руководство –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</w:p>
    <w:bookmarkEnd w:id="104"/>
    <w:bookmarkStart w:name="z636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53-3)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05"/>
    <w:bookmarkStart w:name="z637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53-4)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bookmarkEnd w:id="106"/>
    <w:bookmarkStart w:name="z638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53-5)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bookmarkEnd w:id="107"/>
    <w:bookmarkStart w:name="z57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54) университет –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bookmarkEnd w:id="108"/>
    <w:bookmarkStart w:name="z58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55)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 и искусства;</w:t>
      </w:r>
    </w:p>
    <w:bookmarkEnd w:id="109"/>
    <w:bookmarkStart w:name="z59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56) единое национальное тестирование – одна из форм отборочных экзаменов для поступления в высшие учебные заведения;</w:t>
      </w:r>
    </w:p>
    <w:bookmarkEnd w:id="110"/>
    <w:bookmarkStart w:name="z425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56-1) национальное высшее учебное заведение – высшее учебное заведение, являющееся ведущим научным и методическим центром страны, имеющее особый статус;</w:t>
      </w:r>
    </w:p>
    <w:bookmarkEnd w:id="111"/>
    <w:bookmarkStart w:name="z426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56-2) национальный исследовательский университет –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bookmarkEnd w:id="112"/>
    <w:bookmarkStart w:name="z60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57) доктор философии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13"/>
    <w:bookmarkStart w:name="z605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bookmarkEnd w:id="114"/>
    <w:bookmarkStart w:name="z61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bookmarkEnd w:id="115"/>
    <w:bookmarkStart w:name="z62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bookmarkEnd w:id="116"/>
    <w:bookmarkStart w:name="z63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bookmarkEnd w:id="117"/>
    <w:bookmarkStart w:name="z64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rFonts w:ascii="Consolas"/>
          <w:b w:val="false"/>
          <w:i w:val="false"/>
          <w:color w:val="ff0000"/>
          <w:sz w:val="20"/>
        </w:rPr>
        <w:t>№ 535-IV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Consolas"/>
          <w:b w:val="false"/>
          <w:i w:val="false"/>
          <w:color w:val="ff0000"/>
          <w:sz w:val="20"/>
        </w:rPr>
        <w:t>№ 36-V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>
        <w:rPr>
          <w:rFonts w:ascii="Consolas"/>
          <w:b w:val="false"/>
          <w:i w:val="false"/>
          <w:color w:val="ff0000"/>
          <w:sz w:val="20"/>
        </w:rPr>
        <w:t>№ 175-V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>
        <w:rPr>
          <w:rFonts w:ascii="Consolas"/>
          <w:b w:val="false"/>
          <w:i w:val="false"/>
          <w:color w:val="ff0000"/>
          <w:sz w:val="20"/>
        </w:rPr>
        <w:t>№ 337-V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Consolas"/>
          <w:b w:val="false"/>
          <w:i w:val="false"/>
          <w:color w:val="ff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 от 09.04.2016</w:t>
      </w:r>
      <w:r>
        <w:rPr>
          <w:rFonts w:ascii="Consolas"/>
          <w:b w:val="false"/>
          <w:i w:val="false"/>
          <w:color w:val="ff0000"/>
          <w:sz w:val="20"/>
        </w:rPr>
        <w:t xml:space="preserve"> № 501-V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5" w:id="1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2. Законодательство Республики Казахстан в области образования </w:t>
      </w:r>
    </w:p>
    <w:bookmarkEnd w:id="119"/>
    <w:bookmarkStart w:name="z66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Законодательство Республики Казахстан в области образования основывается на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120"/>
    <w:bookmarkStart w:name="z67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121"/>
    <w:bookmarkStart w:name="z68" w:id="1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3. Принципы государственной политики в области образования </w:t>
      </w:r>
    </w:p>
    <w:bookmarkEnd w:id="122"/>
    <w:bookmarkStart w:name="z69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Основными принципами государственной политики в области образования являются: </w:t>
      </w:r>
    </w:p>
    <w:bookmarkEnd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равенство прав всех на получение качественного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приоритетность развития системы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уважение прав и свобод человека;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стимулирование образованности личности и развитие одаренности;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непрерывность процесса образования, обеспечивающего преемственность его уровней;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единство обучения, воспитания и развития;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демократический характер управления образованием, прозрачность деятельности системы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разнообразие организаций образования по формам собственности, формам обучения и воспитания, направлениям образования. </w:t>
      </w:r>
    </w:p>
    <w:bookmarkStart w:name="z70"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 с изменениями, внесенными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1" w:id="1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УПРАВЛЕНИЕ СИСТЕМОЙ ОБРАЗОВАНИЯ</w:t>
      </w:r>
    </w:p>
    <w:bookmarkEnd w:id="125"/>
    <w:bookmarkStart w:name="z72" w:id="1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4. Компетенция Правительства Республики Казахстан в области образования </w:t>
      </w:r>
    </w:p>
    <w:bookmarkEnd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Правительство Республики Казахстан: </w:t>
      </w:r>
    </w:p>
    <w:bookmarkStart w:name="z571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разрабатывает и реализует государственную политику по развитию образования; </w:t>
      </w:r>
    </w:p>
    <w:bookmarkEnd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2) исключен Законом РК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73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формирует систему постоянного мониторинга текущих и перспективных потребностей рынка труда в кадрах; </w:t>
      </w:r>
    </w:p>
    <w:bookmarkEnd w:id="128"/>
    <w:bookmarkStart w:name="z574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bookmarkEnd w:id="129"/>
    <w:bookmarkStart w:name="z575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утверждает правила присуждения образовательного гранта для оплаты высшего образования;</w:t>
      </w:r>
    </w:p>
    <w:bookmarkEnd w:id="130"/>
    <w:bookmarkStart w:name="z576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5-1) утверждает правила присуждения и размеры гранта "Өркен";</w:t>
      </w:r>
    </w:p>
    <w:bookmarkEnd w:id="131"/>
    <w:bookmarkStart w:name="z577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</w:p>
    <w:bookmarkEnd w:id="132"/>
    <w:bookmarkStart w:name="z578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утверждает Правила государственной аттестации организаций образования; </w:t>
      </w:r>
    </w:p>
    <w:bookmarkEnd w:id="133"/>
    <w:bookmarkStart w:name="z579"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исключен Законом РК от 13.11.2015 </w:t>
      </w:r>
      <w:r>
        <w:rPr>
          <w:rFonts w:ascii="Consolas"/>
          <w:b w:val="false"/>
          <w:i w:val="false"/>
          <w:color w:val="000000"/>
          <w:sz w:val="20"/>
        </w:rPr>
        <w:t>№ 398-V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9) исключен Законом РК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81" w:id="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bookmarkEnd w:id="135"/>
    <w:bookmarkStart w:name="z582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 </w:t>
      </w:r>
    </w:p>
    <w:bookmarkEnd w:id="136"/>
    <w:bookmarkStart w:name="z583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вносит представление Президенту Республики Казахстан о присвоении особого статуса высшим учебным заведениям, вносящим выдающийся вклад в воспитание, обучение и профессиональное становление личности, и утверждает положение об особом статусе высших учебных заведений;</w:t>
      </w:r>
    </w:p>
    <w:bookmarkEnd w:id="137"/>
    <w:bookmarkStart w:name="z584"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bookmarkEnd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14) исключен Законом РК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86" w:id="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bookmarkEnd w:id="139"/>
    <w:bookmarkStart w:name="z587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16) учреждает государственные именные стипендии;</w:t>
      </w:r>
    </w:p>
    <w:bookmarkEnd w:id="140"/>
    <w:bookmarkStart w:name="z588"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</w:p>
    <w:bookmarkEnd w:id="141"/>
    <w:bookmarkStart w:name="z589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 xml:space="preserve">18)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/>
          <w:color w:val="000000"/>
          <w:sz w:val="20"/>
        </w:rPr>
        <w:t>(</w:t>
      </w:r>
      <w:r>
        <w:rPr>
          <w:rFonts w:ascii="Consolas"/>
          <w:b w:val="false"/>
          <w:i w:val="false"/>
          <w:color w:val="000000"/>
          <w:sz w:val="20"/>
        </w:rPr>
        <w:t>вводится в действие по истечении десяти календарных дней после дня его первого официального опубликования);</w:t>
      </w:r>
    </w:p>
    <w:bookmarkEnd w:id="142"/>
    <w:bookmarkStart w:name="z590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19) утверждает типовые правила 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 </w:t>
      </w:r>
    </w:p>
    <w:bookmarkEnd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20) исключен Законом РК от 24.10.2011 </w:t>
      </w:r>
      <w:r>
        <w:rPr>
          <w:rFonts w:ascii="Consolas"/>
          <w:b w:val="false"/>
          <w:i w:val="false"/>
          <w:color w:val="000000"/>
          <w:sz w:val="20"/>
        </w:rPr>
        <w:t>№ 487-IV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Start w:name="z591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 </w:t>
      </w:r>
    </w:p>
    <w:bookmarkEnd w:id="144"/>
    <w:bookmarkStart w:name="z592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22)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</w:p>
    <w:bookmarkEnd w:id="145"/>
    <w:bookmarkStart w:name="z593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22-1) определяет порядок гарантирования образовательных кредитов, предоставляемых финансовыми организациями;</w:t>
      </w:r>
    </w:p>
    <w:bookmarkEnd w:id="146"/>
    <w:bookmarkStart w:name="z594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</w:t>
      </w:r>
      <w:r>
        <w:rPr>
          <w:rFonts w:ascii="Consolas"/>
          <w:b w:val="false"/>
          <w:i w:val="false"/>
          <w:color w:val="000000"/>
          <w:sz w:val="20"/>
        </w:rPr>
        <w:t>пункте 17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47 настоящего Закона, обучавшимися на основе государственного образовательного заказа;</w:t>
      </w:r>
    </w:p>
    <w:bookmarkEnd w:id="147"/>
    <w:bookmarkStart w:name="z595" w:id="1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bookmarkEnd w:id="148"/>
    <w:bookmarkStart w:name="z596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24) утверждает государственные общеобязательные стандарты образования соответствующих уровней образования;</w:t>
      </w:r>
    </w:p>
    <w:bookmarkEnd w:id="149"/>
    <w:bookmarkStart w:name="z597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50"/>
    <w:bookmarkStart w:name="z598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25)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образования;</w:t>
      </w:r>
    </w:p>
    <w:bookmarkEnd w:id="151"/>
    <w:bookmarkStart w:name="z599" w:id="1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25-1) определяет размер, источники, виды и порядок предоставления социальной помощи гражданам, указанным в части второй </w:t>
      </w:r>
      <w:r>
        <w:rPr>
          <w:rFonts w:ascii="Consolas"/>
          <w:b w:val="false"/>
          <w:i w:val="false"/>
          <w:color w:val="000000"/>
          <w:sz w:val="20"/>
        </w:rPr>
        <w:t>пункта 4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8 настоящего Закона;</w:t>
      </w:r>
    </w:p>
    <w:bookmarkEnd w:id="152"/>
    <w:bookmarkStart w:name="z600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26) - 29) исключены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53"/>
    <w:bookmarkStart w:name="z639"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bookmarkEnd w:id="154"/>
    <w:bookmarkStart w:name="z604"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30) выполняет иные функции, возложенные на него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законами Республики Казахстан и актами Президента Республики Казахстан.</w:t>
      </w:r>
    </w:p>
    <w:bookmarkEnd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Сноска. Статья 4 с изменениями, внесенными законами РК от 05.07.2011</w:t>
      </w:r>
      <w:r>
        <w:rPr>
          <w:rFonts w:ascii="Consolas"/>
          <w:b w:val="false"/>
          <w:i w:val="false"/>
          <w:color w:val="ff0000"/>
          <w:sz w:val="20"/>
        </w:rPr>
        <w:t xml:space="preserve"> 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Consolas"/>
          <w:b w:val="false"/>
          <w:i w:val="false"/>
          <w:color w:val="ff0000"/>
          <w:sz w:val="20"/>
        </w:rPr>
        <w:t>№ 553-IV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3" w:id="15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5. Компетенция уполномоченного органа в области образования </w:t>
      </w:r>
    </w:p>
    <w:bookmarkEnd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Уполномоченный орган в области образования выполняет следующие полномочия: </w:t>
      </w:r>
    </w:p>
    <w:bookmarkStart w:name="z328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обеспечивает соблюдение конституционных прав и свобод граждан в области образования; </w:t>
      </w:r>
    </w:p>
    <w:bookmarkEnd w:id="157"/>
    <w:bookmarkStart w:name="z640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осуществляет координацию и методическое руководство местных исполнительных органов в области образования;</w:t>
      </w:r>
    </w:p>
    <w:bookmarkEnd w:id="158"/>
    <w:bookmarkStart w:name="z329"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bookmarkEnd w:id="159"/>
    <w:bookmarkStart w:name="z497"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2-1) утверждает распределение государственного образовательного заказа на подготовку специалистов с высшим и послевузовским образованием в разрезе специальностей;</w:t>
      </w:r>
    </w:p>
    <w:bookmarkEnd w:id="160"/>
    <w:bookmarkStart w:name="z498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bookmarkEnd w:id="161"/>
    <w:bookmarkStart w:name="z499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 </w:t>
      </w:r>
    </w:p>
    <w:bookmarkEnd w:id="162"/>
    <w:bookmarkStart w:name="z500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bookmarkEnd w:id="163"/>
    <w:bookmarkStart w:name="z501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организует разработку государственных общеобязательных стандартов образования соответствующих уровней образования, а также утверждает типовые учебные программы и типовые учебные планы всех уровней образования, за исключением типовых учебных программ и типовых учебных планов военных, специальных, медицинских и фармацевтических учебных заведений;</w:t>
      </w:r>
    </w:p>
    <w:bookmarkEnd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6-1) исключен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01" w:id="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6-2) определяет порядок разработки государственных общеобязательных стандартов образования;</w:t>
      </w:r>
    </w:p>
    <w:bookmarkEnd w:id="165"/>
    <w:bookmarkStart w:name="z602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6-3) определяет виды и формы документов об образовании государственного образца и порядок их выдачи;</w:t>
      </w:r>
    </w:p>
    <w:bookmarkEnd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7)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03" w:id="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bookmarkEnd w:id="167"/>
    <w:bookmarkStart w:name="z504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выдает лицензию и (или) приложение к лицензии на занятие образовательной деятельностью юридическим лицам, реализующим:</w:t>
      </w:r>
    </w:p>
    <w:bookmarkEnd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общеобразовательные учебные программы начального, основного среднего, общего 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образовательные программы технического и профессионального образования, в том числе по профессиям и специальностям;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образовательные программы послесреднего, высшего, послевузовского образования, в том числе по специальностям;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духовные образовательные программы;</w:t>
      </w:r>
    </w:p>
    <w:bookmarkStart w:name="z615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8-1) устанавливает порядок осуществления образовательного мониторинга;</w:t>
      </w:r>
    </w:p>
    <w:bookmarkEnd w:id="169"/>
    <w:bookmarkStart w:name="z616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8-2) осуществляет прием уведомлений о начале или прекращении осуществления деятельности по дошкольному воспитанию и обучению;</w:t>
      </w:r>
    </w:p>
    <w:bookmarkEnd w:id="170"/>
    <w:bookmarkStart w:name="z617"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8-3) утверждает положение о знаке "Алтын белгі";</w:t>
      </w:r>
    </w:p>
    <w:bookmarkEnd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8-4) исключен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08" w:id="1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8-5) ведет государственный электронный реестр разрешений и уведомлений по дошкольному воспитанию и обучению;</w:t>
      </w:r>
    </w:p>
    <w:bookmarkEnd w:id="172"/>
    <w:bookmarkStart w:name="z606" w:id="1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8-6) утверждает правила присвоения званий "Лучший преподаватель вуза" и "Лучший педагог";</w:t>
      </w:r>
    </w:p>
    <w:bookmarkEnd w:id="173"/>
    <w:bookmarkStart w:name="z607" w:id="1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8-7) утверждает правила проведения конкурса на присуждение гранта "Лучшая организация среднего образования" с установлением размера гранта и порядка его присуждения;</w:t>
      </w:r>
    </w:p>
    <w:bookmarkEnd w:id="1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Подпункт 9) предусмотрен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01.01.2020).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Данная редакция подпункта 9) действует с 01.01.2017 до 01.01.2020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проводит государственную аттестацию организаций образования независимо от ведомственной подчиненности, реализующих: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специализированные общеобразовательные учебные программы специализированного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специальные учебные программы специального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образовательные программы технического и профессионального, послесреднего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образовательные программы высшего и послевузовского образования в военных, специальных учебных заведениях;</w:t>
      </w:r>
    </w:p>
    <w:bookmarkStart w:name="z510" w:id="1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bookmarkEnd w:id="175"/>
    <w:bookmarkStart w:name="z511" w:id="1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устанавливает требования и порядок признания аккредитационных органов, в том числе зарубежных, и формирует реестр признанных аккредитационных органов, аккредитованных организаций образования и образовательных программ; </w:t>
      </w:r>
    </w:p>
    <w:bookmarkEnd w:id="176"/>
    <w:bookmarkStart w:name="z512" w:id="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разрабатывает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образования;</w:t>
      </w:r>
    </w:p>
    <w:bookmarkEnd w:id="177"/>
    <w:bookmarkStart w:name="z513" w:id="1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разрабатывает и утверждает правила проведения единого национального тестирования и комплексного тестирования и внешней оценки учебных достижений;</w:t>
      </w:r>
    </w:p>
    <w:bookmarkEnd w:id="178"/>
    <w:bookmarkStart w:name="z608" w:id="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bookmarkEnd w:id="179"/>
    <w:bookmarkStart w:name="z641"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12-2) разрабатывает и утверждает положение о классном руководстве в организациях среднего образования;</w:t>
      </w:r>
    </w:p>
    <w:bookmarkEnd w:id="180"/>
    <w:bookmarkStart w:name="z514" w:id="1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и утверждает классификаторы профессий и специальностей; </w:t>
      </w:r>
    </w:p>
    <w:bookmarkEnd w:id="181"/>
    <w:bookmarkStart w:name="z515" w:id="1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bookmarkEnd w:id="182"/>
    <w:bookmarkStart w:name="z642" w:id="1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14-1) разрабатывает и утверждает требования к обязательной школьной форме для организаций среднего образования;</w:t>
      </w:r>
    </w:p>
    <w:bookmarkEnd w:id="183"/>
    <w:bookmarkStart w:name="z643" w:id="1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bookmarkEnd w:id="184"/>
    <w:bookmarkStart w:name="z516" w:id="1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устанавливает перечень профессий и специальностей, получение которых в заочной, вечерней формах и в форме экстерната не допускается;</w:t>
      </w:r>
    </w:p>
    <w:bookmarkEnd w:id="185"/>
    <w:bookmarkStart w:name="z644" w:id="1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bookmarkEnd w:id="186"/>
    <w:bookmarkStart w:name="z645" w:id="1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15-2) разрабатывает и утверждает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классификатором;</w:t>
      </w:r>
    </w:p>
    <w:bookmarkEnd w:id="187"/>
    <w:bookmarkStart w:name="z517" w:id="1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16) разрабатывает и утверждает правила перевода и восстановления обучающихся по типам организаций образования;</w:t>
      </w:r>
    </w:p>
    <w:bookmarkEnd w:id="188"/>
    <w:bookmarkStart w:name="z518"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разрабатывает и утверждает порядок предоставления академических отпусков обучающимся в организациях образования; </w:t>
      </w:r>
    </w:p>
    <w:bookmarkEnd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18)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20"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19) утверждает типовые правила проведения текущего контроля успеваемости, промежуточной и итоговой аттестации обучающихся;</w:t>
      </w:r>
    </w:p>
    <w:bookmarkEnd w:id="190"/>
    <w:bookmarkStart w:name="z646" w:id="1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bookmarkEnd w:id="191"/>
    <w:bookmarkStart w:name="z647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bookmarkEnd w:id="192"/>
    <w:bookmarkStart w:name="z648" w:id="1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bookmarkEnd w:id="193"/>
    <w:bookmarkStart w:name="z521" w:id="1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20) разрабатывает и утверждает правила оценки уровня профессиональной подготовленности и присвоения квалификации по профессиям (специальностям); </w:t>
      </w:r>
    </w:p>
    <w:bookmarkEnd w:id="194"/>
    <w:bookmarkStart w:name="z522" w:id="1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21) устанавливает порядок признания и нострификации документов об образовании;</w:t>
      </w:r>
    </w:p>
    <w:bookmarkEnd w:id="195"/>
    <w:bookmarkStart w:name="z649"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21-1) осуществляет процедуру апостилирования документов об образовании (оригиналов);</w:t>
      </w:r>
    </w:p>
    <w:bookmarkEnd w:id="196"/>
    <w:bookmarkStart w:name="z650" w:id="1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21-2) разрабатывает и утверждает критерии оценки организаций образования;</w:t>
      </w:r>
    </w:p>
    <w:bookmarkEnd w:id="197"/>
    <w:bookmarkStart w:name="z651" w:id="1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21-3) разрабатывает и утверждает критерии оценки знаний обучающихся;</w:t>
      </w:r>
    </w:p>
    <w:bookmarkEnd w:id="198"/>
    <w:bookmarkStart w:name="z523" w:id="1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22) разрабатывает и утверждает правила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 и осуществляет контроль за их использованием;</w:t>
      </w:r>
    </w:p>
    <w:bookmarkEnd w:id="199"/>
    <w:bookmarkStart w:name="z524" w:id="2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23) разрабатывает и утверждает формы документов строгой отчетности, используемых организациями образования в образовательной деятельности, определяет требования к оформлению документов об образовании; утверждает форму справки, выдаваемой лицам, не завершившим образование;</w:t>
      </w:r>
    </w:p>
    <w:bookmarkEnd w:id="200"/>
    <w:bookmarkStart w:name="z717" w:id="2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bookmarkEnd w:id="2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Статью 5 предусмотрено дополнить подпунктом 23-2) в соответствии с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01.01.2020).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Статью 5 предусмотрено дополнить подпунктом 23-3) в соответствии с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01.01.2022).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25" w:id="2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24) утверждает формы типового договора оказания образовательных услуг и типового договора на проведение профессиональной практики; </w:t>
      </w:r>
    </w:p>
    <w:bookmarkEnd w:id="202"/>
    <w:bookmarkStart w:name="z619" w:id="2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24-1) разрабатывает и утверждает типовой договор об образовательном накопительном вкладе;</w:t>
      </w:r>
    </w:p>
    <w:bookmarkEnd w:id="203"/>
    <w:bookmarkStart w:name="z526" w:id="2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</w:p>
    <w:bookmarkEnd w:id="204"/>
    <w:bookmarkStart w:name="z527" w:id="2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25-1) разрабатывает и утверждает правила организации деятельности подготовительных отделений высших учебных заведений Республики Казахстан;</w:t>
      </w:r>
    </w:p>
    <w:bookmarkEnd w:id="205"/>
    <w:bookmarkStart w:name="z528" w:id="2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</w:p>
    <w:bookmarkEnd w:id="206"/>
    <w:bookmarkStart w:name="z529" w:id="2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bookmarkEnd w:id="207"/>
    <w:bookmarkStart w:name="z530" w:id="2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26-1) организует разработку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bookmarkEnd w:id="208"/>
    <w:bookmarkStart w:name="z531" w:id="2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bookmarkEnd w:id="209"/>
    <w:bookmarkStart w:name="z532" w:id="2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bookmarkEnd w:id="210"/>
    <w:bookmarkStart w:name="z652" w:id="2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bookmarkEnd w:id="211"/>
    <w:bookmarkStart w:name="z533" w:id="2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28) организует проведение внешкольных мероприятий республиканского значения; </w:t>
      </w:r>
    </w:p>
    <w:bookmarkEnd w:id="212"/>
    <w:bookmarkStart w:name="z534" w:id="2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bookmarkEnd w:id="213"/>
    <w:bookmarkStart w:name="z535" w:id="2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bookmarkEnd w:id="214"/>
    <w:bookmarkStart w:name="z653" w:id="2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bookmarkEnd w:id="2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30) исключен Законом РК от 13.01.2014 </w:t>
      </w:r>
      <w:r>
        <w:rPr>
          <w:rFonts w:ascii="Consolas"/>
          <w:b w:val="false"/>
          <w:i w:val="false"/>
          <w:color w:val="ff0000"/>
          <w:sz w:val="20"/>
        </w:rPr>
        <w:t>№ 159-V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37" w:id="2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bookmarkEnd w:id="216"/>
    <w:bookmarkStart w:name="z538" w:id="2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33)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39" w:id="2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34) разрабатывает и утверждает типовые квалификационные характеристики должностей педагогических работников и приравненных к ним лиц;</w:t>
      </w:r>
    </w:p>
    <w:bookmarkEnd w:id="218"/>
    <w:bookmarkStart w:name="z654" w:id="2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34-1) разрабатывает и утверждает правила педагогической этики;</w:t>
      </w:r>
    </w:p>
    <w:bookmarkEnd w:id="219"/>
    <w:bookmarkStart w:name="z540" w:id="2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35) разрабатывает и утверждает правила конкурсного замещения руководителей государственных учреждений среднего образования;</w:t>
      </w:r>
    </w:p>
    <w:bookmarkEnd w:id="220"/>
    <w:bookmarkStart w:name="z541" w:id="2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36) разрабатывает и утверждает правила конкурсного замещения должностей профессорско-преподавательского состава и научных работников высших учебных заведений;</w:t>
      </w:r>
    </w:p>
    <w:bookmarkEnd w:id="221"/>
    <w:bookmarkStart w:name="z542" w:id="2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36-1) присваивает ученые звания ассоциированного профессора (доцента), профессора;</w:t>
      </w:r>
    </w:p>
    <w:bookmarkEnd w:id="222"/>
    <w:bookmarkStart w:name="z655" w:id="2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37) исключен Законом РК от 10.07.2012 </w:t>
      </w:r>
      <w:r>
        <w:rPr>
          <w:rFonts w:ascii="Consolas"/>
          <w:b w:val="false"/>
          <w:i w:val="false"/>
          <w:color w:val="ff0000"/>
          <w:sz w:val="20"/>
        </w:rPr>
        <w:t>№ 36-V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44" w:id="2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38) организует переподготовку и повышение квалификации педагогических кадров;</w:t>
      </w:r>
    </w:p>
    <w:bookmarkEnd w:id="224"/>
    <w:bookmarkStart w:name="z656" w:id="2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38-1) разрабатывает и утверждает правила организации и проведения курсов повышения квалификации педагогических кадров;</w:t>
      </w:r>
    </w:p>
    <w:bookmarkEnd w:id="225"/>
    <w:bookmarkStart w:name="z657" w:id="2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38-2) утверждает образовательные программы курсов повышения квалификации педагогических кадров;</w:t>
      </w:r>
    </w:p>
    <w:bookmarkEnd w:id="226"/>
    <w:bookmarkStart w:name="z545" w:id="2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39) разрабатывает и утверждает отраслевую систему поощрения;</w:t>
      </w:r>
    </w:p>
    <w:bookmarkEnd w:id="227"/>
    <w:bookmarkStart w:name="z546" w:id="2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bookmarkEnd w:id="228"/>
    <w:bookmarkStart w:name="z547" w:id="2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42)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48" w:id="2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43) разрабатывает и утверждает правила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обучение;</w:t>
      </w:r>
    </w:p>
    <w:bookmarkEnd w:id="230"/>
    <w:bookmarkStart w:name="z321" w:id="2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</w:p>
    <w:bookmarkEnd w:id="231"/>
    <w:bookmarkStart w:name="z549" w:id="2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bookmarkEnd w:id="232"/>
    <w:bookmarkStart w:name="z550" w:id="2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bookmarkEnd w:id="233"/>
    <w:bookmarkStart w:name="z551" w:id="2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44-2) осуществляет информационное обеспечение органов управления системой образования;</w:t>
      </w:r>
    </w:p>
    <w:bookmarkEnd w:id="234"/>
    <w:bookmarkStart w:name="z552" w:id="2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44-3) организует разработку и утверждает правила организации и функционирования единой информационной системы образования;</w:t>
      </w:r>
    </w:p>
    <w:bookmarkEnd w:id="235"/>
    <w:bookmarkStart w:name="z553" w:id="2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44-4) утверждает нормы расходов, типовые договора на обучение и прохождение стажировки по международной стипендии "Болашак";</w:t>
      </w:r>
    </w:p>
    <w:bookmarkEnd w:id="236"/>
    <w:bookmarkStart w:name="z554" w:id="2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44-5) утверждает номенклатуру видов организаций образования и типовые правила их деятельности, в том числе малокомплектных школ;</w:t>
      </w:r>
    </w:p>
    <w:bookmarkEnd w:id="237"/>
    <w:bookmarkStart w:name="z555" w:id="2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44-6) формирует и утверждает перечень услуг, связанных с государственным образовательным заказом;</w:t>
      </w:r>
    </w:p>
    <w:bookmarkEnd w:id="2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45) исключен Законом РК от 29.12.2014</w:t>
      </w:r>
      <w:r>
        <w:rPr>
          <w:rFonts w:ascii="Consolas"/>
          <w:b w:val="false"/>
          <w:i w:val="false"/>
          <w:color w:val="ff0000"/>
          <w:sz w:val="20"/>
        </w:rPr>
        <w:t xml:space="preserve"> 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45-1) исключен Законом РК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58" w:id="2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45-3) исключен Законом РК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60" w:id="2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bookmarkEnd w:id="240"/>
    <w:bookmarkStart w:name="z561" w:id="2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46-1) организует разработку и утверждает методику подушевого нормативного финансирования среднего, технического и профессионального образования;</w:t>
      </w:r>
    </w:p>
    <w:bookmarkEnd w:id="241"/>
    <w:bookmarkStart w:name="z562" w:id="2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46-2) организует разработку и утверждает правила подушевого финансирования среднего, технического и профессионального образования;</w:t>
      </w:r>
    </w:p>
    <w:bookmarkEnd w:id="242"/>
    <w:bookmarkStart w:name="z563" w:id="2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46-3) организует разработку и утверждает методику ваучерно-модульной системы повышения квалификации;</w:t>
      </w:r>
    </w:p>
    <w:bookmarkEnd w:id="243"/>
    <w:bookmarkStart w:name="z564" w:id="2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46-4) организует разработку и утверждает правила обеспечения дистанционного повышения квалификации;</w:t>
      </w:r>
    </w:p>
    <w:bookmarkEnd w:id="244"/>
    <w:bookmarkStart w:name="z565" w:id="2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46-5) разрабатывает и утверждает правила подтверждения уровня квалификации педагогов;</w:t>
      </w:r>
    </w:p>
    <w:bookmarkEnd w:id="245"/>
    <w:bookmarkStart w:name="z566" w:id="2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46-6) разрабатывает и утверждает механизм целевой подготовки магистров и докторов PhD в базовых высших учебных заведениях;</w:t>
      </w:r>
    </w:p>
    <w:bookmarkEnd w:id="246"/>
    <w:bookmarkStart w:name="z567" w:id="2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46-7) разрабатывает и утверждает правила назначения ректоров государственных высших учебных заведений;</w:t>
      </w:r>
    </w:p>
    <w:bookmarkEnd w:id="247"/>
    <w:bookmarkStart w:name="z568" w:id="2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46-8) определяет и утверждает требования к университетским интернет-ресурсам;</w:t>
      </w:r>
    </w:p>
    <w:bookmarkEnd w:id="2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46-9) исключен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58" w:id="2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46-10) разрабатывает и утверждает правила обучения в форме экстерната;</w:t>
      </w:r>
    </w:p>
    <w:bookmarkEnd w:id="249"/>
    <w:bookmarkStart w:name="z659" w:id="2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46-11) разрабатывает и утверждает правила организации и проведения профессиональной практики и правила определения организаций в качестве баз практики;</w:t>
      </w:r>
    </w:p>
    <w:bookmarkEnd w:id="250"/>
    <w:bookmarkStart w:name="z660" w:id="2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bookmarkEnd w:id="251"/>
    <w:bookmarkStart w:name="z661" w:id="2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46-13) разрабатывает и утверждает правила распределения мест в общежитиях государственных организаций образования;</w:t>
      </w:r>
    </w:p>
    <w:bookmarkEnd w:id="252"/>
    <w:bookmarkStart w:name="z662" w:id="2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46-15) утверждает нормативы финансирования расходов на подготовку кадров с высшим и послевузовским образованием по государственному образовательному заказу и методику их планирования;</w:t>
      </w:r>
    </w:p>
    <w:bookmarkStart w:name="z570" w:id="2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254"/>
    <w:bookmarkStart w:name="z663" w:id="2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Полномочия уполномоченного органа в области образования, предусмотренные </w:t>
      </w:r>
      <w:r>
        <w:rPr>
          <w:rFonts w:ascii="Consolas"/>
          <w:b w:val="false"/>
          <w:i w:val="false"/>
          <w:color w:val="000000"/>
          <w:sz w:val="20"/>
        </w:rPr>
        <w:t>подпунктами 4)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8-1)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8-3)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13)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14)</w:t>
      </w:r>
      <w:r>
        <w:rPr>
          <w:rFonts w:ascii="Consolas"/>
          <w:b w:val="false"/>
          <w:i w:val="false"/>
          <w:color w:val="000000"/>
          <w:sz w:val="20"/>
        </w:rPr>
        <w:t xml:space="preserve">, 14-1), 14-2), </w:t>
      </w:r>
      <w:r>
        <w:rPr>
          <w:rFonts w:ascii="Consolas"/>
          <w:b w:val="false"/>
          <w:i w:val="false"/>
          <w:color w:val="000000"/>
          <w:sz w:val="20"/>
        </w:rPr>
        <w:t>16)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19)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25)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27)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34)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36)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38)</w:t>
      </w:r>
      <w:r>
        <w:rPr>
          <w:rFonts w:ascii="Consolas"/>
          <w:b w:val="false"/>
          <w:i w:val="false"/>
          <w:color w:val="000000"/>
          <w:sz w:val="20"/>
        </w:rPr>
        <w:t xml:space="preserve">, 38-1), 38-2), </w:t>
      </w:r>
      <w:r>
        <w:rPr>
          <w:rFonts w:ascii="Consolas"/>
          <w:b w:val="false"/>
          <w:i w:val="false"/>
          <w:color w:val="000000"/>
          <w:sz w:val="20"/>
        </w:rPr>
        <w:t>44-3)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44-5)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46-8)</w:t>
      </w:r>
      <w:r>
        <w:rPr>
          <w:rFonts w:ascii="Consolas"/>
          <w:b w:val="false"/>
          <w:i w:val="false"/>
          <w:color w:val="000000"/>
          <w:sz w:val="20"/>
        </w:rPr>
        <w:t xml:space="preserve"> и 46-11) части первой настоящей статьи, не распространяются на военные, специальные учебные заведения.</w:t>
      </w:r>
    </w:p>
    <w:bookmarkEnd w:id="2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 с изменениями, внесенными законами РК от 17.07.2009 </w:t>
      </w:r>
      <w:r>
        <w:rPr>
          <w:rFonts w:ascii="Consolas"/>
          <w:b w:val="false"/>
          <w:i w:val="false"/>
          <w:color w:val="ff0000"/>
          <w:sz w:val="20"/>
        </w:rPr>
        <w:t>N 188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19.03.2010 </w:t>
      </w:r>
      <w:r>
        <w:rPr>
          <w:rFonts w:ascii="Consolas"/>
          <w:b w:val="false"/>
          <w:i w:val="false"/>
          <w:color w:val="ff0000"/>
          <w:sz w:val="20"/>
        </w:rPr>
        <w:t>№ 258-IV</w:t>
      </w:r>
      <w:r>
        <w:rPr>
          <w:rFonts w:ascii="Consolas"/>
          <w:b w:val="false"/>
          <w:i w:val="false"/>
          <w:color w:val="ff0000"/>
          <w:sz w:val="20"/>
        </w:rPr>
        <w:t xml:space="preserve">; от 29.12.2010 </w:t>
      </w:r>
      <w:r>
        <w:rPr>
          <w:rFonts w:ascii="Consolas"/>
          <w:b w:val="false"/>
          <w:i w:val="false"/>
          <w:color w:val="ff0000"/>
          <w:sz w:val="20"/>
        </w:rPr>
        <w:t>№ 372-IV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rFonts w:ascii="Consolas"/>
          <w:b w:val="false"/>
          <w:i w:val="false"/>
          <w:color w:val="ff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rFonts w:ascii="Consolas"/>
          <w:b w:val="false"/>
          <w:i w:val="false"/>
          <w:color w:val="ff0000"/>
          <w:sz w:val="20"/>
        </w:rPr>
        <w:t xml:space="preserve"> 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10.07.2012 </w:t>
      </w:r>
      <w:r>
        <w:rPr>
          <w:rFonts w:ascii="Consolas"/>
          <w:b w:val="false"/>
          <w:i w:val="false"/>
          <w:color w:val="ff0000"/>
          <w:sz w:val="20"/>
        </w:rPr>
        <w:t>№ 36-V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Consolas"/>
          <w:b w:val="false"/>
          <w:i w:val="false"/>
          <w:color w:val="ff0000"/>
          <w:sz w:val="20"/>
        </w:rPr>
        <w:t>№ 159-V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>
        <w:rPr>
          <w:rFonts w:ascii="Consolas"/>
          <w:b w:val="false"/>
          <w:i w:val="false"/>
          <w:color w:val="ff0000"/>
          <w:sz w:val="20"/>
        </w:rPr>
        <w:t xml:space="preserve"> 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 от 29.12.2014</w:t>
      </w:r>
      <w:r>
        <w:rPr>
          <w:rFonts w:ascii="Consolas"/>
          <w:b w:val="false"/>
          <w:i w:val="false"/>
          <w:color w:val="ff0000"/>
          <w:sz w:val="20"/>
        </w:rPr>
        <w:t xml:space="preserve"> 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01.01.2015); от 19.05.2015 </w:t>
      </w:r>
      <w:r>
        <w:rPr>
          <w:rFonts w:ascii="Consolas"/>
          <w:b w:val="false"/>
          <w:i w:val="false"/>
          <w:color w:val="ff0000"/>
          <w:sz w:val="20"/>
        </w:rPr>
        <w:t>№ 315-V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); от 09.04.2016</w:t>
      </w:r>
      <w:r>
        <w:rPr>
          <w:rFonts w:ascii="Consolas"/>
          <w:b w:val="false"/>
          <w:i w:val="false"/>
          <w:color w:val="ff0000"/>
          <w:sz w:val="20"/>
        </w:rPr>
        <w:t xml:space="preserve"> 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64" w:id="25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bookmarkEnd w:id="256"/>
    <w:bookmarkStart w:name="z665" w:id="2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bookmarkEnd w:id="257"/>
    <w:bookmarkStart w:name="z666" w:id="2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bookmarkEnd w:id="258"/>
    <w:bookmarkStart w:name="z667" w:id="2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bookmarkEnd w:id="259"/>
    <w:bookmarkStart w:name="z668" w:id="2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разрабатывают и утверждают правила деятельности военных, специальных учебных заведений;</w:t>
      </w:r>
    </w:p>
    <w:bookmarkEnd w:id="260"/>
    <w:bookmarkStart w:name="z669" w:id="2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bookmarkEnd w:id="261"/>
    <w:bookmarkStart w:name="z670" w:id="2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bookmarkEnd w:id="262"/>
    <w:bookmarkStart w:name="z671" w:id="2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разрабатывают и утверждают типовые учебные планы по согласованию с уполномоченным органом в области образования;</w:t>
      </w:r>
    </w:p>
    <w:bookmarkEnd w:id="263"/>
    <w:bookmarkStart w:name="z672" w:id="2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разрабатывают и утверждают типовые учебные программы, за исключением организаций среднего образования;</w:t>
      </w:r>
    </w:p>
    <w:bookmarkEnd w:id="264"/>
    <w:bookmarkStart w:name="z673" w:id="2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bookmarkEnd w:id="265"/>
    <w:bookmarkStart w:name="z674" w:id="2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bookmarkEnd w:id="266"/>
    <w:bookmarkStart w:name="z675" w:id="2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bookmarkEnd w:id="267"/>
    <w:bookmarkStart w:name="z676" w:id="2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bookmarkEnd w:id="268"/>
    <w:bookmarkStart w:name="z677" w:id="2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разрабатывают и утверждают правила перевода и восстановления в военные, специальные учебные заведения; </w:t>
      </w:r>
    </w:p>
    <w:bookmarkEnd w:id="269"/>
    <w:bookmarkStart w:name="z678" w:id="2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bookmarkEnd w:id="270"/>
    <w:bookmarkStart w:name="z679" w:id="2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разрабатывают и утверждают правила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bookmarkEnd w:id="271"/>
    <w:bookmarkStart w:name="z680" w:id="2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разрабатывают и утверждают требования к информационным системам и интернет-ресурсам военных, специальных учебных заведений;</w:t>
      </w:r>
    </w:p>
    <w:bookmarkEnd w:id="272"/>
    <w:bookmarkStart w:name="z681" w:id="2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16) утверждают перечень специальностей и квалификаций по образовательным программам, реализуемым в военных, специальных учебных заведениях;</w:t>
      </w:r>
    </w:p>
    <w:bookmarkEnd w:id="273"/>
    <w:bookmarkStart w:name="z682" w:id="2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17) определяют формы и технологии получения образования в военных, специальных учебных заведениях;</w:t>
      </w:r>
    </w:p>
    <w:bookmarkEnd w:id="274"/>
    <w:bookmarkStart w:name="z683" w:id="2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bookmarkEnd w:id="275"/>
    <w:bookmarkStart w:name="z684" w:id="2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2 дополнена статьей 5-1 в соответствии с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4" w:id="27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6. Компетенция местных представительных и исполнительных органов в области образования </w:t>
      </w:r>
    </w:p>
    <w:bookmarkEnd w:id="277"/>
    <w:bookmarkStart w:name="z75" w:id="2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Местные представительные органы: </w:t>
      </w:r>
    </w:p>
    <w:bookmarkEnd w:id="2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1) исключен Законом РК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принимают решение о льготном проезде обучающихся на общественном транспорте;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bookmarkStart w:name="z76" w:id="2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Местный исполнительный орган области: </w:t>
      </w:r>
    </w:p>
    <w:bookmarkEnd w:id="2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1) исключен Законом РК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реализует государственную политику в области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обеспечивает предоставление технического и профессионального, послесреднего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обеспечивает обучение детей по специальным учебным программам;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обеспечивает обучение одаренных детей в специализированных организациях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5-1) исключен Законом РК 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7)-7-2) исключены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утверждает государственный образовательный заказ на подготовку специалистов с техническим и профессиональным, послесредним образованием;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8-1)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организует участие обучающихся в едином национальном тестировании;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14) обеспечивает дополнительное образование детей, осуществляемое на областном уровне;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16) исключен Законом РК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обеспечивает реабилитацию и социальную адаптацию детей и подростков с проблемами в развитии;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18) осуществляет в установленном порядке государственное обеспечение детей-сирот, детей, оставшихся без попечения родителей;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19)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21) вносит предложения в маслихат о льготном проезде обучающихся на общественном транспорте;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22-1) осуществляет образовательный мониторинг;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23) обеспечивает функционирование Центров адаптации несовершеннолетних;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24) обеспечивает условия лицам, содержащимся в Центрах адаптации несовершеннолетних;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24-1) оказывает содействие попечительским советам;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24-2) организует кадровое обеспечение государственных организаций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24-3) выплачивает победителям конкурса – государственным учреждениям среднего образования грант "Лучшая организация среднего образования";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24-5) обеспечивает материально-техническую базу методических кабинетов областного уровня;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24-6) организует разработку и утверждает правила деятельности психологической службы в организациях 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24-7) разрабатывает и утверждает типовые правила внутреннего распорядка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24-8) обеспечивает организацию подготовки квалифицированных рабочих кадров и специалистов среднего звена по дуальному обучению;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77" w:id="2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Местный исполнительный орган города республиканского значения и столицы: </w:t>
      </w:r>
    </w:p>
    <w:bookmarkEnd w:id="2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1) исключен Законом РК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организует учет детей дошкольного и школьного возраста, их обучение до получения ими среднего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обеспечивает получение технического и профессионального, послесреднего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6) - 6-2) исключены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утверждает государственный образовательный заказ на подготовку специалистов с техническим и профессиональным, послесредним образованием;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7-1)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организует участие обучающихся в едином национальном тестировании;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обеспечивает дополнительное образование для детей;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13) обеспечивает обучение по специальным учебным программам;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обеспечивает обучение одаренных детей в специализированных организациях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обеспечивает реабилитацию и социальную адаптацию детей и подростков с проблемами в развитии;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18) обеспечивает переподготовку кадров и повышение квалификации работников государственных учреждений, финансируемых за счет бюджетных средств;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19) осуществляет в установленном порядке государственное обеспечение детей-сирот, детей, оставшихся без попечения родителей;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23) вносит предложения в маслихат о льготном проезде обучающихся на общественном транспорте;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24) оказывает организациям дошкольного воспитания и обучения необходимую методическую и консультативную помощь;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24-1) организует разработку и утверждает правила деятельности психологической службы в организациях 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24-2) разрабатывает и утверждает типовые правила внутреннего распорядка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25) назначает первых руководителей органа управления образованием по согласованию с уполномоченным органом в области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25-2) осуществляет образовательный мониторинг;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25-3) оказывает содействие попечительским советам;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25-4) организует кадровое обеспечение государственных организаций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25-5) обеспечивает методическое руководство психологической службой в организациях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25-6) выплачивает победителям конкурса – государственным учреждениям среднего образования грант "Лучшая организация среднего образования";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25-8) обеспечивает материально-техническую базу методических кабинетов;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26) обеспечивает функционирование Центров адаптации несовершеннолетних;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27) обеспечивает условия лицам, содержащимся в Центрах адаптации несовершеннолетних;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78" w:id="2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Местный исполнительный орган района (города областного значения):</w:t>
      </w:r>
    </w:p>
    <w:bookmarkEnd w:id="2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1) исключен Законом РК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организует участие обучающихся в едином национальном тестировании;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организует учет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4-1) обеспечивает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6)-6-2) исключены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8-1)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8-2) обеспечивает материально-техническую базу районных методических кабинетов;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обеспечивает дополнительное образование для детей;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15) содействует трудоустройству лиц, окончивших обучение в организациях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вносит предложения в маслихат о льготном проезде обучающихся на общественном транспорте;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18) оказывает организациям дошкольного воспитания и обучения и семьям необходимую методическую и консультативную помощь;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19-1) осуществляет образовательный мониторинг;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20)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21)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21-1) осуществляет кадровое обеспечение государственных организаций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21-2) обеспечивает методическое руководство психологической службой в организациях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21-3) выдает разрешение на обучение в форме экстерната в организациях основного среднего, общего 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21-4) исключен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79" w:id="2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Аким района в городе, города областного, районного значения, поселка, села, сельского округа: </w:t>
      </w:r>
    </w:p>
    <w:bookmarkEnd w:id="2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организует учет детей дошкольного и школьного возраста;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обеспечивает функционирование опорных школ (ресурсных центров);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Аким поселка, села, сельского округа в случае отсутствия школы в населенном пункте организует бесплатный подвоз обучающихся до ближайшей школы и обратно.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 с изменениями, внесенными законами РК от 29.12.2010 </w:t>
      </w:r>
      <w:r>
        <w:rPr>
          <w:rFonts w:ascii="Consolas"/>
          <w:b w:val="false"/>
          <w:i w:val="false"/>
          <w:color w:val="ff0000"/>
          <w:sz w:val="20"/>
        </w:rPr>
        <w:t>№ 372-IV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rFonts w:ascii="Consolas"/>
          <w:b w:val="false"/>
          <w:i w:val="false"/>
          <w:color w:val="ff0000"/>
          <w:sz w:val="20"/>
        </w:rPr>
        <w:t xml:space="preserve"> 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rFonts w:ascii="Consolas"/>
          <w:b w:val="false"/>
          <w:i w:val="false"/>
          <w:color w:val="ff0000"/>
          <w:sz w:val="20"/>
        </w:rPr>
        <w:t xml:space="preserve"> № 130-V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>
        <w:rPr>
          <w:rFonts w:ascii="Consolas"/>
          <w:b w:val="false"/>
          <w:i w:val="false"/>
          <w:color w:val="ff0000"/>
          <w:sz w:val="20"/>
        </w:rPr>
        <w:t xml:space="preserve"> 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>
        <w:rPr>
          <w:rFonts w:ascii="Consolas"/>
          <w:b w:val="false"/>
          <w:i w:val="false"/>
          <w:color w:val="ff0000"/>
          <w:sz w:val="20"/>
        </w:rPr>
        <w:t>№ 29-VI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0" w:id="2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7. Информационное обеспечение органов управления системой образования </w:t>
      </w:r>
    </w:p>
    <w:bookmarkEnd w:id="283"/>
    <w:bookmarkStart w:name="z81" w:id="2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 </w:t>
      </w:r>
    </w:p>
    <w:bookmarkEnd w:id="284"/>
    <w:bookmarkStart w:name="z82" w:id="2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Единая информационная система образования включает в себя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2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7 с изменением, внесенным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3" w:id="28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8. Государственные гарантии в области образования </w:t>
      </w:r>
    </w:p>
    <w:bookmarkEnd w:id="286"/>
    <w:bookmarkStart w:name="z84" w:id="2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bookmarkEnd w:id="2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bookmarkStart w:name="z85" w:id="2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2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Казахстан.</w:t>
      </w:r>
    </w:p>
    <w:bookmarkStart w:name="z711" w:id="2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bookmarkEnd w:id="289"/>
    <w:bookmarkStart w:name="z86" w:id="2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2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Государство принимает меры по созданию системы гарантирования образовательных кредитов, выдаваемых финансовыми организациями.</w:t>
      </w:r>
    </w:p>
    <w:bookmarkStart w:name="z87" w:id="2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bookmarkEnd w:id="2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 категории граждан Республики Казахстан, которым оказывается социальная помощь, относятся: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дети-сироты, дети, оставшиеся без попечения родителей;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дети с ограниченными возможностями в развитии, инвалиды и инвалиды с детства, дети-инвалиды;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дети из многодетных семей;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дети, находящиеся в центрах адаптации несовершеннолетних;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дети, проживающие в школах-интернатах общего и санаторного типов, интернатах при школах;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дети, воспитывающиеся и обучающиеся в специализированных интернатных организациях образования для одаренных детей;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воспитанники интернатных организаций;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иные категории граждан, определяемые законами Республики Казахстан.</w:t>
      </w:r>
    </w:p>
    <w:bookmarkStart w:name="z613" w:id="2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bookmarkEnd w:id="2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правоотношения, урегулированные законодательством Республики Казахстан в области образования, в части приобретения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не распространяется действие законодательства Республики Казахстан о государственных закупках.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Правила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Правила 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 родителей, определяются уполномоченным органом в области образования.</w:t>
      </w:r>
    </w:p>
    <w:bookmarkStart w:name="z88" w:id="2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bookmarkEnd w:id="293"/>
    <w:bookmarkStart w:name="z89" w:id="2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bookmarkEnd w:id="294"/>
    <w:bookmarkStart w:name="z90" w:id="2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bookmarkEnd w:id="295"/>
    <w:bookmarkStart w:name="z91" w:id="2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2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8 с изменениями, внесенными законами РК от 22.07.2011 </w:t>
      </w:r>
      <w:r>
        <w:rPr>
          <w:rFonts w:ascii="Consolas"/>
          <w:b w:val="false"/>
          <w:i w:val="false"/>
          <w:color w:val="ff0000"/>
          <w:sz w:val="20"/>
        </w:rPr>
        <w:t>№ 478-IV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Consolas"/>
          <w:b w:val="false"/>
          <w:i w:val="false"/>
          <w:color w:val="ff0000"/>
          <w:sz w:val="20"/>
        </w:rPr>
        <w:t>№ 553-IV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>
        <w:rPr>
          <w:rFonts w:ascii="Consolas"/>
          <w:b w:val="false"/>
          <w:i w:val="false"/>
          <w:color w:val="ff0000"/>
          <w:sz w:val="20"/>
        </w:rPr>
        <w:t>№ 68-V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rFonts w:ascii="Consolas"/>
          <w:b w:val="false"/>
          <w:i w:val="false"/>
          <w:color w:val="ff0000"/>
          <w:sz w:val="20"/>
        </w:rPr>
        <w:t>№ 93-V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>
        <w:rPr>
          <w:rFonts w:ascii="Consolas"/>
          <w:b w:val="false"/>
          <w:i w:val="false"/>
          <w:color w:val="ff0000"/>
          <w:sz w:val="20"/>
        </w:rPr>
        <w:t>№ 161-V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Consolas"/>
          <w:b w:val="false"/>
          <w:i w:val="false"/>
          <w:color w:val="ff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 от 04.12.2015 </w:t>
      </w:r>
      <w:r>
        <w:rPr>
          <w:rFonts w:ascii="Consolas"/>
          <w:b w:val="false"/>
          <w:i w:val="false"/>
          <w:color w:val="ff0000"/>
          <w:sz w:val="20"/>
        </w:rPr>
        <w:t>№ 435-V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 от 09.04.2016</w:t>
      </w:r>
      <w:r>
        <w:rPr>
          <w:rFonts w:ascii="Consolas"/>
          <w:b w:val="false"/>
          <w:i w:val="false"/>
          <w:color w:val="ff0000"/>
          <w:sz w:val="20"/>
        </w:rPr>
        <w:t xml:space="preserve"> 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22" w:id="29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8-1. Минимальные социальные стандарты в сфере образования</w:t>
      </w:r>
    </w:p>
    <w:bookmarkEnd w:id="2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минимальных социальных стандартах и их гарантиях".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2 дополнена статьей 8-1 в соответствии с Законом РК от 19.05.2015 </w:t>
      </w:r>
      <w:r>
        <w:rPr>
          <w:rFonts w:ascii="Consolas"/>
          <w:b w:val="false"/>
          <w:i w:val="false"/>
          <w:color w:val="ff0000"/>
          <w:sz w:val="20"/>
        </w:rPr>
        <w:t>№ 315-V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85" w:id="29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8-2. Государственная монополия в сфере образования</w:t>
      </w:r>
    </w:p>
    <w:bookmarkEnd w:id="2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2 дополнена статьей 8-2 в соответствии с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2" w:id="29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9. Язык обучения и воспитания </w:t>
      </w:r>
    </w:p>
    <w:bookmarkEnd w:id="299"/>
    <w:bookmarkStart w:name="z93" w:id="3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Языковая политика в организациях образования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законодательством Республики Казахстан о языках. </w:t>
      </w:r>
    </w:p>
    <w:bookmarkEnd w:id="300"/>
    <w:bookmarkStart w:name="z94" w:id="3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bookmarkEnd w:id="301"/>
    <w:bookmarkStart w:name="z95" w:id="3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bookmarkStart w:name="z96" w:id="3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9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09.04.2016 </w:t>
      </w:r>
      <w:r>
        <w:rPr>
          <w:rFonts w:ascii="Consolas"/>
          <w:b w:val="false"/>
          <w:i w:val="false"/>
          <w:color w:val="ff0000"/>
          <w:sz w:val="20"/>
        </w:rPr>
        <w:t>№ 501-V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27" w:id="30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9-1. Аккредитация организаций образования</w:t>
      </w:r>
    </w:p>
    <w:bookmarkEnd w:id="304"/>
    <w:bookmarkStart w:name="z428" w:id="3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Аккредитация организации образования осуществляется на добровольной основе.</w:t>
      </w:r>
    </w:p>
    <w:bookmarkEnd w:id="3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Организация образования самостоятельна в выборе аккредитационного органа.</w:t>
      </w:r>
    </w:p>
    <w:bookmarkStart w:name="z429" w:id="3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bookmarkEnd w:id="3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bookmarkStart w:name="z430" w:id="3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Аккредитационный орган проводит институциональную или специализированную аккредитацию в соответствии со своими стандартами (регламентами) аккредитации.</w:t>
      </w:r>
    </w:p>
    <w:bookmarkEnd w:id="307"/>
    <w:bookmarkStart w:name="z431" w:id="3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Аккредитация организации образования проводится за счет средств организации образования.</w:t>
      </w:r>
    </w:p>
    <w:bookmarkEnd w:id="308"/>
    <w:bookmarkStart w:name="z432" w:id="3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Организации образования вправе пройти национальную и международную институциональную, специализированную аккредитацию в аккредитационных органах, внесенных в реестр уполномоченного органа.</w:t>
      </w:r>
    </w:p>
    <w:bookmarkEnd w:id="309"/>
    <w:bookmarkStart w:name="z433" w:id="3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</w:p>
    <w:bookmarkEnd w:id="3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2 дополнена статьей 9-1 в соответствии с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7" w:id="3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СИСТЕМА ОБРАЗОВАНИЯ</w:t>
      </w:r>
    </w:p>
    <w:bookmarkEnd w:id="311"/>
    <w:bookmarkStart w:name="z98" w:id="3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10. Понятие системы образования </w:t>
      </w:r>
    </w:p>
    <w:bookmarkEnd w:id="3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Система образования Республики Казахстан представляет собой совокупность взаимодействующих: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организаций образования, независимо от типов и видов, реализующих образовательные программы;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объединений субъектов образовательной деятельности.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10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9" w:id="3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11. Задачи системы образования </w:t>
      </w:r>
    </w:p>
    <w:bookmarkEnd w:id="3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Задачами системы образования являются: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обеспечение повышения социального статуса педагогических работников;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расширение автономности, самостоятельности организаций образования, демократизация управления образованием;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функционирование национальной системы оценки качества образования, отвечающей потребностям общества и экономики;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интеграция образования, науки и производства;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обеспечение профессиональной мотивации обучающихся;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создание специальных условий для получения образования лицами (детьми) с особыми образовательными потребностями.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11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00" w:id="3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12. Уровни образования </w:t>
      </w:r>
    </w:p>
    <w:bookmarkEnd w:id="3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дошкольное воспитание и обучение;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начальное образование;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основное среднее образование;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среднее образование (общее среднее образование, техническое и профессиональное образование);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послесреднее образование;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высшее образование;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послевузовское образование.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12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01" w:id="3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СОДЕРЖАНИЕ ОБРАЗОВАНИЯ</w:t>
      </w:r>
    </w:p>
    <w:bookmarkEnd w:id="315"/>
    <w:bookmarkStart w:name="z102" w:id="3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13. Понятие содержания образования </w:t>
      </w:r>
    </w:p>
    <w:bookmarkEnd w:id="3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13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03" w:id="3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14. Образовательные программы</w:t>
      </w:r>
    </w:p>
    <w:bookmarkEnd w:id="3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14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" w:id="3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1. Образовательные программы в зависимости от содержания и их направления (назначения) подразделяются на: </w:t>
      </w:r>
    </w:p>
    <w:bookmarkEnd w:id="3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общеобразовательные (типовые, рабочие);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профессиональные (типовые, рабочие);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дополнительные.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Рабочие учебные программы разрабатываются на основе соответствующих типовых учебных планов и типовых учебных программ.</w:t>
      </w:r>
    </w:p>
    <w:bookmarkStart w:name="z105" w:id="3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3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зависимости от содержания общеобразовательные учебные программы подразделяются на учебные программы: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дошкольного воспитания и обучения;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начального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основного среднего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общего среднего образования.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Start w:name="z106" w:id="3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bookmarkEnd w:id="3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зависимости от содержания профессиональные программы подразделяются на образовательные программы: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технического и профессионального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послесреднего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высшего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послевузовского образования.</w:t>
      </w:r>
    </w:p>
    <w:bookmarkStart w:name="z107" w:id="3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bookmarkEnd w:id="321"/>
    <w:bookmarkStart w:name="z108" w:id="3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bookmarkEnd w:id="322"/>
    <w:bookmarkStart w:name="z109" w:id="3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3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7. Исключен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11" w:id="3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bookmarkEnd w:id="324"/>
    <w:bookmarkStart w:name="z320" w:id="3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bookmarkEnd w:id="325"/>
    <w:bookmarkStart w:name="z112" w:id="3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3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14 с изменениями, внесенными законами РК от 19.01.2011 № </w:t>
      </w:r>
      <w:r>
        <w:rPr>
          <w:rFonts w:ascii="Consolas"/>
          <w:b w:val="false"/>
          <w:i w:val="false"/>
          <w:color w:val="ff0000"/>
          <w:sz w:val="20"/>
        </w:rPr>
        <w:t>395-IV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Consolas"/>
          <w:b w:val="false"/>
          <w:i w:val="false"/>
          <w:color w:val="ff0000"/>
          <w:sz w:val="20"/>
        </w:rPr>
        <w:t>№ 36-V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>
        <w:rPr>
          <w:rFonts w:ascii="Consolas"/>
          <w:b w:val="false"/>
          <w:i w:val="false"/>
          <w:color w:val="ff0000"/>
          <w:sz w:val="20"/>
        </w:rPr>
        <w:t>№ 276-V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13" w:id="3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15. Общеобразовательные учебные программы дошкольного воспитания и обучения </w:t>
      </w:r>
    </w:p>
    <w:bookmarkEnd w:id="327"/>
    <w:bookmarkStart w:name="z114" w:id="3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bookmarkEnd w:id="328"/>
    <w:bookmarkStart w:name="z115" w:id="3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Общеобразовательные учебные программы дошкольного воспитания и обучения: </w:t>
      </w:r>
    </w:p>
    <w:bookmarkEnd w:id="3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bookmarkStart w:name="z116" w:id="3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bookmarkEnd w:id="330"/>
    <w:bookmarkStart w:name="z117" w:id="3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16. Общеобразовательные учебные программы начального, основного среднего и общего среднего образования </w:t>
      </w:r>
    </w:p>
    <w:bookmarkEnd w:id="331"/>
    <w:bookmarkStart w:name="z118" w:id="3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bookmarkEnd w:id="332"/>
    <w:bookmarkStart w:name="z119" w:id="3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3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Общеобразовательная учебная программа включает предпрофильную подготовку обучающихся.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Изучение содержания каждого предмета завершается на уровне основного среднего образования.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Срок освоения общеобразовательной учебной программы основного среднего образования – пять лет.</w:t>
      </w:r>
    </w:p>
    <w:bookmarkStart w:name="z120" w:id="3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bookmarkEnd w:id="3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Срок освоения общеобразовательной учебной программы общего среднего образования - два года.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16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21" w:id="3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17. Образовательные программы технического и профессионального образования</w:t>
      </w:r>
    </w:p>
    <w:bookmarkEnd w:id="3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17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2" w:id="3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звена.</w:t>
      </w:r>
    </w:p>
    <w:bookmarkEnd w:id="336"/>
    <w:bookmarkStart w:name="z123" w:id="3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программы:</w:t>
      </w:r>
    </w:p>
    <w:bookmarkEnd w:id="337"/>
    <w:bookmarkStart w:name="z124" w:id="3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предусматривающие подготовку квалифицированных рабочих кадров.</w:t>
      </w:r>
    </w:p>
    <w:bookmarkEnd w:id="3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Содержание образовательных программ предусматривает: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присвоение обучающимся установленного уровня профессиональной квалификации (разряда, класса, категории) по конкретной профессии;</w:t>
      </w:r>
    </w:p>
    <w:bookmarkStart w:name="z125" w:id="3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</w:p>
    <w:bookmarkEnd w:id="3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Содержание образовательных программ предусматривает: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присвоение обучающимся повышенного уровня профессиональной квалификации по конкретной специальности;</w:t>
      </w:r>
    </w:p>
    <w:bookmarkStart w:name="z126" w:id="3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обеспечивающие подготовку специалистов среднего звена.</w:t>
      </w:r>
    </w:p>
    <w:bookmarkEnd w:id="3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1-2 курсов высших заведений.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</w:p>
    <w:bookmarkStart w:name="z434" w:id="3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bookmarkEnd w:id="341"/>
    <w:bookmarkStart w:name="z435" w:id="3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bookmarkEnd w:id="342"/>
    <w:bookmarkStart w:name="z436" w:id="3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bookmarkEnd w:id="343"/>
    <w:bookmarkStart w:name="z686" w:id="3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предприятия.</w:t>
      </w:r>
    </w:p>
    <w:bookmarkEnd w:id="3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17 в редакции Закона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27" w:id="3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18. Специализированные общеобразовательные учебные программы </w:t>
      </w:r>
    </w:p>
    <w:bookmarkEnd w:id="3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bookmarkStart w:name="z128" w:id="34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19. Специальные учебные программы</w:t>
      </w:r>
    </w:p>
    <w:bookmarkEnd w:id="3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в редакции Закона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9" w:id="3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Специальные учебные программы разрабатываются на основе общеобразовательных учебных программ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End w:id="347"/>
    <w:bookmarkStart w:name="z130" w:id="3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bookmarkEnd w:id="348"/>
    <w:bookmarkStart w:name="z131" w:id="3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3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19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32" w:id="35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20. Образовательные программы послесреднего образования</w:t>
      </w:r>
    </w:p>
    <w:bookmarkEnd w:id="350"/>
    <w:bookmarkStart w:name="z133" w:id="3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Образовательные программы послесреднего образования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профессиональное).</w:t>
      </w:r>
    </w:p>
    <w:bookmarkEnd w:id="351"/>
    <w:bookmarkStart w:name="z134" w:id="3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Содержание образовательных программ предусматривает изучение интегрированных, модульных программ технического и профессионального образования и отдельных дисциплин бакалавриата. </w:t>
      </w:r>
    </w:p>
    <w:bookmarkEnd w:id="3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 итогам промежуточной аттестации на основании оценки уровня профессиональной подготовленности присваиваются: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квалификация (разряд, класс, категория);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повышенный уровень квалификации по сложным (смежным) профессиям.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 завершении обучения и прохождения итоговой аттестации обучающимся присваивается квалификация "специалист среднего звена", "прикладной бакалавр".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20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35" w:id="35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21. Образовательные программы высшего образования</w:t>
      </w:r>
    </w:p>
    <w:bookmarkEnd w:id="353"/>
    <w:bookmarkStart w:name="z136" w:id="3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3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bookmarkStart w:name="z137" w:id="3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bookmarkEnd w:id="3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Высшие учебные заведения вправе на конкурсной основе разрабатывать и внедрять инновационные образовательные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bookmarkStart w:name="z138" w:id="3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лет.</w:t>
      </w:r>
    </w:p>
    <w:bookmarkEnd w:id="356"/>
    <w:bookmarkStart w:name="z139" w:id="3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Для граждан Республики Казахстан, имеющих техническое и профессиональное, послесреднее или высшее образование, высшими учебными заведениями разрабатываются и реализуются образовательные программы, предусматривающие сокращенные сроки обучения.</w:t>
      </w:r>
    </w:p>
    <w:bookmarkEnd w:id="357"/>
    <w:bookmarkStart w:name="z140" w:id="3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3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Положение об интернатуре утверждается уполномоченным органом в области здравоохранения.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21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42" w:id="35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22. Образовательные программы послевузовского образования</w:t>
      </w:r>
    </w:p>
    <w:bookmarkEnd w:id="3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22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3" w:id="3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bookmarkEnd w:id="360"/>
    <w:bookmarkStart w:name="z144" w:id="3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диссертации.</w:t>
      </w:r>
    </w:p>
    <w:bookmarkEnd w:id="361"/>
    <w:bookmarkStart w:name="z145" w:id="3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3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22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46" w:id="36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23. Образовательные программы дополнительного образования</w:t>
      </w:r>
    </w:p>
    <w:bookmarkEnd w:id="3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23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7" w:id="3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</w:p>
    <w:bookmarkEnd w:id="364"/>
    <w:bookmarkStart w:name="z148" w:id="3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Образовательные программы дополнительного образования в зависимости от содержания и направленности подразделяются на программы: </w:t>
      </w:r>
    </w:p>
    <w:bookmarkEnd w:id="3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дополнительного образования обучающихся и воспитанников;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переподготовки и повышения квалификации специалистов, направленные на развитие профессиональных компетенций, адекватных современным требованиям.</w:t>
      </w:r>
    </w:p>
    <w:bookmarkStart w:name="z149" w:id="3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3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23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50" w:id="36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24. Образование взрослых </w:t>
      </w:r>
    </w:p>
    <w:bookmarkEnd w:id="3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Статья 24 исключена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   </w:t>
      </w:r>
    </w:p>
    <w:bookmarkStart w:name="z151" w:id="36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25. Экспериментальные образовательные программы</w:t>
      </w:r>
    </w:p>
    <w:bookmarkEnd w:id="3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25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25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52" w:id="36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5. ОРГАНИЗАЦИЯ ОБРАЗОВАТЕЛЬНОЙ ДЕЯТЕЛЬНОСТИ</w:t>
      </w:r>
    </w:p>
    <w:bookmarkEnd w:id="369"/>
    <w:bookmarkStart w:name="z153" w:id="37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26. Общие требования к приему обучающихся и воспитанников в организации образования </w:t>
      </w:r>
    </w:p>
    <w:bookmarkEnd w:id="370"/>
    <w:bookmarkStart w:name="z154" w:id="3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Порядок приема на обучение в организации дошкольного и среднего образования,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образования, устанавливается типовыми правилами приема в учебные заведения соответствующего типа, за исключением военных, специальных учебных заведений.</w:t>
      </w:r>
    </w:p>
    <w:bookmarkEnd w:id="371"/>
    <w:bookmarkStart w:name="z437" w:id="3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1-1. Порядок приема в высшие учебные заведения, имеющие особый статус, определяется ими самостоятельно.</w:t>
      </w:r>
    </w:p>
    <w:bookmarkEnd w:id="372"/>
    <w:bookmarkStart w:name="z155" w:id="3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Порядок приема на обучение в организации дошкольного и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bookmarkEnd w:id="373"/>
    <w:bookmarkStart w:name="z438" w:id="3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bookmarkEnd w:id="374"/>
    <w:bookmarkStart w:name="z156" w:id="3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bookmarkEnd w:id="375"/>
    <w:bookmarkStart w:name="z340" w:id="3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bookmarkEnd w:id="376"/>
    <w:bookmarkStart w:name="z157" w:id="3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Для получения послевузовского образования в ведущих зарубежных высших учебных заведениях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"Болашак".</w:t>
      </w:r>
    </w:p>
    <w:bookmarkEnd w:id="3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bookmarkStart w:name="z158" w:id="3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имеют:</w:t>
      </w:r>
    </w:p>
    <w:bookmarkEnd w:id="378"/>
    <w:bookmarkStart w:name="z439" w:id="3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лица, награжденные знаком "Алтын белгі";</w:t>
      </w:r>
    </w:p>
    <w:bookmarkEnd w:id="3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2) исключен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41" w:id="3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bookmarkEnd w:id="380"/>
    <w:bookmarkStart w:name="z441" w:id="3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соревнования.</w:t>
      </w:r>
    </w:p>
    <w:bookmarkEnd w:id="381"/>
    <w:bookmarkStart w:name="z442" w:id="3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случае одинаковых показателей при проведении конкурса на получение образовательных грантов, а также зачислении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bookmarkEnd w:id="382"/>
    <w:bookmarkStart w:name="z443" w:id="3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установленном порядке.</w:t>
      </w:r>
    </w:p>
    <w:bookmarkEnd w:id="383"/>
    <w:bookmarkStart w:name="z159" w:id="3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bookmarkEnd w:id="384"/>
    <w:bookmarkStart w:name="z160" w:id="3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Прием на обучение в высшие учебные заведения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bookmarkEnd w:id="385"/>
    <w:bookmarkStart w:name="z161" w:id="3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3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граждан из числа инвалидов I, II групп, инвалидов с детства, детей-инвалидов;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лиц, приравненных по льготам и гарантиям к участникам и инвалидам Великой Отечественной войны;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граждан из числа сельской молодежи на специальности, определяющие социально-экономическое развитие села;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лиц казахской национальности, не являющихся гражданами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bookmarkStart w:name="z162" w:id="3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Прием на обучение по педагогическим специальностям, по специальностям,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bookmarkEnd w:id="387"/>
    <w:bookmarkStart w:name="z163" w:id="3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bookmarkEnd w:id="388"/>
    <w:bookmarkStart w:name="z164" w:id="3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11. Прием на обучение по государственному образовательному заказу по отдельным специальностям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bookmarkEnd w:id="389"/>
    <w:bookmarkStart w:name="z165" w:id="3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bookmarkEnd w:id="390"/>
    <w:bookmarkStart w:name="z166" w:id="3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 типовая форма которого утверждается уполномоченным органом в области образования.</w:t>
      </w:r>
    </w:p>
    <w:bookmarkEnd w:id="3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26 с изменениями, внесенными законами РК от 19.01.2011 № </w:t>
      </w:r>
      <w:r>
        <w:rPr>
          <w:rFonts w:ascii="Consolas"/>
          <w:b w:val="false"/>
          <w:i w:val="false"/>
          <w:color w:val="ff0000"/>
          <w:sz w:val="20"/>
        </w:rPr>
        <w:t>395-IV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Consolas"/>
          <w:b w:val="false"/>
          <w:i w:val="false"/>
          <w:color w:val="ff0000"/>
          <w:sz w:val="20"/>
        </w:rPr>
        <w:t>№ 337-V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24.11.2015 </w:t>
      </w:r>
      <w:r>
        <w:rPr>
          <w:rFonts w:ascii="Consolas"/>
          <w:b w:val="false"/>
          <w:i w:val="false"/>
          <w:color w:val="ff0000"/>
          <w:sz w:val="20"/>
        </w:rPr>
        <w:t>№ 421-V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 от 09.04.2016</w:t>
      </w:r>
      <w:r>
        <w:rPr>
          <w:rFonts w:ascii="Consolas"/>
          <w:b w:val="false"/>
          <w:i w:val="false"/>
          <w:color w:val="ff0000"/>
          <w:sz w:val="20"/>
        </w:rPr>
        <w:t xml:space="preserve"> 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67" w:id="39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27. Формы получения образования </w:t>
      </w:r>
    </w:p>
    <w:bookmarkEnd w:id="3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27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68" w:id="39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28. Организация учебно-воспитательного процесса</w:t>
      </w:r>
    </w:p>
    <w:bookmarkEnd w:id="393"/>
    <w:bookmarkStart w:name="z169" w:id="3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bookmarkEnd w:id="394"/>
    <w:bookmarkStart w:name="z170" w:id="3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3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Планирование учебно-воспитательной работы в высших учебных заведениях осуществляется на основе утвержденного академического календаря на учебный год и расписания учебных занятий.</w:t>
      </w:r>
    </w:p>
    <w:bookmarkStart w:name="z171" w:id="3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3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bookmarkStart w:name="z172" w:id="3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</w:t>
      </w:r>
    </w:p>
    <w:bookmarkEnd w:id="3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Применение методов физического, морального и психического насилия по отношению к обучающимся и воспитанникам не допускается.</w:t>
      </w:r>
    </w:p>
    <w:bookmarkStart w:name="z173" w:id="3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bookmarkEnd w:id="398"/>
    <w:bookmarkStart w:name="z174" w:id="3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образования, а в организациях образования, реализующих образовательные программы высшего образования, - на военных кафедрах в порядке, установленном законодательством Республики Казахстан.</w:t>
      </w:r>
    </w:p>
    <w:bookmarkEnd w:id="399"/>
    <w:bookmarkStart w:name="z175" w:id="4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bookmarkStart w:name="z176" w:id="4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bookmarkEnd w:id="401"/>
    <w:bookmarkStart w:name="z177" w:id="4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bookmarkEnd w:id="402"/>
    <w:bookmarkStart w:name="z178" w:id="4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10. Итоговая аттестация обучающихся в организациях образования, реализующих образовательные программы технического и профессионального, послесреднего образования, включает:</w:t>
      </w:r>
    </w:p>
    <w:bookmarkEnd w:id="4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итоговую аттестацию обучающихся в организациях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оценку уровня профессиональной подготовленности и присвоение квалификации.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bookmarkStart w:name="z179" w:id="4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28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 от 09.04.2016 </w:t>
      </w:r>
      <w:r>
        <w:rPr>
          <w:rFonts w:ascii="Consolas"/>
          <w:b w:val="false"/>
          <w:i w:val="false"/>
          <w:color w:val="ff0000"/>
          <w:sz w:val="20"/>
        </w:rPr>
        <w:t>№ 501-V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80" w:id="40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29. Организация учебно-методической и научно-методической работы</w:t>
      </w:r>
    </w:p>
    <w:bookmarkEnd w:id="4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 изменением, внесенным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81" w:id="4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bookmarkEnd w:id="406"/>
    <w:bookmarkStart w:name="z182" w:id="4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Руководство учебно-методической и научно-методической работой возлагается:</w:t>
      </w:r>
    </w:p>
    <w:bookmarkEnd w:id="4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образованием.</w:t>
      </w:r>
    </w:p>
    <w:bookmarkStart w:name="z183" w:id="4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bookmarkEnd w:id="4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29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84" w:id="40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30. Дошкольное воспитание и обучение</w:t>
      </w:r>
    </w:p>
    <w:bookmarkEnd w:id="4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Пункт 1 предусмотрен в редакции Закона РК от 09.04.2016 </w:t>
      </w:r>
      <w:r>
        <w:rPr>
          <w:rFonts w:ascii="Consolas"/>
          <w:b w:val="false"/>
          <w:i w:val="false"/>
          <w:color w:val="ff0000"/>
          <w:sz w:val="20"/>
        </w:rPr>
        <w:t>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01.01.2019).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</w:p>
    <w:bookmarkStart w:name="z186" w:id="4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Дошкольное обучение осуществляется с пяти лет в виде предшкольной подготовки детей к обучению в школе.</w:t>
      </w:r>
    </w:p>
    <w:bookmarkEnd w:id="410"/>
    <w:bookmarkStart w:name="z187" w:id="4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bookmarkEnd w:id="411"/>
    <w:bookmarkStart w:name="z444" w:id="4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Предшкольная подготовка в государственных организациях образования является бесплатной.</w:t>
      </w:r>
    </w:p>
    <w:bookmarkEnd w:id="4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30 в редакции Закона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88" w:id="4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31. Начальное, основное среднее и общее среднее образование </w:t>
      </w:r>
    </w:p>
    <w:bookmarkEnd w:id="4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Пункт 1 предусмотрен в редакции Закона РК от 09.04.2016 </w:t>
      </w:r>
      <w:r>
        <w:rPr>
          <w:rFonts w:ascii="Consolas"/>
          <w:b w:val="false"/>
          <w:i w:val="false"/>
          <w:color w:val="ff0000"/>
          <w:sz w:val="20"/>
        </w:rPr>
        <w:t>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01.01.2019).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На обучение в 1 класс принимаются дети с шести (семи) лет.</w:t>
      </w:r>
    </w:p>
    <w:bookmarkStart w:name="z190" w:id="4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bookmarkEnd w:id="414"/>
    <w:bookmarkStart w:name="z191" w:id="4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31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92" w:id="4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32. Техническое и профессиональное образование </w:t>
      </w:r>
    </w:p>
    <w:bookmarkEnd w:id="416"/>
    <w:bookmarkStart w:name="z193" w:id="4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bookmarkEnd w:id="4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 и в организациях соответствующего профиля.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2.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87" w:id="4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bookmarkEnd w:id="4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32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45" w:id="4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32-1. Профессиональная подготовка</w:t>
      </w:r>
    </w:p>
    <w:bookmarkEnd w:id="419"/>
    <w:bookmarkStart w:name="z446" w:id="4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bookmarkEnd w:id="420"/>
    <w:bookmarkStart w:name="z447" w:id="4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bookmarkEnd w:id="421"/>
    <w:bookmarkStart w:name="z448" w:id="4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bookmarkEnd w:id="422"/>
    <w:bookmarkStart w:name="z449" w:id="4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bookmarkEnd w:id="423"/>
    <w:bookmarkStart w:name="z450" w:id="4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</w:p>
    <w:bookmarkEnd w:id="424"/>
    <w:bookmarkStart w:name="z451" w:id="4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</w:t>
      </w:r>
    </w:p>
    <w:bookmarkEnd w:id="4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5 дополнена статьей 32-1 в соответствии с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95" w:id="4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33. Послесреднее образование </w:t>
      </w:r>
    </w:p>
    <w:bookmarkEnd w:id="4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Образовательные программы послесреднего образования реализуются в колледжах и высших колледжах.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Подготовка специалистов по образовательным программам послесреднего образования осуществляется по специальностям, перечень которых утверждается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33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96" w:id="4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34. Высшие технические школы </w:t>
      </w:r>
    </w:p>
    <w:bookmarkEnd w:id="4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Статья 34 исключена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   </w:t>
      </w:r>
    </w:p>
    <w:bookmarkStart w:name="z197" w:id="42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35. Высшее образование</w:t>
      </w:r>
    </w:p>
    <w:bookmarkEnd w:id="428"/>
    <w:bookmarkStart w:name="z198" w:id="4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bookmarkEnd w:id="429"/>
    <w:bookmarkStart w:name="z199" w:id="4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Образовательные программы высшего образования реализуются в высших учебных заведениях.</w:t>
      </w:r>
    </w:p>
    <w:bookmarkEnd w:id="4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высших учебных заведениях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Обеспечение учебного процесса по образовательным программам технического и профессионального, послесреднего образования осуществляется высшими учебными заведениями, за исключением высших учебных заведений в области культуры, за счет доходов, полученных высшими учебными заведениями от реализации платных услуг.</w:t>
      </w:r>
    </w:p>
    <w:bookmarkStart w:name="z200" w:id="4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Обучающемуся, успешно прошедшему итоговую аттестацию по освоению образовательной программы высшего образования, присваивается квалификация и (или) академическая степень "бакалавр".</w:t>
      </w:r>
    </w:p>
    <w:bookmarkEnd w:id="431"/>
    <w:bookmarkStart w:name="z201" w:id="4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Для реализации образовательных программ и проведения научно-прикладных исследований высшие учебные заведения вправе создавать и (или) вступать в инновационно-образовательные консорциумы.</w:t>
      </w:r>
    </w:p>
    <w:bookmarkEnd w:id="4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35 с изменениями, внесенными законами РК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02" w:id="4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36. Послевузовское образование </w:t>
      </w:r>
    </w:p>
    <w:bookmarkEnd w:id="433"/>
    <w:bookmarkStart w:name="z203" w:id="4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Послевузовское образование приобретается гражданами, имеющими высшее образование.</w:t>
      </w:r>
    </w:p>
    <w:bookmarkEnd w:id="434"/>
    <w:bookmarkStart w:name="z204" w:id="4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"Болашак" на обучение в ведущие зарубежные высшие учебные заведения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bookmarkEnd w:id="435"/>
    <w:bookmarkStart w:name="z205" w:id="4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4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научно-педагогическому со сроком обучения не менее двух лет;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профильному со сроком обучения не менее одного года.</w:t>
      </w:r>
    </w:p>
    <w:bookmarkStart w:name="z206" w:id="4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Подготовка кадров в докторантуре осуществляется на базе образовательных программ магистратуры по двум направлениям: </w:t>
      </w:r>
    </w:p>
    <w:bookmarkEnd w:id="4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научно-педагогическому со сроком обучения не менее трех лет;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профильному со сроком обучения не менее трех лет.</w:t>
      </w:r>
    </w:p>
    <w:bookmarkStart w:name="z688" w:id="4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bookmarkEnd w:id="438"/>
    <w:bookmarkStart w:name="z207" w:id="4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Послевузовское медицинское и фармацевтическое образование включает резидентуру, магистратуру и докторантуру. </w:t>
      </w:r>
    </w:p>
    <w:bookmarkEnd w:id="4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 Положение о резидентуре утверждается уполномоченным органом в области здравоохранения.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36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Consolas"/>
          <w:b w:val="false"/>
          <w:i w:val="false"/>
          <w:color w:val="ff0000"/>
          <w:sz w:val="20"/>
        </w:rPr>
        <w:t>№ 553-IV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08" w:id="4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37. Дополнительное образование </w:t>
      </w:r>
    </w:p>
    <w:bookmarkEnd w:id="440"/>
    <w:bookmarkStart w:name="z209" w:id="4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bookmarkEnd w:id="441"/>
    <w:bookmarkStart w:name="z210" w:id="4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bookmarkEnd w:id="442"/>
    <w:bookmarkStart w:name="z211" w:id="4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443"/>
    <w:bookmarkStart w:name="z452" w:id="4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444"/>
    <w:bookmarkStart w:name="z323" w:id="4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2-1. Обучение на подготовительных отделениях высших учебных заведений относится к дополнительному образованию.</w:t>
      </w:r>
    </w:p>
    <w:bookmarkEnd w:id="445"/>
    <w:bookmarkStart w:name="z453" w:id="4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446"/>
    <w:bookmarkStart w:name="z454" w:id="4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bookmarkEnd w:id="447"/>
    <w:bookmarkStart w:name="z455" w:id="4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утверждаемыми уполномоченным органом в области здравоохранения.</w:t>
      </w:r>
    </w:p>
    <w:bookmarkEnd w:id="448"/>
    <w:bookmarkStart w:name="z456" w:id="4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Граждане Республики Казахстан вправе участвовать в конкурсе на присуждение международной стипендии "Болашак" для прохождения стажировки.</w:t>
      </w:r>
    </w:p>
    <w:bookmarkEnd w:id="449"/>
    <w:bookmarkStart w:name="z457" w:id="4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Научный руководитель победителя Президентской олимпиады имеет преимущественное право при равенстве баллов на присуждение международной стипендии "Болашак" для прохождения стажировки.</w:t>
      </w:r>
    </w:p>
    <w:bookmarkEnd w:id="450"/>
    <w:bookmarkStart w:name="z458" w:id="4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 гражданами Республики Казахстан, которым присуждена международная стипендия "Болашак", заключается договор о прохождении стажировки по международной стипендии "Болашак".</w:t>
      </w:r>
    </w:p>
    <w:bookmarkEnd w:id="451"/>
    <w:bookmarkStart w:name="z689" w:id="4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4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проводит информационное сопровождение мероприятий по международной стипендии "Болашак";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осуществляет организацию и проведение приема документов претендентов на присуждение международной стипендии "Болашак";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осуществляет комплекс мероприятий по организации отбора претендентов на конкурсной основе;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заключает договоры обучения, залога и (или) гарантии;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осуществляет организацию и мониторинг академического обучения и прохождения стажировок стипендиатами;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обеспечивает финансирование расходов, связанных с организацией обучения и прохождения стажировок;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осуществляет мониторинг выполнения стипендиатами условий договора в части отработки на территории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заключает договоры с международными партнерами, зарубежными учебными заведениями на организацию обучения стипендиатов.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37 в редакции Закона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>
        <w:rPr>
          <w:rFonts w:ascii="Consolas"/>
          <w:b w:val="false"/>
          <w:i w:val="false"/>
          <w:color w:val="ff0000"/>
          <w:sz w:val="20"/>
        </w:rPr>
        <w:t>№ 337-V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59" w:id="45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37-1. Индивидуальная педагогическая деятельность</w:t>
      </w:r>
    </w:p>
    <w:bookmarkEnd w:id="453"/>
    <w:bookmarkStart w:name="z460" w:id="4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bookmarkEnd w:id="454"/>
    <w:bookmarkStart w:name="z461" w:id="4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Индивидуальная педагогическая деятельность не лицензируется.</w:t>
      </w:r>
    </w:p>
    <w:bookmarkEnd w:id="4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5 дополнена статьей 37-1 в соответствии с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12" w:id="45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38. Профессиональная практика обучающихся </w:t>
      </w:r>
    </w:p>
    <w:bookmarkEnd w:id="456"/>
    <w:bookmarkStart w:name="z213" w:id="4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Профессиональная практика обучающихся является составной частью образовательных программ подготовки специалистов. </w:t>
      </w:r>
    </w:p>
    <w:bookmarkEnd w:id="4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bookmarkStart w:name="z214" w:id="4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Виды, сроки и содержание профессиональной практики определяются рабочими учебными программами и рабочими учебными планами. </w:t>
      </w:r>
    </w:p>
    <w:bookmarkEnd w:id="458"/>
    <w:bookmarkStart w:name="z215" w:id="4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 </w:t>
      </w:r>
    </w:p>
    <w:bookmarkEnd w:id="4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договорах определяются обязанности и ответственность организаций образования, организаций, являющихся базами практики, и обучающихся. </w:t>
      </w:r>
    </w:p>
    <w:bookmarkStart w:name="z216" w:id="4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 </w:t>
      </w:r>
    </w:p>
    <w:bookmarkEnd w:id="460"/>
    <w:bookmarkStart w:name="z217" w:id="4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Договоры с организациями, являющимися базами практики, заключаются на основе типовой формы договора на проведение профессиональной практики обучающихся.</w:t>
      </w:r>
    </w:p>
    <w:bookmarkEnd w:id="461"/>
    <w:bookmarkStart w:name="z691" w:id="4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bookmarkEnd w:id="462"/>
    <w:bookmarkStart w:name="z690" w:id="4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4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38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18" w:id="46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39. Документы об образовании</w:t>
      </w:r>
    </w:p>
    <w:bookmarkEnd w:id="464"/>
    <w:bookmarkStart w:name="z219" w:id="4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В Республике Казахстан действуют следующие виды документов об образовании:</w:t>
      </w:r>
    </w:p>
    <w:bookmarkEnd w:id="4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Подпункт 1) предусмотрен в редакции Закона РК от 09.04.2016 </w:t>
      </w:r>
      <w:r>
        <w:rPr>
          <w:rFonts w:ascii="Consolas"/>
          <w:b w:val="false"/>
          <w:i w:val="false"/>
          <w:color w:val="ff0000"/>
          <w:sz w:val="20"/>
        </w:rPr>
        <w:t>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01.01.2021).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документы об образовании государственного образца;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документы об образовании автономных организаций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документы об образовании собственного образца.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Все виды документов об образовании содержат защитные знаки.</w:t>
      </w:r>
    </w:p>
    <w:bookmarkStart w:name="z220" w:id="4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bookmarkEnd w:id="4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Пункт 3 предусмотрен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01.01.2020).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Пункт 3 предусмотрен в редакции Закона РК от 09.04.2016 </w:t>
      </w:r>
      <w:r>
        <w:rPr>
          <w:rFonts w:ascii="Consolas"/>
          <w:b w:val="false"/>
          <w:i w:val="false"/>
          <w:color w:val="ff0000"/>
          <w:sz w:val="20"/>
        </w:rPr>
        <w:t>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01.01.2021).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Данная редакция пункта 3 действует с 01.01.2017 до 01.01.2020 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Документы об образовании государственного образца выдают обучающимся, прошедшим итоговую аттестацию: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военных, специальных учебных заведениях и прошедшие государственную аттестацию;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образования, за исключением военных, специальных учебных заведений, и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Статью 39 предусмотрено дополнить пунктом 3-1 в соответствии с Законом РК от 09.04.2016 </w:t>
      </w:r>
      <w:r>
        <w:rPr>
          <w:rFonts w:ascii="Consolas"/>
          <w:b w:val="false"/>
          <w:i w:val="false"/>
          <w:color w:val="ff0000"/>
          <w:sz w:val="20"/>
        </w:rPr>
        <w:t>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01.01.2021).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22" w:id="4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Документы об образовании автономных организаций образования выдают автономные организации образования. </w:t>
      </w:r>
    </w:p>
    <w:bookmarkEnd w:id="4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Пункт 5 предусмотрен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01.01.2020).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Пункт 5 предусмотрен в редакции Закона РК от 09.04.2016 </w:t>
      </w:r>
      <w:r>
        <w:rPr>
          <w:rFonts w:ascii="Consolas"/>
          <w:b w:val="false"/>
          <w:i w:val="false"/>
          <w:color w:val="ff0000"/>
          <w:sz w:val="20"/>
        </w:rPr>
        <w:t>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01.01.2021).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Данная редакция пункта 5 действует до 01.01.2020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Документы об образовании собственного образца вправе выдавать: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организации образования, имеющие особый статус;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Форма и требования к заполнению документов об образовании собственного образца определяются организацией образования.</w:t>
      </w:r>
    </w:p>
    <w:bookmarkStart w:name="z462" w:id="4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Обучающимся, не завершившим образование либо не прошедшим итоговую аттестацию, выдается справка установленного образца.</w:t>
      </w:r>
    </w:p>
    <w:bookmarkEnd w:id="468"/>
    <w:bookmarkStart w:name="z692" w:id="4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bookmarkEnd w:id="4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bookmarkStart w:name="z693" w:id="4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Документы об образовании, выданные зарубежными высшими учебными заведениями,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или нострификации.</w:t>
      </w:r>
    </w:p>
    <w:bookmarkEnd w:id="4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39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23" w:id="47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6. СУБЪЕКТЫ ОБРАЗОВАТЕЛЬНОЙ ДЕЯТЕЛЬНОСТИ</w:t>
      </w:r>
    </w:p>
    <w:bookmarkEnd w:id="471"/>
    <w:bookmarkStart w:name="z224" w:id="47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40. Организации образования </w:t>
      </w:r>
    </w:p>
    <w:bookmarkEnd w:id="472"/>
    <w:bookmarkStart w:name="z225" w:id="4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bookmarkEnd w:id="473"/>
    <w:bookmarkStart w:name="z226" w:id="4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Право на занятие образовательной деятельностью возникает у организаций образования:</w:t>
      </w:r>
    </w:p>
    <w:bookmarkEnd w:id="4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для подвидов образовательной деятельности, не требующих лицензирования, с момента государственной регистрации юридических лиц;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bookmarkStart w:name="z464" w:id="4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4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bookmarkStart w:name="z227" w:id="4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bookmarkEnd w:id="476"/>
    <w:bookmarkStart w:name="z228" w:id="4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Организации образования в зависимости от реализуемых образовательных программ могут быть следующих типов:</w:t>
      </w:r>
    </w:p>
    <w:bookmarkEnd w:id="477"/>
    <w:bookmarkStart w:name="z465" w:id="4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дошкольные организации;</w:t>
      </w:r>
    </w:p>
    <w:bookmarkEnd w:id="478"/>
    <w:bookmarkStart w:name="z466" w:id="4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организации среднего образования (начального, основного среднего, общего среднего);</w:t>
      </w:r>
    </w:p>
    <w:bookmarkEnd w:id="479"/>
    <w:bookmarkStart w:name="z467" w:id="4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технического и профессионального образования;</w:t>
      </w:r>
    </w:p>
    <w:bookmarkEnd w:id="480"/>
    <w:bookmarkStart w:name="z468" w:id="4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послесреднего образования;</w:t>
      </w:r>
    </w:p>
    <w:bookmarkEnd w:id="481"/>
    <w:bookmarkStart w:name="z469" w:id="4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высшего образования;</w:t>
      </w:r>
    </w:p>
    <w:bookmarkEnd w:id="482"/>
    <w:bookmarkStart w:name="z470" w:id="4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высшего и послевузовского образования;</w:t>
      </w:r>
    </w:p>
    <w:bookmarkEnd w:id="483"/>
    <w:bookmarkStart w:name="z471" w:id="4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специализированные организации образования;</w:t>
      </w:r>
    </w:p>
    <w:bookmarkEnd w:id="484"/>
    <w:bookmarkStart w:name="z472" w:id="4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специальные организации образования;</w:t>
      </w:r>
    </w:p>
    <w:bookmarkEnd w:id="485"/>
    <w:bookmarkStart w:name="z473" w:id="4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организации образования для детей-сирот и детей, оставшихся без попечения родителей;</w:t>
      </w:r>
    </w:p>
    <w:bookmarkEnd w:id="486"/>
    <w:bookmarkStart w:name="z474" w:id="4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организации дополнительного образования для детей;</w:t>
      </w:r>
    </w:p>
    <w:bookmarkEnd w:id="487"/>
    <w:bookmarkStart w:name="z475" w:id="4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организации дополнительного образования для взрослых.</w:t>
      </w:r>
    </w:p>
    <w:bookmarkEnd w:id="4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Номенклатура видов организаций образования утверждается уполномоченным органом в области образования.</w:t>
      </w:r>
    </w:p>
    <w:bookmarkStart w:name="z229" w:id="4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 </w:t>
      </w:r>
    </w:p>
    <w:bookmarkEnd w:id="4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Положение о клинических базах утверждается уполномоченным органом в области здравоохранения.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40 с изменениями, внесенными законами РК от 19.01.2011 № </w:t>
      </w:r>
      <w:r>
        <w:rPr>
          <w:rFonts w:ascii="Consolas"/>
          <w:b w:val="false"/>
          <w:i w:val="false"/>
          <w:color w:val="ff0000"/>
          <w:sz w:val="20"/>
        </w:rPr>
        <w:t>395-IV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Consolas"/>
          <w:b w:val="false"/>
          <w:i w:val="false"/>
          <w:color w:val="ff0000"/>
          <w:sz w:val="20"/>
        </w:rPr>
        <w:t xml:space="preserve"> 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rFonts w:ascii="Consolas"/>
          <w:b w:val="false"/>
          <w:i w:val="false"/>
          <w:color w:val="ff0000"/>
          <w:sz w:val="20"/>
        </w:rPr>
        <w:t>№ 337-V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94" w:id="49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40-1. Особый статус высшего учебного заведения</w:t>
      </w:r>
    </w:p>
    <w:bookmarkEnd w:id="4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Высшее учебное заведение, имеющее особый статус, вправе: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разрабатывать и реализовывать программы бакалавриата, магистратуры и докторантуры;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определять правила текущей, промежуточной и итоговой аттестации в соответствии с государственным общеобязательным стандартом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устанавливать соотношение обучающихся к профессорско-преподавательскому составу в пределах норм, установленных в </w:t>
      </w:r>
      <w:r>
        <w:rPr>
          <w:rFonts w:ascii="Consolas"/>
          <w:b w:val="false"/>
          <w:i w:val="false"/>
          <w:color w:val="000000"/>
          <w:sz w:val="20"/>
        </w:rPr>
        <w:t>пункте 8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52 настоящего Закона;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устанавливать квалификационные характеристики должностей педагогических работников и приравненных к ним лиц;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утверждать форму договора оказания образовательных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осуществлять образовательную деятельность на основе самостоятельно разработанных норм учебной нагрузки, форм и размеров оплаты труда.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6 дополнена статьей 40-1 в соответствии с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30" w:id="49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41. Устав организации образования </w:t>
      </w:r>
    </w:p>
    <w:bookmarkEnd w:id="491"/>
    <w:bookmarkStart w:name="z231" w:id="4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4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перечень реализуемых образовательных программ;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порядок приема в организацию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систему текущего контроля знаний, промежуточной и итоговой аттестации обучающихся, формы и порядок их проведения;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4-1) основания и порядок отчисления обучающихся, воспитанников;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перечень и порядок предоставления платных услуг;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bookmarkStart w:name="z232" w:id="4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bookmarkEnd w:id="493"/>
    <w:bookmarkStart w:name="z233" w:id="4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Устав организации образования утверждается в порядке, установленном законодательством Республики Казахстан.</w:t>
      </w:r>
    </w:p>
    <w:bookmarkEnd w:id="4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41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34" w:id="49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42. Создание, реорганизация и ликвидация организаций образования </w:t>
      </w:r>
    </w:p>
    <w:bookmarkEnd w:id="495"/>
    <w:bookmarkStart w:name="z235" w:id="4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Создание, реорганизация и ликвидация организаций образования осуществляются в соответствии с законодательством Республики Казахстан.</w:t>
      </w:r>
    </w:p>
    <w:bookmarkEnd w:id="496"/>
    <w:bookmarkStart w:name="z236" w:id="4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4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42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37" w:id="49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43. Компетенция организаций образования </w:t>
      </w:r>
    </w:p>
    <w:bookmarkEnd w:id="498"/>
    <w:bookmarkStart w:name="z238" w:id="4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bookmarkEnd w:id="499"/>
    <w:bookmarkStart w:name="z239" w:id="5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bookmarkEnd w:id="500"/>
    <w:bookmarkStart w:name="z240" w:id="5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К компетенции организаций образования относятся следующие функции: </w:t>
      </w:r>
    </w:p>
    <w:bookmarkEnd w:id="5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разработка и утверждение правил внутреннего распорядка;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разработка и утверждение рабочих учебных планов и рабочих учебных программ;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2-1) разработка и утверждение образовательных программ с сокращенными сроками обучения;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учебных материалов, используемых в предстоящем учебном году;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внедрение новых технологий обучения, в том числе кредитной технологии обучения и дистанционных образовательных технологий;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проведение 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специальностям квалифицированных рабочих кадров и специалистов среднего звена;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обеспечение повышения квалификации и переподготовки кадров в порядке, установленном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материально-техническое обеспечение, оснащение и оборудование организаций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предоставление товаров (работ, услуг) на платной основе в порядке, установленном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11-1) обеспечение медицинским обслуживанием, охраны и укрепления здоровья обучающихся,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13) обеспечение условий содержания и проживания обучающихся и воспитанников не ниже установленных норм;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14) содействие деятельности органов общественного самоуправления, общественных объединений;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15) представление финансовой отчетности в порядке, установленном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16)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17) присуждение обучающимся в высших учебных заведениях степеней "бакалавр" и "магистр";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18) внедрение современных форм профессиональной подготовки кадров.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4. Исключен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5. Исключен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95" w:id="5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Учебно-оздоровительные организации образования, созданные по решению Правительства Республики Казахстан:</w:t>
      </w:r>
    </w:p>
    <w:bookmarkEnd w:id="5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реализуют общеобразовательные учебные и образовательные программы;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создают условия для освоения общеобразовательных учебных программ во время оздоровления, отдыха детей;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обеспечивают медицинское обслуживание обучающихся;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разрабатывают инновационные педагогические методы и технологии, обеспечивающие интеллектуальное и нравственное развитие;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осуществляют переподготовку и повышение квалификации педагогических работников в области нравственно-духовного развития;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проводят научные исследования по вопросам нравственно-духовного развития.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43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Consolas"/>
          <w:b w:val="false"/>
          <w:i w:val="false"/>
          <w:color w:val="ff0000"/>
          <w:sz w:val="20"/>
        </w:rPr>
        <w:t>№ 553-IV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rFonts w:ascii="Consolas"/>
          <w:b w:val="false"/>
          <w:i w:val="false"/>
          <w:color w:val="ff0000"/>
          <w:sz w:val="20"/>
        </w:rPr>
        <w:t>№ 93-V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rFonts w:ascii="Consolas"/>
          <w:b w:val="false"/>
          <w:i w:val="false"/>
          <w:color w:val="ff0000"/>
          <w:sz w:val="20"/>
        </w:rPr>
        <w:t>№ 29-VI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41" w:id="50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44. Управление организациями образования </w:t>
      </w:r>
    </w:p>
    <w:bookmarkEnd w:id="503"/>
    <w:bookmarkStart w:name="z242" w:id="5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bookmarkEnd w:id="504"/>
    <w:bookmarkStart w:name="z243" w:id="5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Непосредственное управление организацией образования осуществляет ее руководитель.</w:t>
      </w:r>
    </w:p>
    <w:bookmarkEnd w:id="505"/>
    <w:bookmarkStart w:name="z244" w:id="5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высших учебных заведений, порядок назначения на должности и освобождения от должностей которых определяется Президентом Республики Казахстан. </w:t>
      </w:r>
    </w:p>
    <w:bookmarkEnd w:id="5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в организационно-правовой форме государственного учреждения, назначается на должность на конкурсной основе.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4.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46" w:id="5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5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bookmarkStart w:name="z247" w:id="5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bookmarkEnd w:id="508"/>
    <w:bookmarkStart w:name="z248" w:id="5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bookmarkEnd w:id="509"/>
    <w:bookmarkStart w:name="z249" w:id="5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Должностные обязанности руководителей государственных организаций образования не могут исполняться по совместительству. </w:t>
      </w:r>
    </w:p>
    <w:bookmarkEnd w:id="510"/>
    <w:bookmarkStart w:name="z250" w:id="5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9. В организациях образования создаются коллегиальные органы управления. </w:t>
      </w:r>
    </w:p>
    <w:bookmarkEnd w:id="5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bookmarkStart w:name="z505" w:id="5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bookmarkEnd w:id="512"/>
    <w:bookmarkStart w:name="z344" w:id="5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противоречащей положениям, установленным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государственном имуществе".</w:t>
      </w:r>
    </w:p>
    <w:bookmarkEnd w:id="5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44 с изменениями, внесенными законами РК от 01.03.2011 </w:t>
      </w:r>
      <w:r>
        <w:rPr>
          <w:rFonts w:ascii="Consolas"/>
          <w:b w:val="false"/>
          <w:i w:val="false"/>
          <w:color w:val="ff0000"/>
          <w:sz w:val="20"/>
        </w:rPr>
        <w:t>№ 414-IV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rFonts w:ascii="Consolas"/>
          <w:b w:val="false"/>
          <w:i w:val="false"/>
          <w:color w:val="ff0000"/>
          <w:sz w:val="20"/>
        </w:rPr>
        <w:t xml:space="preserve"> № 130-V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Consolas"/>
          <w:b w:val="false"/>
          <w:i w:val="false"/>
          <w:color w:val="ff0000"/>
          <w:sz w:val="20"/>
        </w:rPr>
        <w:t>№ 337-V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51" w:id="5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45. Трудовые отношения и ответственность руководителя организации образования </w:t>
      </w:r>
    </w:p>
    <w:bookmarkEnd w:id="514"/>
    <w:bookmarkStart w:name="z252" w:id="5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5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конкурсной основе.</w:t>
      </w:r>
    </w:p>
    <w:bookmarkStart w:name="z253" w:id="5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bookmarkEnd w:id="516"/>
    <w:bookmarkStart w:name="z254" w:id="5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5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нарушение прав и свобод обучающихся, воспитанников, работников организации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невыполнение функций, отнесенных к его компетенции;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нарушение требований государственного общеобязательного стандарта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жизнь и здоровье обучающихся, воспитанников и работников организаций образования во время учебно-воспитательного процесса;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состояние финансово-хозяйственной деятельности, в том числе нецелевое использование материальных и денежных средств;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иные нарушения требований, предусмотренных в нормативных правовых актах и условиях трудового договора.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45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78" w:id="5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45-1. Социальное партнерство в области профессионального образования</w:t>
      </w:r>
    </w:p>
    <w:bookmarkEnd w:id="518"/>
    <w:bookmarkStart w:name="z479" w:id="5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bookmarkEnd w:id="519"/>
    <w:bookmarkStart w:name="z480" w:id="5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Основными направлениями взаимодействия партнеров в области профессионального образования являются:</w:t>
      </w:r>
    </w:p>
    <w:bookmarkEnd w:id="520"/>
    <w:bookmarkStart w:name="z481" w:id="5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участие работодателей в разработке государственных общеобязательных стандартов образования, типовых учебных планов и программ;</w:t>
      </w:r>
    </w:p>
    <w:bookmarkEnd w:id="521"/>
    <w:bookmarkStart w:name="z482" w:id="5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bookmarkEnd w:id="522"/>
    <w:bookmarkStart w:name="z696" w:id="5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2-1) содействие в предоставлении организациями рабочих мест для прохождения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bookmarkEnd w:id="523"/>
    <w:bookmarkStart w:name="z483" w:id="5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развитие взаимодействия сторон по вопросам подготовки специалистов и содействия их трудоустройству;</w:t>
      </w:r>
    </w:p>
    <w:bookmarkEnd w:id="524"/>
    <w:bookmarkStart w:name="z484" w:id="5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привлечение к процессу обучения специалистов, имеющих опыт профессиональной деятельности в соответствующих отраслях экономики;</w:t>
      </w:r>
    </w:p>
    <w:bookmarkEnd w:id="525"/>
    <w:bookmarkStart w:name="z485" w:id="5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участие в организации контроля качества профессионального образования и оценке профессиональной подготовленности выпускников;</w:t>
      </w:r>
    </w:p>
    <w:bookmarkEnd w:id="526"/>
    <w:bookmarkStart w:name="z486" w:id="5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привлечение финансовых средств работодателей на развитие организаций образования.</w:t>
      </w:r>
    </w:p>
    <w:bookmarkEnd w:id="527"/>
    <w:bookmarkStart w:name="z506" w:id="5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Социальное партнерство осуществляется путем взаимодействия сторон посредством создания комиссий на:</w:t>
      </w:r>
    </w:p>
    <w:bookmarkEnd w:id="5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республиканском уровне;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региональном (областном, городском, районном) уровне. </w:t>
      </w:r>
    </w:p>
    <w:bookmarkStart w:name="z507" w:id="5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5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Глава 6 дополнена статьей 45-1 в соответствии с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>
        <w:rPr>
          <w:rFonts w:ascii="Consolas"/>
          <w:b w:val="false"/>
          <w:i w:val="false"/>
          <w:color w:val="ff0000"/>
          <w:sz w:val="20"/>
        </w:rPr>
        <w:t xml:space="preserve"> № 130-V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55" w:id="5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46. Объединения в системе образования </w:t>
      </w:r>
    </w:p>
    <w:bookmarkEnd w:id="5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bookmarkStart w:name="z256" w:id="5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47. Права, обязанности и ответственность обучающихся и воспитанников </w:t>
      </w:r>
    </w:p>
    <w:bookmarkEnd w:id="531"/>
    <w:bookmarkStart w:name="z257" w:id="5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bookmarkEnd w:id="532"/>
    <w:bookmarkStart w:name="z258" w:id="5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Лица, получающие образование, являются обучающимися или воспитанниками. </w:t>
      </w:r>
    </w:p>
    <w:bookmarkEnd w:id="5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 обучающимся относятся учащиеся, кадеты, курсанты, слушатели, студенты, магистранты, интерны, слушатели резидентуры и докторанты.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 воспитанникам относятся лица, обучающиеся и воспитывающиеся в дошкольных, интернатных организациях.</w:t>
      </w:r>
    </w:p>
    <w:bookmarkStart w:name="z259" w:id="5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Обучающиеся и воспитанники имеют право на: </w:t>
      </w:r>
    </w:p>
    <w:bookmarkEnd w:id="5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получение качественного образования в соответствии с государственными общеобязательными стандартами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выбор альтернативных курсов в соответствии с учебными планами;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получение дополнительных образовательных услуг, знаний согласно своим склонностям и потребностям на платной основе;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участие в управлении организацией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восстановление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бесплатное пользование спортивными, читальными, актовыми залами, компьютерными классами и библиотекой;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получение информации о положении в сфере занятости населения в соответствии с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свободное выражение собственного мнения и убеждений;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уважение своего человеческого достоинства;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поощрение и вознаграждение за успехи в учебе, научной и творческой деятельности.</w:t>
      </w:r>
    </w:p>
    <w:bookmarkStart w:name="z260" w:id="5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5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льготный проезд на общественном транспорте (кроме такси) по решению местных представительных органов;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совмещение обучения с работой в свободное от учебы время;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отсрочку от призыва на воинскую службу в соответствии с законодательством Республики Казахстан.</w:t>
      </w:r>
    </w:p>
    <w:bookmarkStart w:name="z261" w:id="5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По медицинским показаниям и в иных исключительных случаях обучающемуся может предоставляться академический отпуск.</w:t>
      </w:r>
    </w:p>
    <w:bookmarkEnd w:id="536"/>
    <w:bookmarkStart w:name="z262" w:id="5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bookmarkEnd w:id="537"/>
    <w:bookmarkStart w:name="z343" w:id="5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6-1. Исключен Законом РК от 09.04.2016 </w:t>
      </w:r>
      <w:r>
        <w:rPr>
          <w:rFonts w:ascii="Consolas"/>
          <w:b w:val="false"/>
          <w:i w:val="false"/>
          <w:color w:val="000000"/>
          <w:sz w:val="20"/>
        </w:rPr>
        <w:t>№ 501-V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01.01.2017).</w:t>
      </w:r>
    </w:p>
    <w:bookmarkEnd w:id="538"/>
    <w:bookmarkStart w:name="z487" w:id="5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6-2. Исключен Законом РК от 09.04.2016 </w:t>
      </w:r>
      <w:r>
        <w:rPr>
          <w:rFonts w:ascii="Consolas"/>
          <w:b w:val="false"/>
          <w:i w:val="false"/>
          <w:color w:val="000000"/>
          <w:sz w:val="20"/>
        </w:rPr>
        <w:t>№ 501-V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01.01.2017).</w:t>
      </w:r>
    </w:p>
    <w:bookmarkEnd w:id="539"/>
    <w:bookmarkStart w:name="z263" w:id="5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5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Государственная именная стипендия 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послевузовского образования.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Размеры именных стипендий и порядок их выплаты определяются органами и лицами, их учредившими.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8.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65" w:id="5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bookmarkEnd w:id="541"/>
    <w:bookmarkStart w:name="z266" w:id="5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10. Отвлечение обучающихся и воспитанников от учебного процесса не допускается. </w:t>
      </w:r>
    </w:p>
    <w:bookmarkEnd w:id="542"/>
    <w:bookmarkStart w:name="z267" w:id="5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bookmarkEnd w:id="543"/>
    <w:bookmarkStart w:name="z697" w:id="5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bookmarkEnd w:id="544"/>
    <w:bookmarkStart w:name="z269" w:id="5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13. Обучающиеся на основе государственного образовательного заказа в организациях образования технического и профессионального, послесреднего и высшего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bookmarkEnd w:id="545"/>
    <w:bookmarkStart w:name="z270" w:id="5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bookmarkEnd w:id="546"/>
    <w:bookmarkStart w:name="z271" w:id="5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15. Обучающиеся и воспитанники обязаны заботиться о своем здоровье, стремиться к духовному и физическому самосовершенствованию.</w:t>
      </w:r>
    </w:p>
    <w:bookmarkEnd w:id="547"/>
    <w:bookmarkStart w:name="z488" w:id="5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5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Обучающиеся в иных организациях образования обязаны соблюдать форму одежды, установленную в организации образования.</w:t>
      </w:r>
    </w:p>
    <w:bookmarkStart w:name="z272" w:id="5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bookmarkEnd w:id="549"/>
    <w:bookmarkStart w:name="z273" w:id="5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17. Граждане из числа сельской молодежи, поступившие в пределах квоты, установленной подпунктом 3) </w:t>
      </w:r>
      <w:r>
        <w:rPr>
          <w:rFonts w:ascii="Consolas"/>
          <w:b w:val="false"/>
          <w:i w:val="false"/>
          <w:color w:val="000000"/>
          <w:sz w:val="20"/>
        </w:rPr>
        <w:t>пункта 8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</w:p>
    <w:bookmarkEnd w:id="5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поверенного агента уполномоченного органа в области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Граждане Республики Казахстан из числа сельской молодежи, поступившие в пределах квоты, установленной подпунктом 6) </w:t>
      </w:r>
      <w:r>
        <w:rPr>
          <w:rFonts w:ascii="Consolas"/>
          <w:b w:val="false"/>
          <w:i w:val="false"/>
          <w:color w:val="000000"/>
          <w:sz w:val="20"/>
        </w:rPr>
        <w:t>пункта 8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высшего учебного заведения.</w:t>
      </w:r>
    </w:p>
    <w:bookmarkStart w:name="z489" w:id="5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5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лица, супруг (супруга) которых проживают, работают или проходят службу в населенном пункте, предоставившем вакансию;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bookmarkStart w:name="z490" w:id="5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17-2. Освобождение от обязанности по отработке, предусмотренной </w:t>
      </w:r>
      <w:r>
        <w:rPr>
          <w:rFonts w:ascii="Consolas"/>
          <w:b w:val="false"/>
          <w:i w:val="false"/>
          <w:color w:val="000000"/>
          <w:sz w:val="20"/>
        </w:rPr>
        <w:t>пунктом 17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5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лицам в случае отсутствия вакансий в населенном пункте по месту проживания, работы или прохождения службы супруга (супруги);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инвалидам I и II группы;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лицам, поступившим для дальнейшего обучения в магистратуру, резидентуру, докторантуру;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беременным женщинам, лицам, имеющим, а также самостоятельно воспитывающим ребенка (детей) в возрасте до трех лет.</w:t>
      </w:r>
    </w:p>
    <w:bookmarkStart w:name="z491" w:id="5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17-3. Прекращение обязанности по отработке, предусмотренной </w:t>
      </w:r>
      <w:r>
        <w:rPr>
          <w:rFonts w:ascii="Consolas"/>
          <w:b w:val="false"/>
          <w:i w:val="false"/>
          <w:color w:val="000000"/>
          <w:sz w:val="20"/>
        </w:rPr>
        <w:t>пунктом 17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bookmarkEnd w:id="5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 связи с исполнением обязанностей по отработке;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связи со смертью обучающегося (молодого специалиста), подтверждаемой соответствующими документами;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 случае установления инвалидности I и II группы в течение срока отработки;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в связи с освобождением от обязанности по отработке в случаях, предусмотренных </w:t>
      </w:r>
      <w:r>
        <w:rPr>
          <w:rFonts w:ascii="Consolas"/>
          <w:b w:val="false"/>
          <w:i w:val="false"/>
          <w:color w:val="000000"/>
          <w:sz w:val="20"/>
        </w:rPr>
        <w:t>пунктом 17-2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статьи.</w:t>
      </w:r>
    </w:p>
    <w:bookmarkStart w:name="z492" w:id="5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17-4. За неисполнение обязанности по отработке, предусмотренной </w:t>
      </w:r>
      <w:r>
        <w:rPr>
          <w:rFonts w:ascii="Consolas"/>
          <w:b w:val="false"/>
          <w:i w:val="false"/>
          <w:color w:val="000000"/>
          <w:sz w:val="20"/>
        </w:rPr>
        <w:t>пунктом 17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</w:t>
      </w:r>
      <w:r>
        <w:rPr>
          <w:rFonts w:ascii="Consolas"/>
          <w:b w:val="false"/>
          <w:i w:val="false"/>
          <w:color w:val="000000"/>
          <w:sz w:val="20"/>
        </w:rPr>
        <w:t>пунктом 17-2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статьи, в бюджет.</w:t>
      </w:r>
    </w:p>
    <w:bookmarkEnd w:id="554"/>
    <w:bookmarkStart w:name="z698" w:id="5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17-5. На требования поверенного агента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</w:t>
      </w:r>
      <w:r>
        <w:rPr>
          <w:rFonts w:ascii="Consolas"/>
          <w:b w:val="false"/>
          <w:i w:val="false"/>
          <w:color w:val="000000"/>
          <w:sz w:val="20"/>
        </w:rPr>
        <w:t>пунктом 17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статьи, исковая давность не распространяется.</w:t>
      </w:r>
    </w:p>
    <w:bookmarkEnd w:id="555"/>
    <w:bookmarkStart w:name="z274" w:id="5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5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47 с изменениями, внесенными законами РК от 19.01.2011 № </w:t>
      </w:r>
      <w:r>
        <w:rPr>
          <w:rFonts w:ascii="Consolas"/>
          <w:b w:val="false"/>
          <w:i w:val="false"/>
          <w:color w:val="ff0000"/>
          <w:sz w:val="20"/>
        </w:rPr>
        <w:t>395-IV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rFonts w:ascii="Consolas"/>
          <w:b w:val="false"/>
          <w:i w:val="false"/>
          <w:color w:val="ff0000"/>
          <w:sz w:val="20"/>
        </w:rPr>
        <w:t>№ 535-IV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Consolas"/>
          <w:b w:val="false"/>
          <w:i w:val="false"/>
          <w:color w:val="ff0000"/>
          <w:sz w:val="20"/>
        </w:rPr>
        <w:t>№ 337-V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24.11.2015 </w:t>
      </w:r>
      <w:r>
        <w:rPr>
          <w:rFonts w:ascii="Consolas"/>
          <w:b w:val="false"/>
          <w:i w:val="false"/>
          <w:color w:val="ff0000"/>
          <w:sz w:val="20"/>
        </w:rPr>
        <w:t>№ 421-V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 от 09.04.2016 </w:t>
      </w:r>
      <w:r>
        <w:rPr>
          <w:rFonts w:ascii="Consolas"/>
          <w:b w:val="false"/>
          <w:i w:val="false"/>
          <w:color w:val="ff0000"/>
          <w:sz w:val="20"/>
        </w:rPr>
        <w:t>№ 501-V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75" w:id="55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48. Охрана здоровья обучающихся, воспитанников </w:t>
      </w:r>
    </w:p>
    <w:bookmarkEnd w:id="557"/>
    <w:bookmarkStart w:name="z276" w:id="5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bookmarkEnd w:id="558"/>
    <w:bookmarkStart w:name="z277" w:id="5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bookmarkEnd w:id="559"/>
    <w:bookmarkStart w:name="z278" w:id="5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5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bookmarkStart w:name="z716" w:id="5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bookmarkEnd w:id="561"/>
    <w:bookmarkStart w:name="z279" w:id="5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bookmarkEnd w:id="562"/>
    <w:bookmarkStart w:name="z280" w:id="5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5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bookmarkStart w:name="z281" w:id="5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5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48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rFonts w:ascii="Consolas"/>
          <w:b w:val="false"/>
          <w:i w:val="false"/>
          <w:color w:val="ff0000"/>
          <w:sz w:val="20"/>
        </w:rPr>
        <w:t>№ 29-VI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82" w:id="56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49. Права и обязанности родителей и иных законных представителей </w:t>
      </w:r>
    </w:p>
    <w:bookmarkEnd w:id="565"/>
    <w:bookmarkStart w:name="z283" w:id="5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Родители и иные законные представители несовершеннолетних детей имеют право: </w:t>
      </w:r>
    </w:p>
    <w:bookmarkEnd w:id="5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выбирать организации образования с учетом желания, индивидуальных склонностей и особенностей ребенка;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участвовать в работе органов управления организациями образования через родительские комитеты;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получать информацию от организаций образования относительно успеваемости, поведения и условий учебы своих детей;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на получение их детьми дополнительных услуг на договорной основе.</w:t>
      </w:r>
    </w:p>
    <w:bookmarkStart w:name="z284" w:id="5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Родители и иные законные представители обязаны: </w:t>
      </w:r>
    </w:p>
    <w:bookmarkEnd w:id="5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обеспечить предшкольную подготовку с дальнейшим определением детей в общеобразовательную школу;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выполнять правила, определенные уставом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обеспечивать посещение детьми занятий в учебном заведении;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уважать честь и достоинство работников организаций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выполнять требования, предъявляемые к обязательной школьной форме, установленные уполномоченным органом в области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соблюдать форму одежды, установленную в организации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49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85" w:id="56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7. СТАТУС ПЕДАГОГИЧЕСКОГО РАБОТНИКА</w:t>
      </w:r>
    </w:p>
    <w:bookmarkEnd w:id="568"/>
    <w:bookmarkStart w:name="z286" w:id="56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50. Статус педагогического работника </w:t>
      </w:r>
    </w:p>
    <w:bookmarkEnd w:id="569"/>
    <w:bookmarkStart w:name="z287" w:id="5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 </w:t>
      </w:r>
    </w:p>
    <w:bookmarkEnd w:id="5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звание).</w:t>
      </w:r>
    </w:p>
    <w:bookmarkStart w:name="z288" w:id="5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bookmarkEnd w:id="5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50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89" w:id="57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51. Права, обязанности и ответственность педагогического работника</w:t>
      </w:r>
    </w:p>
    <w:bookmarkEnd w:id="572"/>
    <w:bookmarkStart w:name="z290" w:id="5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bookmarkEnd w:id="5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 работе в организациях образования не допускаются лица: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имеющие медицинские противопоказания;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состоящие на учете в психиатрическом и (или) наркологическом диспансере;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на основании ограничений, предусмотренных </w:t>
      </w:r>
      <w:r>
        <w:rPr>
          <w:rFonts w:ascii="Consolas"/>
          <w:b w:val="false"/>
          <w:i w:val="false"/>
          <w:color w:val="000000"/>
          <w:sz w:val="20"/>
        </w:rPr>
        <w:t>Трудовым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Start w:name="z291" w:id="5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Педагогический работник имеет право на:</w:t>
      </w:r>
    </w:p>
    <w:bookmarkEnd w:id="5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занятие педагогической деятельностью с обеспечением условий для профессиональной деятельности;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индивидуальную педагогическую деятельность;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участие в работе коллегиальных органов управления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повышение квалификации не реже одного раза в пять лет продолжительностью не более четырех месяцев;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досрочную аттестацию с целью повышения категории;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защиту своей профессиональной чести и достоинства;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отсрочку от призыва на воинскую службу;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творческий отпуск для занятия научной деятельностью с сохранением педагогического стажа;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обжалование приказов и распоряжений администрации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уважение чести и достоинства со стороны обучающихся, воспитанников и их родителей или иных законных представителей.</w:t>
      </w:r>
    </w:p>
    <w:bookmarkStart w:name="z292" w:id="5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Педагогический работник обязан:</w:t>
      </w:r>
    </w:p>
    <w:bookmarkEnd w:id="5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развивать у обучающихся жизненные навыки, компетенцию, самостоятельность, творческие 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постоянно совершенствовать свое профессиональное мастерство, интеллектуальный, творческий и общенаучный уровень;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не реже одного раза в пять лет проходить аттестацию;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соблюдать правила педагогической этики;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уважать честь и достоинство обучающихся, воспитанников и их родителей или иных законных представителей;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bookmarkStart w:name="z293" w:id="5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bookmarkEnd w:id="576"/>
    <w:bookmarkStart w:name="z294" w:id="5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законодательству Республики Казахстан.</w:t>
      </w:r>
    </w:p>
    <w:bookmarkEnd w:id="5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51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09.04.2016</w:t>
      </w:r>
      <w:r>
        <w:rPr>
          <w:rFonts w:ascii="Consolas"/>
          <w:b w:val="false"/>
          <w:i w:val="false"/>
          <w:color w:val="ff0000"/>
          <w:sz w:val="20"/>
        </w:rPr>
        <w:t xml:space="preserve"> № 501-V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95" w:id="57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52. Система оплаты труда работников организаций образования </w:t>
      </w:r>
    </w:p>
    <w:bookmarkEnd w:id="578"/>
    <w:bookmarkStart w:name="z296" w:id="5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 </w:t>
      </w:r>
    </w:p>
    <w:bookmarkEnd w:id="5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 </w:t>
      </w:r>
    </w:p>
    <w:bookmarkStart w:name="z297" w:id="5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 </w:t>
      </w:r>
    </w:p>
    <w:bookmarkEnd w:id="580"/>
    <w:bookmarkStart w:name="z298" w:id="5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581"/>
    <w:bookmarkStart w:name="z299" w:id="5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возможностями и другие выплаты в порядке, установленном законодательством Республики Казахстан. </w:t>
      </w:r>
    </w:p>
    <w:bookmarkEnd w:id="582"/>
    <w:bookmarkStart w:name="z300" w:id="5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определяются с учетом повышающего коэффициента. </w:t>
      </w:r>
    </w:p>
    <w:bookmarkEnd w:id="583"/>
    <w:bookmarkStart w:name="z301" w:id="5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 </w:t>
      </w:r>
    </w:p>
    <w:bookmarkEnd w:id="5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за степень доктора философии (PhD) и доктора по профилю в размере одной месячной минимальной заработной платы;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за степень кандидата наук в размере одной месячной минимальной заработной платы и доктора наук в размере двух месячных минимальных заработных плат. </w:t>
      </w:r>
    </w:p>
    <w:bookmarkStart w:name="z302" w:id="5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bookmarkEnd w:id="5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18 часов: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для организаций дополнительного образования обучающихся и воспитанников;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для специализированных и специальных организаций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24 часов: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для дошкольных организаций и предшкольных групп дошкольного воспитания и обучения и предшкольных классов организаций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для детских юношеских спортивных организаций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 </w:t>
      </w:r>
    </w:p>
    <w:bookmarkStart w:name="z303" w:id="5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Общая численность профессорско-преподавательского состава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bookmarkEnd w:id="5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студентов и преподавателей (среднее количество студентов, приходящихся на одного преподавателя) соответственно: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8:1 – для очной формы обучения (для медицинских высших учебных заведений – 6:1);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16:1 – для вечерней формы обучения;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32:1 – для заочной формы обучения;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магистрантов и преподавателей – 4:1;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докторантов и преподавателей – 3:1;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резидентов и преподавателей 2,5:1;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слушателей 6:1.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Нормы, указанные в части первой настоящего пункта, не распространяются на военные, специальные учебные заведения.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52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04" w:id="58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53. Социальные гарантии </w:t>
      </w:r>
    </w:p>
    <w:bookmarkEnd w:id="587"/>
    <w:bookmarkStart w:name="z305" w:id="5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Педагогические работники имеют социальные гарантии на: </w:t>
      </w:r>
    </w:p>
    <w:bookmarkEnd w:id="5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жилище, в том числе служебное и (или) общежитие, в соответствии с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 </w:t>
      </w:r>
    </w:p>
    <w:bookmarkStart w:name="z306" w:id="5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Педагогическим работникам образования, работающим в сельской местности, по решению местных представительных органов: </w:t>
      </w:r>
    </w:p>
    <w:bookmarkEnd w:id="5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выплачивается единовременно денежная компенсация на покрытие расходов за коммунальные услуги и на приобретение топлива для отопления жилых помещений за счет бюджетных средств в размерах, устанавливаемых по решению местных представительных органов;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3) (исключен - Законом РК от 24.12.2008 </w:t>
      </w:r>
      <w:r>
        <w:rPr>
          <w:rFonts w:ascii="Consolas"/>
          <w:b w:val="false"/>
          <w:i w:val="false"/>
          <w:color w:val="ff0000"/>
          <w:sz w:val="20"/>
        </w:rPr>
        <w:t>N 111-IV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" w:id="5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bookmarkEnd w:id="590"/>
    <w:bookmarkStart w:name="z268" w:id="5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bookmarkEnd w:id="591"/>
    <w:bookmarkStart w:name="z307" w:id="5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Педагогическим работникам организаций образования ежегодно за счет средств соответствующих бюджетов выплачивается: </w:t>
      </w:r>
    </w:p>
    <w:bookmarkEnd w:id="5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обладателю звания "Лучший педагог" - вознаграждение в размере 1000-кратного месячного расчетного показателя.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53 с изменениями, внесенными законами РК от 24.12.2008 </w:t>
      </w:r>
      <w:r>
        <w:rPr>
          <w:rFonts w:ascii="Consolas"/>
          <w:b w:val="false"/>
          <w:i w:val="false"/>
          <w:color w:val="ff0000"/>
          <w:sz w:val="20"/>
        </w:rPr>
        <w:t>N 111-IV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08" w:id="59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8. ГОСУДАРСТВЕННОЕ РЕГУЛИРОВАНИЕ В ОБЛАСТИ</w:t>
      </w:r>
      <w:r>
        <w:br/>
      </w:r>
      <w:r>
        <w:rPr>
          <w:rFonts w:ascii="Consolas"/>
          <w:b/>
          <w:i w:val="false"/>
          <w:color w:val="000000"/>
        </w:rPr>
        <w:t>ОБРАЗОВАНИЯ</w:t>
      </w:r>
    </w:p>
    <w:bookmarkEnd w:id="593"/>
    <w:bookmarkStart w:name="z309" w:id="59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54. Цели и формы государственного регулирования в области образования </w:t>
      </w:r>
    </w:p>
    <w:bookmarkEnd w:id="594"/>
    <w:bookmarkStart w:name="z310" w:id="5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bookmarkEnd w:id="595"/>
    <w:bookmarkStart w:name="z311" w:id="5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bookmarkEnd w:id="596"/>
    <w:bookmarkStart w:name="z312" w:id="59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55. Управление качеством образования </w:t>
      </w:r>
    </w:p>
    <w:bookmarkEnd w:id="597"/>
    <w:bookmarkStart w:name="z313" w:id="5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bookmarkEnd w:id="598"/>
    <w:bookmarkStart w:name="z314" w:id="5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 </w:t>
      </w:r>
    </w:p>
    <w:bookmarkEnd w:id="599"/>
    <w:bookmarkStart w:name="z315" w:id="6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bookmarkEnd w:id="600"/>
    <w:bookmarkStart w:name="z494" w:id="6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bookmarkEnd w:id="6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начального, основного среднего, общего среднего образования и образовательных программ высшего образования, предусмотренных государственными общеобязательными стандартами.</w:t>
      </w:r>
    </w:p>
    <w:bookmarkStart w:name="z495" w:id="6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Внешняя оценка учебных достижений проводится в организациях среднего и высшего образования, за исключением специальностей высшего медицинского и фармацевтического образования: </w:t>
      </w:r>
    </w:p>
    <w:bookmarkEnd w:id="6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 начальной школе – выборочно с целью мониторинга учебных достижений;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основной школе – выборочно с целью мониторинга учебных достижений и оценки эффективности организации учебного процесса;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 общей средней школе – с целью оценивания уровня учебных достижений;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в высшем образовании – выборочно с целью мониторинга освоения учебной программы по направлениям обучения.</w:t>
      </w:r>
    </w:p>
    <w:bookmarkStart w:name="z496" w:id="6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Перечень организаций среднего образования и специальностей высшего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bookmarkEnd w:id="603"/>
    <w:bookmarkStart w:name="z493" w:id="6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Организация, осуществляющая комплекс мероприятий по проведению внешнего оценивания качества образовательных услуг:</w:t>
      </w:r>
    </w:p>
    <w:bookmarkEnd w:id="6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55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16" w:id="60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56. Государственные общеобязательные стандарты образования </w:t>
      </w:r>
    </w:p>
    <w:bookmarkEnd w:id="605"/>
    <w:bookmarkStart w:name="z317" w:id="6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6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содержанию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максимальному объему учебной нагрузки обучающихся и воспитанников;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уровню подготовки обучающихся;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сроку обучения.</w:t>
      </w:r>
    </w:p>
    <w:bookmarkStart w:name="z318" w:id="6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bookmarkEnd w:id="607"/>
    <w:bookmarkStart w:name="z712" w:id="6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Государственные общеобязательные стандарты образования разрабатываются с учетом инклюзивного образования.</w:t>
      </w:r>
    </w:p>
    <w:bookmarkEnd w:id="6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56 с изменениями, внесенными законами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19" w:id="60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57. Лицензирование деятельности в сфере образования</w:t>
      </w:r>
    </w:p>
    <w:bookmarkEnd w:id="6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статьи 57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9" w:id="6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bookmarkEnd w:id="610"/>
    <w:bookmarkStart w:name="z700" w:id="6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 в соответствии с классификатором специальностей технического и профессионального, послесреднего образования. </w:t>
      </w:r>
    </w:p>
    <w:bookmarkEnd w:id="6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Лицензирование деятельности в сфере образования юридических лиц, реализующих образовательные программы высшего и послевузовского образования, производится по специальностям в соответствии с классификатором специальностей высшего и послевузовского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этом в приложениях к лицензии и (или) приложения к лицензии на занятие образовательной деятельностью указываются шифр, наименование, срок обучения по специальности или квалификации.</w:t>
      </w:r>
    </w:p>
    <w:bookmarkStart w:name="z701" w:id="6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bookmarkEnd w:id="612"/>
    <w:bookmarkStart w:name="z702" w:id="6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bookmarkEnd w:id="613"/>
    <w:bookmarkStart w:name="z703" w:id="6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bookmarkEnd w:id="614"/>
    <w:bookmarkStart w:name="z704" w:id="6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6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bookmarkStart w:name="z705" w:id="6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6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bookmarkStart w:name="z715" w:id="6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6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непредставления или ненадлежащего оформления документов, указанных в части четвертой настоящего пункта;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несоответствия заявителя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Сноска. Статья 57 с изменениями, внесенными законами РК от 16.05.2014</w:t>
      </w:r>
      <w:r>
        <w:rPr>
          <w:rFonts w:ascii="Consolas"/>
          <w:b w:val="false"/>
          <w:i w:val="false"/>
          <w:color w:val="ff0000"/>
          <w:sz w:val="20"/>
        </w:rPr>
        <w:t xml:space="preserve"> 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rFonts w:ascii="Consolas"/>
          <w:b w:val="false"/>
          <w:i w:val="false"/>
          <w:color w:val="ff0000"/>
          <w:sz w:val="20"/>
        </w:rPr>
        <w:t>№ 337-V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14" w:id="6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57-1. Уведомление о начале или прекращении осуществления деятельности в сфере дошкольного воспитания и обучения</w:t>
      </w:r>
    </w:p>
    <w:bookmarkEnd w:id="618"/>
    <w:bookmarkStart w:name="z706" w:id="6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6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Сноска. Глава 8 дополнена статьей 57-1 в соответствии с Законом РК от 16.05.2014</w:t>
      </w:r>
      <w:r>
        <w:rPr>
          <w:rFonts w:ascii="Consolas"/>
          <w:b w:val="false"/>
          <w:i w:val="false"/>
          <w:color w:val="ff0000"/>
          <w:sz w:val="20"/>
        </w:rPr>
        <w:t xml:space="preserve"> 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25" w:id="6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58. Аккредитация организаций образования </w:t>
      </w:r>
    </w:p>
    <w:bookmarkEnd w:id="6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Статья 58 исключена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   </w:t>
      </w:r>
    </w:p>
    <w:bookmarkStart w:name="z330" w:id="6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59. Государственный контроль в системе образования</w:t>
      </w:r>
    </w:p>
    <w:bookmarkEnd w:id="621"/>
    <w:bookmarkStart w:name="z331" w:id="6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 </w:t>
      </w:r>
    </w:p>
    <w:bookmarkEnd w:id="622"/>
    <w:bookmarkStart w:name="z332" w:id="6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Объектами государственного контроля в системе образования являются: </w:t>
      </w:r>
    </w:p>
    <w:bookmarkEnd w:id="6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образовательная деятельность юридических лиц, реализующих общеобразовательные учебные и образовательные программы;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уровень освоения обучающимися соответствующих общеобразовательных учебных и образовательных программ. </w:t>
      </w:r>
    </w:p>
    <w:bookmarkStart w:name="z333" w:id="6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Основными видами государственного контроля являются: </w:t>
      </w:r>
    </w:p>
    <w:bookmarkEnd w:id="6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государственная аттестация организаций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2)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bookmarkStart w:name="z334" w:id="6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bookmarkEnd w:id="6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Часть вторая пункта 4 предусмотрена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01.01.2020).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Данная редакция части второй пункта 4 действует с 01.01.2017 до 01.01.2020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Часть третью пункта 4 предусмотрено исключить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01.01.2020).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Изменения внесенные в часть третью пункта 4 действуют до 01.01.2020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Первая государственная аттестация проводится во вновь созданных: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Подпункт 2) предусмотрен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01.01.2020).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Данная редакция подпункта 2) действует с 01.01.2017 до 01.01.2020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дошкольных организациях и организациях дополнительного образования через три года.</w:t>
      </w:r>
    </w:p>
    <w:bookmarkStart w:name="z326" w:id="6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</w:p>
    <w:bookmarkEnd w:id="626"/>
    <w:bookmarkStart w:name="z335" w:id="6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 </w:t>
      </w:r>
    </w:p>
    <w:bookmarkEnd w:id="6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6.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7. Исключен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38" w:id="6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Контроль за соблюдением организациями образования законодательства Республики Казахстан об образовании и о разрешениях и уведомлениях осуществляется в форме проверок и иных формах.</w:t>
      </w:r>
    </w:p>
    <w:bookmarkEnd w:id="628"/>
    <w:bookmarkStart w:name="z707" w:id="6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bookmarkEnd w:id="629"/>
    <w:bookmarkStart w:name="z708" w:id="6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8-2. При приостановлении действия лицензии на занятие образовательной деятельностью лицензиат не вправе:</w:t>
      </w:r>
    </w:p>
    <w:bookmarkEnd w:id="6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участвовать в конкурсе на размещение государственного образовательного заказа;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осуществлять прием на обучение.</w:t>
      </w:r>
    </w:p>
    <w:bookmarkStart w:name="z709" w:id="6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6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участвовать в конкурсе на размещение государственного образовательного заказа;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осуществлять деятельность до устранения нарушений и возобновления деятельности уполномоченным органом в области образования.</w:t>
      </w:r>
    </w:p>
    <w:bookmarkStart w:name="z710" w:id="6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6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 административных правонарушениях.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9.- 10. Исключены Законом РК от 17.07.2009 </w:t>
      </w:r>
      <w:r>
        <w:rPr>
          <w:rFonts w:ascii="Consolas"/>
          <w:b w:val="false"/>
          <w:i w:val="false"/>
          <w:color w:val="ff0000"/>
          <w:sz w:val="20"/>
        </w:rPr>
        <w:t>N 188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41" w:id="6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6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12.- 16. Исключены Законом РК от 17.07.2009 </w:t>
      </w:r>
      <w:r>
        <w:rPr>
          <w:rFonts w:ascii="Consolas"/>
          <w:b w:val="false"/>
          <w:i w:val="false"/>
          <w:color w:val="ff0000"/>
          <w:sz w:val="20"/>
        </w:rPr>
        <w:t>N 188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59 с изменениями, внесенными законами РК от 17.07.2009 </w:t>
      </w:r>
      <w:r>
        <w:rPr>
          <w:rFonts w:ascii="Consolas"/>
          <w:b w:val="false"/>
          <w:i w:val="false"/>
          <w:color w:val="ff0000"/>
          <w:sz w:val="20"/>
        </w:rPr>
        <w:t>N 188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06.01.2011 </w:t>
      </w:r>
      <w:r>
        <w:rPr>
          <w:rFonts w:ascii="Consolas"/>
          <w:b w:val="false"/>
          <w:i w:val="false"/>
          <w:color w:val="ff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Consolas"/>
          <w:b w:val="false"/>
          <w:i w:val="false"/>
          <w:color w:val="ff0000"/>
          <w:sz w:val="20"/>
        </w:rPr>
        <w:t xml:space="preserve"> 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>
        <w:rPr>
          <w:rFonts w:ascii="Consolas"/>
          <w:b w:val="false"/>
          <w:i w:val="false"/>
          <w:color w:val="ff0000"/>
          <w:sz w:val="20"/>
        </w:rPr>
        <w:t>№ 376-V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47" w:id="6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60. Права и обязанности должностных лиц, осуществляющих государственный контроль </w:t>
      </w:r>
    </w:p>
    <w:bookmarkEnd w:id="634"/>
    <w:bookmarkStart w:name="z348" w:id="6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bookmarkEnd w:id="635"/>
    <w:bookmarkStart w:name="z349" w:id="6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Должностные лица, осуществляющие государственный контроль в области образования, имеют право: </w:t>
      </w:r>
    </w:p>
    <w:bookmarkEnd w:id="6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bookmarkStart w:name="z350" w:id="6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Должностные лица, осуществляющие государственный контроль в области образования, обязаны: </w:t>
      </w:r>
    </w:p>
    <w:bookmarkEnd w:id="6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соблюдать законодательство Республики Казахстан, права и законные интересы субъектов образовательной деятельности;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не препятствовать установленному режиму работы организации образования в период проведения проверки;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вручать организации образования акт о результатах проверки в день ее окончания;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обеспечивать сохранность полученных документов и сведений, полученных в результате проведения проверки. </w:t>
      </w:r>
    </w:p>
    <w:bookmarkStart w:name="z351" w:id="6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6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60 с изменениями, внесенными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52" w:id="63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9. ФИНАНСОВОЕ ОБЕСПЕЧЕНИЕ СИСТЕМЫ</w:t>
      </w:r>
      <w:r>
        <w:br/>
      </w:r>
      <w:r>
        <w:rPr>
          <w:rFonts w:ascii="Consolas"/>
          <w:b/>
          <w:i w:val="false"/>
          <w:color w:val="000000"/>
        </w:rPr>
        <w:t>ОБРАЗОВАНИЯ</w:t>
      </w:r>
    </w:p>
    <w:bookmarkEnd w:id="639"/>
    <w:bookmarkStart w:name="z353" w:id="6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61. Система, принципы и источники финансирования </w:t>
      </w:r>
    </w:p>
    <w:bookmarkEnd w:id="640"/>
    <w:bookmarkStart w:name="z354" w:id="6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Система финансирования образования - совокупность республиканского и местных бюджетов, других источников доходов. </w:t>
      </w:r>
    </w:p>
    <w:bookmarkEnd w:id="641"/>
    <w:bookmarkStart w:name="z355" w:id="6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Система финансирования образования основывается на принципах: </w:t>
      </w:r>
    </w:p>
    <w:bookmarkEnd w:id="6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эффективности и результативности;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приоритетности;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прозрачности;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ответственности;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разграничения и самостоятельности всех уровней бюджетов. </w:t>
      </w:r>
    </w:p>
    <w:bookmarkStart w:name="z356" w:id="6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Источниками финансирования образования являются: </w:t>
      </w:r>
    </w:p>
    <w:bookmarkEnd w:id="6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бюджетное финансирование содержания государственных учреждений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бюджетное финансирование государственного образовательного заказа;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доходы от оказания платных услуг, не противоречащих законодательству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кредиты финансовых организаций;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благотворительная помощь, безвозмездные отчисления и пожертвования, гранты, вклады учредителей (участников) организаций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61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rFonts w:ascii="Consolas"/>
          <w:b w:val="false"/>
          <w:i w:val="false"/>
          <w:color w:val="ff0000"/>
          <w:sz w:val="20"/>
        </w:rPr>
        <w:t>№ 403-V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57" w:id="64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62. Государственное финансирование организаций образования </w:t>
      </w:r>
    </w:p>
    <w:bookmarkEnd w:id="644"/>
    <w:bookmarkStart w:name="z358" w:id="6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Государство обеспечивает выделение бюджетных средств на образование с учетом его приоритетности. </w:t>
      </w:r>
    </w:p>
    <w:bookmarkEnd w:id="645"/>
    <w:bookmarkStart w:name="z359" w:id="6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bookmarkEnd w:id="646"/>
    <w:bookmarkStart w:name="z360" w:id="6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647"/>
    <w:bookmarkStart w:name="z361" w:id="6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6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Перечень услуг, связанных с государственным образовательным заказом, утверждается уполномоченным органом в области образования.</w:t>
      </w:r>
    </w:p>
    <w:bookmarkStart w:name="z362" w:id="6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 </w:t>
      </w:r>
    </w:p>
    <w:bookmarkEnd w:id="6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направления подготовки специалистов;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объем государственного образовательного заказа по формам обучения (количество мест, грантов);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среднюю стоимость расходов на обучение одного специалиста.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размещении государственного образовательного заказа на подготовку специалистов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государственный образовательный заказ также включаются подготовка специалистов в учебных заведениях и (или) их филиалах, созданных в порядке, предусмотренном </w:t>
      </w:r>
      <w:r>
        <w:rPr>
          <w:rFonts w:ascii="Consolas"/>
          <w:b w:val="false"/>
          <w:i w:val="false"/>
          <w:color w:val="000000"/>
          <w:sz w:val="20"/>
        </w:rPr>
        <w:t>пунктом 4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65 настоящего Закона, а также обучение иностранцев и лиц без гражданства на подготовительных отделениях высших учебных заведений.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Пункт 5-1 предусмотрен в редакции Закона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01.01.2020).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Данная редакция пункта 5-1 действуют с 01.01.2017 до 01.01.2020 Законом РК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5-1. Финансирование подготовки кадров с высшим образованием на основе образовательного гранта осуществляется в организациях образования, прошедших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образования, за исключением военных, специальных учебных заведений.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Финансирование подготовки кадров с послевузовским образованием на основе образовательного заказа осуществляется в организациях образования, прошедших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образования, внесенных в реестр уполномоченного органа в области образования, за исключением военных, специальных учебных заведений.</w:t>
      </w:r>
    </w:p>
    <w:bookmarkStart w:name="z363" w:id="6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bookmarkEnd w:id="650"/>
    <w:bookmarkStart w:name="z364" w:id="6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bookmarkEnd w:id="651"/>
    <w:bookmarkStart w:name="z365" w:id="6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 </w:t>
      </w:r>
    </w:p>
    <w:bookmarkEnd w:id="6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62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</w:t>
      </w:r>
      <w:r>
        <w:rPr>
          <w:rFonts w:ascii="Consolas"/>
          <w:b w:val="false"/>
          <w:i w:val="false"/>
          <w:color w:val="ff0000"/>
          <w:sz w:val="20"/>
        </w:rPr>
        <w:t>см. 2</w:t>
      </w:r>
      <w:r>
        <w:rPr>
          <w:rFonts w:ascii="Consolas"/>
          <w:b w:val="false"/>
          <w:i w:val="false"/>
          <w:color w:val="ff0000"/>
          <w:sz w:val="20"/>
        </w:rPr>
        <w:t xml:space="preserve">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66" w:id="65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63. Предоставление организациями образования товаров (работ, услуг) на платной основе </w:t>
      </w:r>
    </w:p>
    <w:bookmarkEnd w:id="653"/>
    <w:bookmarkStart w:name="z367" w:id="6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bookmarkEnd w:id="654"/>
    <w:bookmarkStart w:name="z368" w:id="6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Государственным учреждениям образования запрещается:</w:t>
      </w:r>
    </w:p>
    <w:bookmarkEnd w:id="6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взимать с учащихся и педагогических работников деньги, за исключением случаев, предусмотренных 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63 настоящего Закона.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Государственные учреждения образования, реализующие образовательные программы высшего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bookmarkStart w:name="z369" w:id="6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6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организации углубленного изучения с обучающимися основ наук по предметам (дисциплинам и циклам дисциплин);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 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предоставлению в пользование музыкальных инструментов и дополнительных услуг Интернет-связи;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отпуску теплоэнергии, подаваемой энергоустановками и котельными;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организации производства и реализации продукции учебно-производственных мастерских, учебных хозяйств, учебно-опытных участков. </w:t>
      </w:r>
    </w:p>
    <w:bookmarkStart w:name="z370" w:id="6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657"/>
    <w:bookmarkStart w:name="z371" w:id="6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bookmarkEnd w:id="658"/>
    <w:bookmarkStart w:name="z372" w:id="6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6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63 с изменениями, внесенными законами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>
        <w:rPr>
          <w:rFonts w:ascii="Consolas"/>
          <w:b w:val="false"/>
          <w:i w:val="false"/>
          <w:color w:val="ff0000"/>
          <w:sz w:val="20"/>
        </w:rPr>
        <w:t>№ 315-V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Consolas"/>
          <w:b w:val="false"/>
          <w:i w:val="false"/>
          <w:color w:val="ff0000"/>
          <w:sz w:val="20"/>
        </w:rPr>
        <w:t>№ 398-V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73" w:id="66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64. Развитие материально-технической базы организаций образования</w:t>
      </w:r>
    </w:p>
    <w:bookmarkEnd w:id="660"/>
    <w:bookmarkStart w:name="z374" w:id="6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 </w:t>
      </w:r>
    </w:p>
    <w:bookmarkEnd w:id="661"/>
    <w:bookmarkStart w:name="z375" w:id="6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bookmarkEnd w:id="662"/>
    <w:bookmarkStart w:name="z376" w:id="6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Приватизация организаций образования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государственном имуществе" и по согласованию с уполномоченным органом в области образования.</w:t>
      </w:r>
    </w:p>
    <w:bookmarkEnd w:id="663"/>
    <w:bookmarkStart w:name="z327" w:id="6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Государственные учреждения среднего образования, получившие на конкурсной основе грант "Лучшая организация среднего образования", расходуют грант на материально-техническое и научно-методическое обеспечение образовательного процесса.</w:t>
      </w:r>
    </w:p>
    <w:bookmarkEnd w:id="6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64 с изменениями, внесенными законами РК от 01.03.2011 </w:t>
      </w:r>
      <w:r>
        <w:rPr>
          <w:rFonts w:ascii="Consolas"/>
          <w:b w:val="false"/>
          <w:i w:val="false"/>
          <w:color w:val="ff0000"/>
          <w:sz w:val="20"/>
        </w:rPr>
        <w:t>№ 414-IV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опубликования);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77" w:id="66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10. МЕЖДУНАРОДНАЯ ДЕЯТЕЛЬНОСТЬ В СФЕРЕ</w:t>
      </w:r>
      <w:r>
        <w:br/>
      </w:r>
      <w:r>
        <w:rPr>
          <w:rFonts w:ascii="Consolas"/>
          <w:b/>
          <w:i w:val="false"/>
          <w:color w:val="000000"/>
        </w:rPr>
        <w:t xml:space="preserve">ОБРАЗОВАНИЯ Статья 65. Международное сотрудничество и внешнеэкономическая деятельность </w:t>
      </w:r>
    </w:p>
    <w:bookmarkEnd w:id="665"/>
    <w:bookmarkStart w:name="z378" w:id="6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bookmarkEnd w:id="666"/>
    <w:bookmarkStart w:name="z379" w:id="6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 </w:t>
      </w:r>
    </w:p>
    <w:bookmarkEnd w:id="6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bookmarkStart w:name="z380" w:id="6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bookmarkEnd w:id="668"/>
    <w:bookmarkStart w:name="z381" w:id="6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6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Присвоение статуса международной школы осуществляется по решению Правительства Республики Казахстан в порядке, определяемом им.</w:t>
      </w:r>
    </w:p>
    <w:bookmarkStart w:name="z382" w:id="6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аттестация и аккредитация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 </w:t>
      </w:r>
    </w:p>
    <w:bookmarkEnd w:id="6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65 с изменениями, внесенными законами РК 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09.01.2012 </w:t>
      </w:r>
      <w:r>
        <w:rPr>
          <w:rFonts w:ascii="Consolas"/>
          <w:b w:val="false"/>
          <w:i w:val="false"/>
          <w:color w:val="ff0000"/>
          <w:sz w:val="20"/>
        </w:rPr>
        <w:t>№ 535-IV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Consolas"/>
          <w:b w:val="false"/>
          <w:i w:val="false"/>
          <w:color w:val="ff0000"/>
          <w:sz w:val="20"/>
        </w:rPr>
        <w:t>№ 553-IV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83" w:id="67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66. Удовлетворение образовательных потребностей зарубежной казахской диаспоры </w:t>
      </w:r>
    </w:p>
    <w:bookmarkEnd w:id="671"/>
    <w:bookmarkStart w:name="z384" w:id="6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bookmarkEnd w:id="672"/>
    <w:bookmarkStart w:name="z385" w:id="6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Государство содействует удовлетворению образовательных потребностей зарубежной казахской диаспоры. </w:t>
      </w:r>
    </w:p>
    <w:bookmarkEnd w:id="673"/>
    <w:bookmarkStart w:name="z386" w:id="6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bookmarkEnd w:id="674"/>
    <w:bookmarkStart w:name="z387" w:id="67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11. ОТВЕТСТВЕННОСТЬ ЗА НАРУШЕНИЕ</w:t>
      </w:r>
      <w:r>
        <w:br/>
      </w:r>
      <w:r>
        <w:rPr>
          <w:rFonts w:ascii="Consolas"/>
          <w:b/>
          <w:i w:val="false"/>
          <w:color w:val="000000"/>
        </w:rPr>
        <w:t>ЗАКОНОДАТЕЛЬСТВА РЕСПУБЛИКИ КАЗАХСТАН</w:t>
      </w:r>
      <w:r>
        <w:br/>
      </w:r>
      <w:r>
        <w:rPr>
          <w:rFonts w:ascii="Consolas"/>
          <w:b/>
          <w:i w:val="false"/>
          <w:color w:val="000000"/>
        </w:rPr>
        <w:t>В ОБЛАСТИ ОБРАЗОВАНИЯ</w:t>
      </w:r>
    </w:p>
    <w:bookmarkEnd w:id="675"/>
    <w:bookmarkStart w:name="z388" w:id="67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67. Ответственность за нарушение законодательства Республики Казахстан в области образования </w:t>
      </w:r>
    </w:p>
    <w:bookmarkEnd w:id="6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bookmarkStart w:name="z389" w:id="67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12. ЗАКЛЮЧИТЕЛЬНЫЕ ПОЛОЖЕНИЯ</w:t>
      </w:r>
    </w:p>
    <w:bookmarkEnd w:id="677"/>
    <w:bookmarkStart w:name="z390" w:id="67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68. Введение в действие настоящего Закона </w:t>
      </w:r>
    </w:p>
    <w:bookmarkEnd w:id="678"/>
    <w:bookmarkStart w:name="z391" w:id="6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bookmarkEnd w:id="679"/>
    <w:bookmarkStart w:name="z392" w:id="6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bookmarkEnd w:id="680"/>
    <w:bookmarkStart w:name="z393" w:id="6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>Закон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7 июня 1999 г. "Об образовании" (Ведомости Парламента Республики Казахстан, 1999 г., N 13, ст. 429; N 23, ст. 927; 2001 г., N 13-14, ст. 173; N 24, ст. 338; 2004 г., N 18, ст. 111; N 23, ст. 142; 2006 г., N 1, ст. 5; N 3, ст. 22; N 12, ст. 71; N 15, ст. 92; 2007 г., N 2, ст. 18; N 9, ст. 67).</w:t>
      </w:r>
    </w:p>
    <w:bookmarkEnd w:id="6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68 с изменением, внесенным Законом РК от 24.10.2011 </w:t>
      </w:r>
      <w:r>
        <w:rPr>
          <w:rFonts w:ascii="Consolas"/>
          <w:b w:val="false"/>
          <w:i w:val="false"/>
          <w:color w:val="ff0000"/>
          <w:sz w:val="20"/>
        </w:rPr>
        <w:t>№ 487-IV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Президент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