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169da" w14:textId="94169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ұйымдарға және сәбилер үйлеріне қойылатын санитариялық-эпидемиологиялық талаптар" санитариялық қағидаларын бекіту туралы</w:t>
      </w:r>
    </w:p>
    <w:p>
      <w:pPr>
        <w:spacing w:after="0"/>
        <w:ind w:left="0"/>
        <w:jc w:val="left"/>
      </w:pPr>
      <w:r>
        <w:rPr>
          <w:rFonts w:ascii="Times New Roman"/>
          <w:b w:val="false"/>
          <w:i w:val="false"/>
          <w:color w:val="000000"/>
          <w:sz w:val="28"/>
        </w:rPr>
        <w:t>Қазақстан Республикасы Денсаулық сақтау министрінің 2017 жылғы 17 тамыздағы № 615 бұйрығы. Қазақстан Республикасының Әділет министрлігінде 2017 жылғы 13 қазанда № 15893 болып тіркелді.</w:t>
      </w:r>
    </w:p>
    <w:p>
      <w:pPr>
        <w:spacing w:after="0"/>
        <w:ind w:left="0"/>
        <w:jc w:val="left"/>
      </w:pPr>
      <w:bookmarkStart w:name="z2" w:id="0"/>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w:t>
      </w:r>
      <w:r>
        <w:rPr>
          <w:rFonts w:ascii="Times New Roman"/>
          <w:b w:val="false"/>
          <w:i w:val="false"/>
          <w:color w:val="000000"/>
          <w:sz w:val="28"/>
        </w:rPr>
        <w:t>144-бабының</w:t>
      </w:r>
      <w:r>
        <w:rPr>
          <w:rFonts w:ascii="Times New Roman"/>
          <w:b w:val="false"/>
          <w:i w:val="false"/>
          <w:color w:val="000000"/>
          <w:sz w:val="28"/>
        </w:rPr>
        <w:t xml:space="preserve"> 6-тармағына сәйкес </w:t>
      </w:r>
      <w:r>
        <w:rPr>
          <w:rFonts w:ascii="Times New Roman"/>
          <w:b/>
          <w:i w:val="false"/>
          <w:color w:val="000000"/>
          <w:sz w:val="28"/>
        </w:rPr>
        <w:t>БҰЙЫРАМЫН:</w:t>
      </w:r>
    </w:p>
    <w:bookmarkEnd w:id="0"/>
    <w:bookmarkStart w:name="z3" w:id="1"/>
    <w:p>
      <w:pPr>
        <w:spacing w:after="0"/>
        <w:ind w:left="0"/>
        <w:jc w:val="left"/>
      </w:pPr>
      <w:r>
        <w:rPr>
          <w:rFonts w:ascii="Times New Roman"/>
          <w:b w:val="false"/>
          <w:i w:val="false"/>
          <w:color w:val="000000"/>
          <w:sz w:val="28"/>
        </w:rPr>
        <w:t xml:space="preserve">
      1. Қоса беріліп отырған "Мектепке дейінгі ұйымдарға және сәбилер үйлеріне қойылатын санитариялық-эпидемиологиялық талаптар" санитариялық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4" w:id="2"/>
    <w:p>
      <w:pPr>
        <w:spacing w:after="0"/>
        <w:ind w:left="0"/>
        <w:jc w:val="left"/>
      </w:pPr>
      <w:r>
        <w:rPr>
          <w:rFonts w:ascii="Times New Roman"/>
          <w:b w:val="false"/>
          <w:i w:val="false"/>
          <w:color w:val="000000"/>
          <w:sz w:val="28"/>
        </w:rPr>
        <w:t xml:space="preserve">
      2. "Балаларды мектепке дейінгі тәрбиелеу мен оқыту объектілеріне қойылатын санитариялық-эпидемиологиялық талаптар" санитариялық қағидаларын бекіту туралы" Қазақстан Республикасы Ұлттық экономика министрінің 2015 жылғы 17 наурыздағы № 217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10975 болып тіркелген, "Әділет" ақпараттық-құқықтық жүйесінде 2015 жылғы 20 мамырда жарияланған) күші жойылды деп танылсын. </w:t>
      </w:r>
    </w:p>
    <w:bookmarkEnd w:id="2"/>
    <w:bookmarkStart w:name="z5" w:id="3"/>
    <w:p>
      <w:pPr>
        <w:spacing w:after="0"/>
        <w:ind w:left="0"/>
        <w:jc w:val="left"/>
      </w:pPr>
      <w:r>
        <w:rPr>
          <w:rFonts w:ascii="Times New Roman"/>
          <w:b w:val="false"/>
          <w:i w:val="false"/>
          <w:color w:val="000000"/>
          <w:sz w:val="28"/>
        </w:rPr>
        <w:t>
      3. Қазақстан Республикасы Денсаулық сақтау министрлігінің Қоғамдық денсаулық сақтау комитеті заңнамада белгіленген тәртіппен:</w:t>
      </w:r>
    </w:p>
    <w:bookmarkEnd w:id="3"/>
    <w:bookmarkStart w:name="z6" w:id="4"/>
    <w:p>
      <w:pPr>
        <w:spacing w:after="0"/>
        <w:ind w:left="0"/>
        <w:jc w:val="left"/>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7" w:id="5"/>
    <w:p>
      <w:pPr>
        <w:spacing w:after="0"/>
        <w:ind w:left="0"/>
        <w:jc w:val="left"/>
      </w:pPr>
      <w:r>
        <w:rPr>
          <w:rFonts w:ascii="Times New Roman"/>
          <w:b w:val="false"/>
          <w:i w:val="false"/>
          <w:color w:val="000000"/>
          <w:sz w:val="28"/>
        </w:rPr>
        <w:t>
      2) осы бұйрық мемлекеттік тіркелген күнінен бастап күнтізбелік он күн ішінде оның көшірмесін қағаз және электрондық түрде қазақ және орыс тілдерінде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8" w:id="6"/>
    <w:p>
      <w:pPr>
        <w:spacing w:after="0"/>
        <w:ind w:left="0"/>
        <w:jc w:val="left"/>
      </w:pPr>
      <w:r>
        <w:rPr>
          <w:rFonts w:ascii="Times New Roman"/>
          <w:b w:val="false"/>
          <w:i w:val="false"/>
          <w:color w:val="000000"/>
          <w:sz w:val="28"/>
        </w:rPr>
        <w:t>
      3) осы бұйрықты Қазақстан Республикасы Денсаулық сақтау министрлігінің интернет-ресурсына орналастыруды;</w:t>
      </w:r>
    </w:p>
    <w:bookmarkEnd w:id="6"/>
    <w:bookmarkStart w:name="z9" w:id="7"/>
    <w:p>
      <w:pPr>
        <w:spacing w:after="0"/>
        <w:ind w:left="0"/>
        <w:jc w:val="left"/>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орындалғаны туралы мәліметтерді Қазақстан Республикасы Денсаулық сақтау министрлігінің Заң департаментіне ұсынуды қамтамасыз етсін. </w:t>
      </w:r>
    </w:p>
    <w:bookmarkEnd w:id="7"/>
    <w:bookmarkStart w:name="z10" w:id="8"/>
    <w:p>
      <w:pPr>
        <w:spacing w:after="0"/>
        <w:ind w:left="0"/>
        <w:jc w:val="left"/>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8"/>
    <w:bookmarkStart w:name="z11" w:id="9"/>
    <w:p>
      <w:pPr>
        <w:spacing w:after="0"/>
        <w:ind w:left="0"/>
        <w:jc w:val="left"/>
      </w:pPr>
      <w:r>
        <w:rPr>
          <w:rFonts w:ascii="Times New Roman"/>
          <w:b w:val="false"/>
          <w:i w:val="false"/>
          <w:color w:val="000000"/>
          <w:sz w:val="28"/>
        </w:rPr>
        <w:t>
      5. Осы бұйрық алғашқы ресми жарияланған күнінен кейін күнтізбелік жиырма бір күн өткен соң қолданысқа енгізіледі.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"КЕЛІСІЛГЕН"</w:t>
      </w:r>
    </w:p>
    <w:p>
      <w:pPr>
        <w:spacing w:after="0"/>
        <w:ind w:left="0"/>
        <w:jc w:val="left"/>
      </w:pPr>
      <w:r>
        <w:rPr>
          <w:rFonts w:ascii="Times New Roman"/>
          <w:b w:val="false"/>
          <w:i w:val="false"/>
          <w:color w:val="000000"/>
          <w:sz w:val="28"/>
        </w:rPr>
        <w:t>
      Қазақстан Республикасының</w:t>
      </w:r>
    </w:p>
    <w:p>
      <w:pPr>
        <w:spacing w:after="0"/>
        <w:ind w:left="0"/>
        <w:jc w:val="left"/>
      </w:pPr>
      <w:r>
        <w:rPr>
          <w:rFonts w:ascii="Times New Roman"/>
          <w:b w:val="false"/>
          <w:i w:val="false"/>
          <w:color w:val="000000"/>
          <w:sz w:val="28"/>
        </w:rPr>
        <w:t>
      Білім және ғылым министрі</w:t>
      </w:r>
    </w:p>
    <w:p>
      <w:pPr>
        <w:spacing w:after="0"/>
        <w:ind w:left="0"/>
        <w:jc w:val="left"/>
      </w:pPr>
      <w:r>
        <w:rPr>
          <w:rFonts w:ascii="Times New Roman"/>
          <w:b w:val="false"/>
          <w:i w:val="false"/>
          <w:color w:val="000000"/>
          <w:sz w:val="28"/>
        </w:rPr>
        <w:t>
      _____________ Е. Сағадиев</w:t>
      </w:r>
    </w:p>
    <w:p>
      <w:pPr>
        <w:spacing w:after="0"/>
        <w:ind w:left="0"/>
        <w:jc w:val="left"/>
      </w:pPr>
      <w:r>
        <w:rPr>
          <w:rFonts w:ascii="Times New Roman"/>
          <w:b w:val="false"/>
          <w:i w:val="false"/>
          <w:color w:val="000000"/>
          <w:sz w:val="28"/>
        </w:rPr>
        <w:t xml:space="preserve">
      2017 жылғы 19 қыркүйек </w:t>
      </w:r>
    </w:p>
    <w:p>
      <w:pPr>
        <w:spacing w:after="0"/>
        <w:ind w:left="0"/>
        <w:jc w:val="left"/>
      </w:pPr>
      <w:r>
        <w:rPr>
          <w:rFonts w:ascii="Times New Roman"/>
          <w:b w:val="false"/>
          <w:i w:val="false"/>
          <w:color w:val="000000"/>
          <w:sz w:val="28"/>
        </w:rPr>
        <w:t>
      "КЕЛІСІЛГЕН"</w:t>
      </w:r>
    </w:p>
    <w:p>
      <w:pPr>
        <w:spacing w:after="0"/>
        <w:ind w:left="0"/>
        <w:jc w:val="left"/>
      </w:pPr>
      <w:r>
        <w:rPr>
          <w:rFonts w:ascii="Times New Roman"/>
          <w:b w:val="false"/>
          <w:i w:val="false"/>
          <w:color w:val="000000"/>
          <w:sz w:val="28"/>
        </w:rPr>
        <w:t>
      Қазақстан Республикасының</w:t>
      </w:r>
    </w:p>
    <w:p>
      <w:pPr>
        <w:spacing w:after="0"/>
        <w:ind w:left="0"/>
        <w:jc w:val="left"/>
      </w:pPr>
      <w:r>
        <w:rPr>
          <w:rFonts w:ascii="Times New Roman"/>
          <w:b w:val="false"/>
          <w:i w:val="false"/>
          <w:color w:val="000000"/>
          <w:sz w:val="28"/>
        </w:rPr>
        <w:t>
      Инвестициялар және даму министрі</w:t>
      </w:r>
    </w:p>
    <w:p>
      <w:pPr>
        <w:spacing w:after="0"/>
        <w:ind w:left="0"/>
        <w:jc w:val="left"/>
      </w:pPr>
      <w:r>
        <w:rPr>
          <w:rFonts w:ascii="Times New Roman"/>
          <w:b w:val="false"/>
          <w:i w:val="false"/>
          <w:color w:val="000000"/>
          <w:sz w:val="28"/>
        </w:rPr>
        <w:t>
      ______________ Ж. Қасымбек</w:t>
      </w:r>
    </w:p>
    <w:p>
      <w:pPr>
        <w:spacing w:after="0"/>
        <w:ind w:left="0"/>
        <w:jc w:val="left"/>
      </w:pPr>
      <w:r>
        <w:rPr>
          <w:rFonts w:ascii="Times New Roman"/>
          <w:b w:val="false"/>
          <w:i w:val="false"/>
          <w:color w:val="000000"/>
          <w:sz w:val="28"/>
        </w:rPr>
        <w:t>
      2017 жылғы 21 қыркүйек</w:t>
      </w:r>
    </w:p>
    <w:p>
      <w:pPr>
        <w:spacing w:after="0"/>
        <w:ind w:left="0"/>
        <w:jc w:val="left"/>
      </w:pPr>
      <w:r>
        <w:rPr>
          <w:rFonts w:ascii="Times New Roman"/>
          <w:b w:val="false"/>
          <w:i w:val="false"/>
          <w:color w:val="000000"/>
          <w:sz w:val="28"/>
        </w:rPr>
        <w:t>
      "КЕЛІСІЛГЕН"</w:t>
      </w:r>
    </w:p>
    <w:p>
      <w:pPr>
        <w:spacing w:after="0"/>
        <w:ind w:left="0"/>
        <w:jc w:val="left"/>
      </w:pPr>
      <w:r>
        <w:rPr>
          <w:rFonts w:ascii="Times New Roman"/>
          <w:b w:val="false"/>
          <w:i w:val="false"/>
          <w:color w:val="000000"/>
          <w:sz w:val="28"/>
        </w:rPr>
        <w:t>
      Қазақстан Республикасының</w:t>
      </w:r>
    </w:p>
    <w:p>
      <w:pPr>
        <w:spacing w:after="0"/>
        <w:ind w:left="0"/>
        <w:jc w:val="left"/>
      </w:pPr>
      <w:r>
        <w:rPr>
          <w:rFonts w:ascii="Times New Roman"/>
          <w:b w:val="false"/>
          <w:i w:val="false"/>
          <w:color w:val="000000"/>
          <w:sz w:val="28"/>
        </w:rPr>
        <w:t>
      Ұлттық экономика министрі</w:t>
      </w:r>
    </w:p>
    <w:p>
      <w:pPr>
        <w:spacing w:after="0"/>
        <w:ind w:left="0"/>
        <w:jc w:val="left"/>
      </w:pPr>
      <w:r>
        <w:rPr>
          <w:rFonts w:ascii="Times New Roman"/>
          <w:b w:val="false"/>
          <w:i w:val="false"/>
          <w:color w:val="000000"/>
          <w:sz w:val="28"/>
        </w:rPr>
        <w:t>
      ___________ Т. Сүлейменов</w:t>
      </w:r>
    </w:p>
    <w:p>
      <w:pPr>
        <w:spacing w:after="0"/>
        <w:ind w:left="0"/>
        <w:jc w:val="left"/>
      </w:pPr>
      <w:r>
        <w:rPr>
          <w:rFonts w:ascii="Times New Roman"/>
          <w:b w:val="false"/>
          <w:i w:val="false"/>
          <w:color w:val="000000"/>
          <w:sz w:val="28"/>
        </w:rPr>
        <w:t>
      2017 жылғы 26 қыркүйек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17 тамыздағы</w:t>
            </w:r>
            <w:r>
              <w:br/>
            </w:r>
            <w:r>
              <w:rPr>
                <w:rFonts w:ascii="Times New Roman"/>
                <w:b w:val="false"/>
                <w:i w:val="false"/>
                <w:color w:val="000000"/>
                <w:sz w:val="20"/>
              </w:rPr>
              <w:t xml:space="preserve">№ 615 бұйрығымен бекітілген </w:t>
            </w:r>
          </w:p>
        </w:tc>
      </w:tr>
    </w:tbl>
    <w:bookmarkStart w:name="z12" w:id="10"/>
    <w:p>
      <w:pPr>
        <w:spacing w:after="0"/>
        <w:ind w:left="0"/>
        <w:jc w:val="left"/>
      </w:pPr>
      <w:r>
        <w:rPr>
          <w:rFonts w:ascii="Times New Roman"/>
          <w:b/>
          <w:i w:val="false"/>
          <w:color w:val="000000"/>
        </w:rPr>
        <w:t xml:space="preserve"> "Мектепке дейінгі ұйымдарға және сәбилер үйлеріне қойылатын санитариялық-эпидемиологиялық талаптар" санитариялық қағидалары </w:t>
      </w:r>
    </w:p>
    <w:bookmarkEnd w:id="10"/>
    <w:bookmarkStart w:name="z13" w:id="11"/>
    <w:p>
      <w:pPr>
        <w:spacing w:after="0"/>
        <w:ind w:left="0"/>
        <w:jc w:val="left"/>
      </w:pPr>
      <w:r>
        <w:rPr>
          <w:rFonts w:ascii="Times New Roman"/>
          <w:b/>
          <w:i w:val="false"/>
          <w:color w:val="000000"/>
        </w:rPr>
        <w:t xml:space="preserve"> 1-тарау. Жалпы ережелер </w:t>
      </w:r>
    </w:p>
    <w:bookmarkEnd w:id="11"/>
    <w:bookmarkStart w:name="z14" w:id="12"/>
    <w:p>
      <w:pPr>
        <w:spacing w:after="0"/>
        <w:ind w:left="0"/>
        <w:jc w:val="left"/>
      </w:pPr>
      <w:r>
        <w:rPr>
          <w:rFonts w:ascii="Times New Roman"/>
          <w:b w:val="false"/>
          <w:i w:val="false"/>
          <w:color w:val="000000"/>
          <w:sz w:val="28"/>
        </w:rPr>
        <w:t xml:space="preserve">
      1. Осы "Мектепке дейінгі ұйымдарға және сәбилер үйлеріне қойылатын санитариялық-эпидемиологиялық талаптар" санитариялық қағидалары (бұдан әрі – Санитариялық қағидалар) "Халық денсаулығы және денсаулық сақтау жүйесі туралы" 2009 жылғы 18 қыркүйектегі Қазақстан Республикасы Кодексінің (бұдан әрі – Кодекс) 7-1-бабы 1-тармағының 2) тармақшасына, </w:t>
      </w:r>
      <w:r>
        <w:rPr>
          <w:rFonts w:ascii="Times New Roman"/>
          <w:b w:val="false"/>
          <w:i w:val="false"/>
          <w:color w:val="000000"/>
          <w:sz w:val="28"/>
        </w:rPr>
        <w:t>144-бабының</w:t>
      </w:r>
      <w:r>
        <w:rPr>
          <w:rFonts w:ascii="Times New Roman"/>
          <w:b w:val="false"/>
          <w:i w:val="false"/>
          <w:color w:val="000000"/>
          <w:sz w:val="28"/>
        </w:rPr>
        <w:t xml:space="preserve"> 6-тармағына және </w:t>
      </w:r>
      <w:r>
        <w:rPr>
          <w:rFonts w:ascii="Times New Roman"/>
          <w:b w:val="false"/>
          <w:i w:val="false"/>
          <w:color w:val="000000"/>
          <w:sz w:val="28"/>
        </w:rPr>
        <w:t>145-бабына</w:t>
      </w:r>
      <w:r>
        <w:rPr>
          <w:rFonts w:ascii="Times New Roman"/>
          <w:b w:val="false"/>
          <w:i w:val="false"/>
          <w:color w:val="000000"/>
          <w:sz w:val="28"/>
        </w:rPr>
        <w:t xml:space="preserve"> сәйкес әзірленген және объектінің құрылысына жер учаскесін таңдауға, жобалауға, реконструкциялауға, пайдалануға, сумен жабдықтауға, су бұруға, жылумен жабдықтауға, жарықтандыруға, желдетуге, ауа баптауға, жөндеуге және күтіп-ұстауға, тәрбиелеу мен оқыту, тұру, тамақтану жағдайларына, өндірістік бақылауға, персоналдың еңбек және тұрмыстық қызмет көрсету жағдайларына, балаларды медициналық қамтамасыз етуге, меншік нысанына қарамастан балалар толық, толық емес, тәулік бойы болатын барлық түрдегі мектепке дейінгі ұйымдардағы (бұдан әрі – МДҰ) және сәбилер үйлеріндегі персоналды медициналық тексеріп-қарауға қойылатын санитариялық-эпидемиологиялық талаптарды белгілейді.</w:t>
      </w:r>
    </w:p>
    <w:bookmarkEnd w:id="12"/>
    <w:bookmarkStart w:name="z15" w:id="13"/>
    <w:p>
      <w:pPr>
        <w:spacing w:after="0"/>
        <w:ind w:left="0"/>
        <w:jc w:val="left"/>
      </w:pPr>
      <w:r>
        <w:rPr>
          <w:rFonts w:ascii="Times New Roman"/>
          <w:b w:val="false"/>
          <w:i w:val="false"/>
          <w:color w:val="000000"/>
          <w:sz w:val="28"/>
        </w:rPr>
        <w:t xml:space="preserve">
      2. Осы Санитариялық қағидалар мектепке дейінгі ұйымдарға және сәбилер үйлеріне (бұдан әрі – объектілер) қолданылады. </w:t>
      </w:r>
    </w:p>
    <w:bookmarkEnd w:id="13"/>
    <w:bookmarkStart w:name="z16" w:id="14"/>
    <w:p>
      <w:pPr>
        <w:spacing w:after="0"/>
        <w:ind w:left="0"/>
        <w:jc w:val="left"/>
      </w:pPr>
      <w:r>
        <w:rPr>
          <w:rFonts w:ascii="Times New Roman"/>
          <w:b w:val="false"/>
          <w:i w:val="false"/>
          <w:color w:val="000000"/>
          <w:sz w:val="28"/>
        </w:rPr>
        <w:t xml:space="preserve">
      3. Объектілерде осы Санитариялық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зертханалық-құрал-саймандық зерттеулер жүргізіледі.</w:t>
      </w:r>
    </w:p>
    <w:bookmarkEnd w:id="14"/>
    <w:bookmarkStart w:name="z17" w:id="15"/>
    <w:p>
      <w:pPr>
        <w:spacing w:after="0"/>
        <w:ind w:left="0"/>
        <w:jc w:val="left"/>
      </w:pPr>
      <w:r>
        <w:rPr>
          <w:rFonts w:ascii="Times New Roman"/>
          <w:b w:val="false"/>
          <w:i w:val="false"/>
          <w:color w:val="000000"/>
          <w:sz w:val="28"/>
        </w:rPr>
        <w:t>
      4. Осы Санитариялық қағидаларда мынадай ұғымдар пайдаланылды:</w:t>
      </w:r>
    </w:p>
    <w:bookmarkEnd w:id="15"/>
    <w:bookmarkStart w:name="z18" w:id="16"/>
    <w:p>
      <w:pPr>
        <w:spacing w:after="0"/>
        <w:ind w:left="0"/>
        <w:jc w:val="left"/>
      </w:pPr>
      <w:r>
        <w:rPr>
          <w:rFonts w:ascii="Times New Roman"/>
          <w:b w:val="false"/>
          <w:i w:val="false"/>
          <w:color w:val="000000"/>
          <w:sz w:val="28"/>
        </w:rPr>
        <w:t>
      1) арнайы мектепке дейінгі ұйымдар – мектепке дейінгі тәрбиелеу мен оқытудың мемлекеттік жалпы білім беру стандартына сәйкес мектепке дейінгі тәрбиелеу мен оқытудың жалпы білім беру оқу бағдарламаларының негізінде әзірленген арнайы білім беретін оқу бағдарламаларын іске асыратын ұйымдар;</w:t>
      </w:r>
    </w:p>
    <w:bookmarkEnd w:id="16"/>
    <w:bookmarkStart w:name="z19" w:id="17"/>
    <w:p>
      <w:pPr>
        <w:spacing w:after="0"/>
        <w:ind w:left="0"/>
        <w:jc w:val="left"/>
      </w:pPr>
      <w:r>
        <w:rPr>
          <w:rFonts w:ascii="Times New Roman"/>
          <w:b w:val="false"/>
          <w:i w:val="false"/>
          <w:color w:val="000000"/>
          <w:sz w:val="28"/>
        </w:rPr>
        <w:t>
      2) арнайы санитариялық киім (бұдан әрі – арнайы киім) – шикізатты, қосымша материалдарды және дайын өнімді механикалық бөлшектермен, микроорганизмдермен ластанудан және басқа да ластанулардан қорғауға арналған персоналдың қорғаныш киімінің жиынтығы;</w:t>
      </w:r>
    </w:p>
    <w:bookmarkEnd w:id="17"/>
    <w:bookmarkStart w:name="z20" w:id="18"/>
    <w:p>
      <w:pPr>
        <w:spacing w:after="0"/>
        <w:ind w:left="0"/>
        <w:jc w:val="left"/>
      </w:pPr>
      <w:r>
        <w:rPr>
          <w:rFonts w:ascii="Times New Roman"/>
          <w:b w:val="false"/>
          <w:i w:val="false"/>
          <w:color w:val="000000"/>
          <w:sz w:val="28"/>
        </w:rPr>
        <w:t xml:space="preserve">
      3) балалардың ойын алаңы (бұдан әрі – ойын алаңы) – жабдықты және балалардың ойын алаңына арналған жабынды қамтитын балалардың ойынына арналған арнайы жабдықталған аумақ; </w:t>
      </w:r>
    </w:p>
    <w:bookmarkEnd w:id="18"/>
    <w:bookmarkStart w:name="z21" w:id="19"/>
    <w:p>
      <w:pPr>
        <w:spacing w:after="0"/>
        <w:ind w:left="0"/>
        <w:jc w:val="left"/>
      </w:pPr>
      <w:r>
        <w:rPr>
          <w:rFonts w:ascii="Times New Roman"/>
          <w:b w:val="false"/>
          <w:i w:val="false"/>
          <w:color w:val="000000"/>
          <w:sz w:val="28"/>
        </w:rPr>
        <w:t xml:space="preserve">
      4) балалардың ойын алаңдарына арналған жабдық – пайдаланушылар онымен немесе онда жеке немесе топпен өздерінің қалауы және қағидалары бойынша ойнау алатын балалардың ойын алаңында орнатылған жабдық; </w:t>
      </w:r>
    </w:p>
    <w:bookmarkEnd w:id="19"/>
    <w:bookmarkStart w:name="z22" w:id="20"/>
    <w:p>
      <w:pPr>
        <w:spacing w:after="0"/>
        <w:ind w:left="0"/>
        <w:jc w:val="left"/>
      </w:pPr>
      <w:r>
        <w:rPr>
          <w:rFonts w:ascii="Times New Roman"/>
          <w:b w:val="false"/>
          <w:i w:val="false"/>
          <w:color w:val="000000"/>
          <w:sz w:val="28"/>
        </w:rPr>
        <w:t>
      5) балалар толық емес уақыт болатын МДҰ – тамақтандыруды және ұйқыны ұйымдастырмай, төрт сағаттан аспайтын уақытқа балалар болатын МДҰ;</w:t>
      </w:r>
    </w:p>
    <w:bookmarkEnd w:id="20"/>
    <w:bookmarkStart w:name="z23" w:id="21"/>
    <w:p>
      <w:pPr>
        <w:spacing w:after="0"/>
        <w:ind w:left="0"/>
        <w:jc w:val="left"/>
      </w:pPr>
      <w:r>
        <w:rPr>
          <w:rFonts w:ascii="Times New Roman"/>
          <w:b w:val="false"/>
          <w:i w:val="false"/>
          <w:color w:val="000000"/>
          <w:sz w:val="28"/>
        </w:rPr>
        <w:t xml:space="preserve">
      6) бракераж – органолептикалық көрсеткiштері бойынша тамақ өнiмдерiнiң және дайын тағамдардың сапасын бағалау; </w:t>
      </w:r>
    </w:p>
    <w:bookmarkEnd w:id="21"/>
    <w:bookmarkStart w:name="z24" w:id="22"/>
    <w:p>
      <w:pPr>
        <w:spacing w:after="0"/>
        <w:ind w:left="0"/>
        <w:jc w:val="left"/>
      </w:pPr>
      <w:r>
        <w:rPr>
          <w:rFonts w:ascii="Times New Roman"/>
          <w:b w:val="false"/>
          <w:i w:val="false"/>
          <w:color w:val="000000"/>
          <w:sz w:val="28"/>
        </w:rPr>
        <w:t>
      7) дене тәрбиесі – адамның денсаулығын нығайтуға және дене қабілеттерін дамытуға бағытталған қызмет саласы;</w:t>
      </w:r>
    </w:p>
    <w:bookmarkEnd w:id="22"/>
    <w:bookmarkStart w:name="z25" w:id="23"/>
    <w:p>
      <w:pPr>
        <w:spacing w:after="0"/>
        <w:ind w:left="0"/>
        <w:jc w:val="left"/>
      </w:pPr>
      <w:r>
        <w:rPr>
          <w:rFonts w:ascii="Times New Roman"/>
          <w:b w:val="false"/>
          <w:i w:val="false"/>
          <w:color w:val="000000"/>
          <w:sz w:val="28"/>
        </w:rPr>
        <w:t>
      8) жас ерекшелігіне байланысты топтық үй-жайлар (топтық ұяшық) – объектінің бір жас тобындағы балаларына арналған үй-жайлар жиыны;</w:t>
      </w:r>
    </w:p>
    <w:bookmarkEnd w:id="23"/>
    <w:bookmarkStart w:name="z26" w:id="24"/>
    <w:p>
      <w:pPr>
        <w:spacing w:after="0"/>
        <w:ind w:left="0"/>
        <w:jc w:val="left"/>
      </w:pPr>
      <w:r>
        <w:rPr>
          <w:rFonts w:ascii="Times New Roman"/>
          <w:b w:val="false"/>
          <w:i w:val="false"/>
          <w:color w:val="000000"/>
          <w:sz w:val="28"/>
        </w:rPr>
        <w:t>
      9) жеке медициналық кітапша – жұмысқа жіберілгені туралы белгісі бар міндетті медициналық тексеріп-қарау нәтижелері енгізілетін, халықтың декреттелген тобының өкіліне берілетін жеке құжат;</w:t>
      </w:r>
    </w:p>
    <w:bookmarkEnd w:id="24"/>
    <w:bookmarkStart w:name="z27" w:id="25"/>
    <w:p>
      <w:pPr>
        <w:spacing w:after="0"/>
        <w:ind w:left="0"/>
        <w:jc w:val="left"/>
      </w:pPr>
      <w:r>
        <w:rPr>
          <w:rFonts w:ascii="Times New Roman"/>
          <w:b w:val="false"/>
          <w:i w:val="false"/>
          <w:color w:val="000000"/>
          <w:sz w:val="28"/>
        </w:rPr>
        <w:t xml:space="preserve">
      10) мектепке дейінгі тәрбиелеу мен оқыту – балалардың дене, тұлғалық, зияткерлік қасиеттерін дамыту, олардың әлеуметтік жетістігі мен бүкіл өмірінің бойында бәсекеге қабілеттілігін қамтамасыз ету үшін қажетті негізгі құзыреттілігін қалыптастыру; </w:t>
      </w:r>
    </w:p>
    <w:bookmarkEnd w:id="25"/>
    <w:bookmarkStart w:name="z28" w:id="26"/>
    <w:p>
      <w:pPr>
        <w:spacing w:after="0"/>
        <w:ind w:left="0"/>
        <w:jc w:val="left"/>
      </w:pPr>
      <w:r>
        <w:rPr>
          <w:rFonts w:ascii="Times New Roman"/>
          <w:b w:val="false"/>
          <w:i w:val="false"/>
          <w:color w:val="000000"/>
          <w:sz w:val="28"/>
        </w:rPr>
        <w:t xml:space="preserve">
      11) мектепке дейінгі тәрбиелеу мен оқыту ұйымдары – мектепке дейінгі жастағы балаларға арналған ерекше қызмет түрлерін есепке ала отырып, мектепке дейінгі тәрбиелеу мен оқытудың міндетті оқу бағдарламаларын іске асыратын, сондай-ақ Қазақстан Республикасының заңнамасында көзделген қосымша қызметтерді көрсететін мектепке дейінгі ұйымдар; </w:t>
      </w:r>
    </w:p>
    <w:bookmarkEnd w:id="26"/>
    <w:bookmarkStart w:name="z29" w:id="27"/>
    <w:p>
      <w:pPr>
        <w:spacing w:after="0"/>
        <w:ind w:left="0"/>
        <w:jc w:val="left"/>
      </w:pPr>
      <w:r>
        <w:rPr>
          <w:rFonts w:ascii="Times New Roman"/>
          <w:b w:val="false"/>
          <w:i w:val="false"/>
          <w:color w:val="000000"/>
          <w:sz w:val="28"/>
        </w:rPr>
        <w:t>
      12) оңтайлы микроклиматтық жағдайлар – балаларға ұзақ және жүйелі әсер ету кезінде термореттегіш тетіктерінің көмегінсіз организмнің қалыпты жылу жағдайын сақтауды қамтамасыз ететін микроклиматтың сандық көрсеткіштерінің үйлесімдігі;</w:t>
      </w:r>
    </w:p>
    <w:bookmarkEnd w:id="27"/>
    <w:bookmarkStart w:name="z30" w:id="28"/>
    <w:p>
      <w:pPr>
        <w:spacing w:after="0"/>
        <w:ind w:left="0"/>
        <w:jc w:val="left"/>
      </w:pPr>
      <w:r>
        <w:rPr>
          <w:rFonts w:ascii="Times New Roman"/>
          <w:b w:val="false"/>
          <w:i w:val="false"/>
          <w:color w:val="000000"/>
          <w:sz w:val="28"/>
        </w:rPr>
        <w:t>
      13) өндірістік бақылау – өндірілетін өнімнің, дара кәсіпкер немесе заңды тұлға орындайтын жұмыстар мен көрсетілетін қызметтердің адам және оның тіршілік ететін ортасы үшін қауіпсіздігін және (немесе) зиянсыздығын қамтамасыз етуге бағытталған іс-шаралар кешені, оның ішінде зертханалық зерттеулер мен сынақтар;</w:t>
      </w:r>
    </w:p>
    <w:bookmarkEnd w:id="28"/>
    <w:bookmarkStart w:name="z31" w:id="29"/>
    <w:p>
      <w:pPr>
        <w:spacing w:after="0"/>
        <w:ind w:left="0"/>
        <w:jc w:val="left"/>
      </w:pPr>
      <w:r>
        <w:rPr>
          <w:rFonts w:ascii="Times New Roman"/>
          <w:b w:val="false"/>
          <w:i w:val="false"/>
          <w:color w:val="000000"/>
          <w:sz w:val="28"/>
        </w:rPr>
        <w:t>
      14) санитариялық-аулалық қондырғылар (бұдан әрі – САҚ) – орталықтандырылған кәрізбен байланысы жоқ, объектінің аумағында орналасқан жер үстіндегі бөлігі мен қазылған шұңқыры бар дәретхана;</w:t>
      </w:r>
    </w:p>
    <w:bookmarkEnd w:id="29"/>
    <w:bookmarkStart w:name="z32" w:id="30"/>
    <w:p>
      <w:pPr>
        <w:spacing w:after="0"/>
        <w:ind w:left="0"/>
        <w:jc w:val="left"/>
      </w:pPr>
      <w:r>
        <w:rPr>
          <w:rFonts w:ascii="Times New Roman"/>
          <w:b w:val="false"/>
          <w:i w:val="false"/>
          <w:color w:val="000000"/>
          <w:sz w:val="28"/>
        </w:rPr>
        <w:t xml:space="preserve">
      15) санитариялық қорғаныш аймағы – елді мекендегі арнайы мақсаттағы аймақтарды, сондай-ақ өнеркәсіптік ұйымдар мен басқа да өндірістік, коммуналдық және қойма объектілерін жақын жатқан селитебті аймақтардан, тұрғын-азаматтық мақсаттағы ғимараттар мен құрылыстардан оларға қолайсыз факторлардың әсерін әлсірету мақсатында бөлетін аумақ; </w:t>
      </w:r>
    </w:p>
    <w:bookmarkEnd w:id="30"/>
    <w:bookmarkStart w:name="z33" w:id="31"/>
    <w:p>
      <w:pPr>
        <w:spacing w:after="0"/>
        <w:ind w:left="0"/>
        <w:jc w:val="left"/>
      </w:pPr>
      <w:r>
        <w:rPr>
          <w:rFonts w:ascii="Times New Roman"/>
          <w:b w:val="false"/>
          <w:i w:val="false"/>
          <w:color w:val="000000"/>
          <w:sz w:val="28"/>
        </w:rPr>
        <w:t xml:space="preserve">
      16) сәбилер үйі – туылғаннан бастап үш жасқа дейін жетім балаларға, ата-анасының қамқорлығынсыз қалған балаларға арналған денсаулық сақтау ұйымы; </w:t>
      </w:r>
    </w:p>
    <w:bookmarkEnd w:id="31"/>
    <w:bookmarkStart w:name="z34" w:id="32"/>
    <w:p>
      <w:pPr>
        <w:spacing w:after="0"/>
        <w:ind w:left="0"/>
        <w:jc w:val="left"/>
      </w:pPr>
      <w:r>
        <w:rPr>
          <w:rFonts w:ascii="Times New Roman"/>
          <w:b w:val="false"/>
          <w:i w:val="false"/>
          <w:color w:val="000000"/>
          <w:sz w:val="28"/>
        </w:rPr>
        <w:t xml:space="preserve">
      17) септик – тұрмыстық сарқынды судың аз мөлшерін тазалауға арналған құрылыс; </w:t>
      </w:r>
    </w:p>
    <w:bookmarkEnd w:id="32"/>
    <w:bookmarkStart w:name="z35" w:id="33"/>
    <w:p>
      <w:pPr>
        <w:spacing w:after="0"/>
        <w:ind w:left="0"/>
        <w:jc w:val="left"/>
      </w:pPr>
      <w:r>
        <w:rPr>
          <w:rFonts w:ascii="Times New Roman"/>
          <w:b w:val="false"/>
          <w:i w:val="false"/>
          <w:color w:val="000000"/>
          <w:sz w:val="28"/>
        </w:rPr>
        <w:t>
      18) технологиялық жабдық – өндіріс жұмысы үшін қажетті тетіктер, машиналар, құрылғылар, аспаптар жиынтығы;</w:t>
      </w:r>
    </w:p>
    <w:bookmarkEnd w:id="33"/>
    <w:bookmarkStart w:name="z36" w:id="34"/>
    <w:p>
      <w:pPr>
        <w:spacing w:after="0"/>
        <w:ind w:left="0"/>
        <w:jc w:val="left"/>
      </w:pPr>
      <w:r>
        <w:rPr>
          <w:rFonts w:ascii="Times New Roman"/>
          <w:b w:val="false"/>
          <w:i w:val="false"/>
          <w:color w:val="000000"/>
          <w:sz w:val="28"/>
        </w:rPr>
        <w:t xml:space="preserve">
      19) технологиялық карта – тамақ өнімдерінің құрамы, тізбесі мен технологиялық операцияларды қамтитын өндіріс процесін сипаттау көрсетілген тамақ өнімінің атауы бар, тамақ өнімі негізделіп дайындалатын құжат; </w:t>
      </w:r>
    </w:p>
    <w:bookmarkEnd w:id="34"/>
    <w:bookmarkStart w:name="z37" w:id="35"/>
    <w:p>
      <w:pPr>
        <w:spacing w:after="0"/>
        <w:ind w:left="0"/>
        <w:jc w:val="left"/>
      </w:pPr>
      <w:r>
        <w:rPr>
          <w:rFonts w:ascii="Times New Roman"/>
          <w:b w:val="false"/>
          <w:i w:val="false"/>
          <w:color w:val="000000"/>
          <w:sz w:val="28"/>
        </w:rPr>
        <w:t>
      20) тиімді тамақтандыру – тамақтандырудың физиологиялық және жас ерекшелігі нормаларын ескере отырып, теңестірілген тамақтандыру;</w:t>
      </w:r>
    </w:p>
    <w:bookmarkEnd w:id="35"/>
    <w:bookmarkStart w:name="z38" w:id="36"/>
    <w:p>
      <w:pPr>
        <w:spacing w:after="0"/>
        <w:ind w:left="0"/>
        <w:jc w:val="left"/>
      </w:pPr>
      <w:r>
        <w:rPr>
          <w:rFonts w:ascii="Times New Roman"/>
          <w:b w:val="false"/>
          <w:i w:val="false"/>
          <w:color w:val="000000"/>
          <w:sz w:val="28"/>
        </w:rPr>
        <w:t>
      21) топтық оқшаулау – топтарды әкімшілік-шаруашылық, тұрмыстық үй-жайлардан және бір-бірінен оқшаулау;</w:t>
      </w:r>
    </w:p>
    <w:bookmarkEnd w:id="36"/>
    <w:bookmarkStart w:name="z39" w:id="37"/>
    <w:p>
      <w:pPr>
        <w:spacing w:after="0"/>
        <w:ind w:left="0"/>
        <w:jc w:val="left"/>
      </w:pPr>
      <w:r>
        <w:rPr>
          <w:rFonts w:ascii="Times New Roman"/>
          <w:b w:val="false"/>
          <w:i w:val="false"/>
          <w:color w:val="000000"/>
          <w:sz w:val="28"/>
        </w:rPr>
        <w:t>
      22) топтардың толықтырылуы – топтағы балалардың нормаланған саны.</w:t>
      </w:r>
    </w:p>
    <w:bookmarkEnd w:id="37"/>
    <w:bookmarkStart w:name="z40" w:id="38"/>
    <w:p>
      <w:pPr>
        <w:spacing w:after="0"/>
        <w:ind w:left="0"/>
        <w:jc w:val="left"/>
      </w:pPr>
      <w:r>
        <w:rPr>
          <w:rFonts w:ascii="Times New Roman"/>
          <w:b/>
          <w:i w:val="false"/>
          <w:color w:val="000000"/>
        </w:rPr>
        <w:t xml:space="preserve"> 2-тарау. Объектілердің құрылысына жер учаскесін таңдауға, жобалауға, пайдалануға,</w:t>
      </w:r>
      <w:r>
        <w:br/>
      </w:r>
      <w:r>
        <w:rPr>
          <w:rFonts w:ascii="Times New Roman"/>
          <w:b/>
          <w:i w:val="false"/>
          <w:color w:val="000000"/>
        </w:rPr>
        <w:t>реконструкциялауға қойылатын санитариялық-эпидемиологиялық талаптар</w:t>
      </w:r>
    </w:p>
    <w:bookmarkEnd w:id="38"/>
    <w:bookmarkStart w:name="z41" w:id="39"/>
    <w:p>
      <w:pPr>
        <w:spacing w:after="0"/>
        <w:ind w:left="0"/>
        <w:jc w:val="left"/>
      </w:pPr>
      <w:r>
        <w:rPr>
          <w:rFonts w:ascii="Times New Roman"/>
          <w:b w:val="false"/>
          <w:i w:val="false"/>
          <w:color w:val="000000"/>
          <w:sz w:val="28"/>
        </w:rPr>
        <w:t xml:space="preserve">
      5. Объектілердің құрылысына жер учаскесі көлік магистралдарынан алыс қашықтықта бөлінеді және жер үстіндегі суларды бұруды қамтамасыз ететін еңістері бар тегіс беті болады, тұрғын шағын аудандардың аумақтарында, санитариялық-қорғаныш аймақтарынан тыс орналасады. </w:t>
      </w:r>
    </w:p>
    <w:bookmarkEnd w:id="39"/>
    <w:bookmarkStart w:name="z42" w:id="40"/>
    <w:p>
      <w:pPr>
        <w:spacing w:after="0"/>
        <w:ind w:left="0"/>
        <w:jc w:val="left"/>
      </w:pPr>
      <w:r>
        <w:rPr>
          <w:rFonts w:ascii="Times New Roman"/>
          <w:b w:val="false"/>
          <w:i w:val="false"/>
          <w:color w:val="000000"/>
          <w:sz w:val="28"/>
        </w:rPr>
        <w:t xml:space="preserve">
      6. Көп пәтерлі тұрғын үйлерде, ішіне-жапсарлас салынған үй-жайларда орналастырылатын, балалар толық емес уақыт болатын МДҰ үшін жеке жер учаскесі көзделмейді. </w:t>
      </w:r>
    </w:p>
    <w:bookmarkEnd w:id="40"/>
    <w:bookmarkStart w:name="z43" w:id="41"/>
    <w:p>
      <w:pPr>
        <w:spacing w:after="0"/>
        <w:ind w:left="0"/>
        <w:jc w:val="left"/>
      </w:pPr>
      <w:r>
        <w:rPr>
          <w:rFonts w:ascii="Times New Roman"/>
          <w:b w:val="false"/>
          <w:i w:val="false"/>
          <w:color w:val="000000"/>
          <w:sz w:val="28"/>
        </w:rPr>
        <w:t xml:space="preserve">
      7. Объектілердің құрылысына жер учаскесін таңдау кезінде алаң "Қазақстан Республикасындағы сәулет, қала құрылысы және құрылыс қызметі туралы" 2001 жылғы 16 шілдедегі Қазақстан Республикасы Заңының </w:t>
      </w:r>
      <w:r>
        <w:rPr>
          <w:rFonts w:ascii="Times New Roman"/>
          <w:b w:val="false"/>
          <w:i w:val="false"/>
          <w:color w:val="000000"/>
          <w:sz w:val="28"/>
        </w:rPr>
        <w:t>20-бабы</w:t>
      </w:r>
      <w:r>
        <w:rPr>
          <w:rFonts w:ascii="Times New Roman"/>
          <w:b w:val="false"/>
          <w:i w:val="false"/>
          <w:color w:val="000000"/>
          <w:sz w:val="28"/>
        </w:rPr>
        <w:t xml:space="preserve"> 23-16) тармақшасына сәйкес сәулет, қала құрылысы және құрылыс саласындағы мемлекеттік нормативтер (бұдан әрі – сәулет, қала құрылысы және құрылыс саласындағы мемлекеттік нормативтер) талаптарымен айқындалады. </w:t>
      </w:r>
    </w:p>
    <w:bookmarkEnd w:id="41"/>
    <w:bookmarkStart w:name="z44" w:id="42"/>
    <w:p>
      <w:pPr>
        <w:spacing w:after="0"/>
        <w:ind w:left="0"/>
        <w:jc w:val="left"/>
      </w:pPr>
      <w:r>
        <w:rPr>
          <w:rFonts w:ascii="Times New Roman"/>
          <w:b w:val="false"/>
          <w:i w:val="false"/>
          <w:color w:val="000000"/>
          <w:sz w:val="28"/>
        </w:rPr>
        <w:t>
      8. Жобалау кезінде объектілердің аумағында балалардың әрбір жас топтары үшін жеке ойын алаңдары көзделеді. МДҰ алаңдарының көлемдері балалардың санына қарай бір орынға кемінде 4 м</w:t>
      </w:r>
      <w:r>
        <w:rPr>
          <w:rFonts w:ascii="Times New Roman"/>
          <w:b w:val="false"/>
          <w:i w:val="false"/>
          <w:color w:val="000000"/>
          <w:vertAlign w:val="superscript"/>
        </w:rPr>
        <w:t>2</w:t>
      </w:r>
      <w:r>
        <w:rPr>
          <w:rFonts w:ascii="Times New Roman"/>
          <w:b w:val="false"/>
          <w:i w:val="false"/>
          <w:color w:val="000000"/>
          <w:sz w:val="28"/>
        </w:rPr>
        <w:t xml:space="preserve"> қабылданады. </w:t>
      </w:r>
    </w:p>
    <w:bookmarkEnd w:id="42"/>
    <w:bookmarkStart w:name="z45" w:id="43"/>
    <w:p>
      <w:pPr>
        <w:spacing w:after="0"/>
        <w:ind w:left="0"/>
        <w:jc w:val="left"/>
      </w:pPr>
      <w:r>
        <w:rPr>
          <w:rFonts w:ascii="Times New Roman"/>
          <w:b w:val="false"/>
          <w:i w:val="false"/>
          <w:color w:val="000000"/>
          <w:sz w:val="28"/>
        </w:rPr>
        <w:t>
      9. Әрбір топтық алаңда күн мен жауын-шашыннан қорғау үшін үш жағынан қоршалған кемінде 20 м</w:t>
      </w:r>
      <w:r>
        <w:rPr>
          <w:rFonts w:ascii="Times New Roman"/>
          <w:b w:val="false"/>
          <w:i w:val="false"/>
          <w:color w:val="000000"/>
          <w:vertAlign w:val="superscript"/>
        </w:rPr>
        <w:t>2</w:t>
      </w:r>
      <w:r>
        <w:rPr>
          <w:rFonts w:ascii="Times New Roman"/>
          <w:b w:val="false"/>
          <w:i w:val="false"/>
          <w:color w:val="000000"/>
          <w:sz w:val="28"/>
        </w:rPr>
        <w:t xml:space="preserve"> көлеңке қалқа көзделеді. Көлеңке қалқалардың едені ағаштан болуы көзделеді.</w:t>
      </w:r>
    </w:p>
    <w:bookmarkEnd w:id="43"/>
    <w:bookmarkStart w:name="z46" w:id="44"/>
    <w:p>
      <w:pPr>
        <w:spacing w:after="0"/>
        <w:ind w:left="0"/>
        <w:jc w:val="left"/>
      </w:pPr>
      <w:r>
        <w:rPr>
          <w:rFonts w:ascii="Times New Roman"/>
          <w:b w:val="false"/>
          <w:i w:val="false"/>
          <w:color w:val="000000"/>
          <w:sz w:val="28"/>
        </w:rPr>
        <w:t xml:space="preserve">
      10. Объектілерді жобалау және реконструкциялау кезінде үй-жайлардың жиыны мен алаңы сәулет, қала құрылысы және құрылыс саласындағы мемлекеттік нормативтер талаптарына сәйкес жобалауға арналған тапсырмамен айқындалады. </w:t>
      </w:r>
    </w:p>
    <w:bookmarkEnd w:id="44"/>
    <w:bookmarkStart w:name="z47" w:id="45"/>
    <w:p>
      <w:pPr>
        <w:spacing w:after="0"/>
        <w:ind w:left="0"/>
        <w:jc w:val="left"/>
      </w:pPr>
      <w:r>
        <w:rPr>
          <w:rFonts w:ascii="Times New Roman"/>
          <w:b w:val="false"/>
          <w:i w:val="false"/>
          <w:color w:val="000000"/>
          <w:sz w:val="28"/>
        </w:rPr>
        <w:t xml:space="preserve">
      11. Объектілерді жобалау кезінде ғимаратта және учаскеде әкімшілік-шаруашылық, тұрмыстық үй-жайлардан және бір-бірінен топтық оқшаулау қағидаты сақталады. </w:t>
      </w:r>
    </w:p>
    <w:bookmarkEnd w:id="45"/>
    <w:bookmarkStart w:name="z48" w:id="46"/>
    <w:p>
      <w:pPr>
        <w:spacing w:after="0"/>
        <w:ind w:left="0"/>
        <w:jc w:val="left"/>
      </w:pPr>
      <w:r>
        <w:rPr>
          <w:rFonts w:ascii="Times New Roman"/>
          <w:b w:val="false"/>
          <w:i w:val="false"/>
          <w:color w:val="000000"/>
          <w:sz w:val="28"/>
        </w:rPr>
        <w:t xml:space="preserve">
      12. Объектілерді жобалау кезінде негізгі және қосалқы үй-жайлар көзделеді: </w:t>
      </w:r>
    </w:p>
    <w:bookmarkEnd w:id="46"/>
    <w:bookmarkStart w:name="z49" w:id="47"/>
    <w:p>
      <w:pPr>
        <w:spacing w:after="0"/>
        <w:ind w:left="0"/>
        <w:jc w:val="left"/>
      </w:pPr>
      <w:r>
        <w:rPr>
          <w:rFonts w:ascii="Times New Roman"/>
          <w:b w:val="false"/>
          <w:i w:val="false"/>
          <w:color w:val="000000"/>
          <w:sz w:val="28"/>
        </w:rPr>
        <w:t xml:space="preserve">
      - жас ерекшелігіне байланысты топтық үй-жайлар – оқшауланған автономды үй-жайлар; </w:t>
      </w:r>
    </w:p>
    <w:bookmarkEnd w:id="47"/>
    <w:bookmarkStart w:name="z50" w:id="48"/>
    <w:p>
      <w:pPr>
        <w:spacing w:after="0"/>
        <w:ind w:left="0"/>
        <w:jc w:val="left"/>
      </w:pPr>
      <w:r>
        <w:rPr>
          <w:rFonts w:ascii="Times New Roman"/>
          <w:b w:val="false"/>
          <w:i w:val="false"/>
          <w:color w:val="000000"/>
          <w:sz w:val="28"/>
        </w:rPr>
        <w:t>
      - мамандандырылған үй-жайлар (музыка, спорт залдары) балалармен сабақ өткізу үшін, барлық немесе бірнеше жас топтарының кезекпен пайдалануына арналған;</w:t>
      </w:r>
    </w:p>
    <w:bookmarkEnd w:id="48"/>
    <w:bookmarkStart w:name="z51" w:id="49"/>
    <w:p>
      <w:pPr>
        <w:spacing w:after="0"/>
        <w:ind w:left="0"/>
        <w:jc w:val="left"/>
      </w:pPr>
      <w:r>
        <w:rPr>
          <w:rFonts w:ascii="Times New Roman"/>
          <w:b w:val="false"/>
          <w:i w:val="false"/>
          <w:color w:val="000000"/>
          <w:sz w:val="28"/>
        </w:rPr>
        <w:t xml:space="preserve">
      - ілеспе үй-жайлар (медициналық, ас блогы, кір жуатын орын) және персоналға арналған қызметтік-тұрмыстық үй-жайлар. </w:t>
      </w:r>
    </w:p>
    <w:bookmarkEnd w:id="49"/>
    <w:bookmarkStart w:name="z52" w:id="50"/>
    <w:p>
      <w:pPr>
        <w:spacing w:after="0"/>
        <w:ind w:left="0"/>
        <w:jc w:val="left"/>
      </w:pPr>
      <w:r>
        <w:rPr>
          <w:rFonts w:ascii="Times New Roman"/>
          <w:b w:val="false"/>
          <w:i w:val="false"/>
          <w:color w:val="000000"/>
          <w:sz w:val="28"/>
        </w:rPr>
        <w:t>
      13. Жобалау кезінде МДҰ-ның жас ерекшелігіне байланысты топтық үй-жайларының құрамына киім шешетін бөлме, ойын, жатын бөлмесі, буфет-тарату орны, дәретхана кіреді.</w:t>
      </w:r>
    </w:p>
    <w:bookmarkEnd w:id="50"/>
    <w:bookmarkStart w:name="z53" w:id="51"/>
    <w:p>
      <w:pPr>
        <w:spacing w:after="0"/>
        <w:ind w:left="0"/>
        <w:jc w:val="left"/>
      </w:pPr>
      <w:r>
        <w:rPr>
          <w:rFonts w:ascii="Times New Roman"/>
          <w:b w:val="false"/>
          <w:i w:val="false"/>
          <w:color w:val="000000"/>
          <w:sz w:val="28"/>
        </w:rPr>
        <w:t xml:space="preserve">
      МДҰ-ның жас ерекшелігіне байланысты топтық үй-жайлары және олардың аудандары осы Санитариялық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w:t>
      </w:r>
    </w:p>
    <w:bookmarkEnd w:id="51"/>
    <w:bookmarkStart w:name="z54" w:id="52"/>
    <w:p>
      <w:pPr>
        <w:spacing w:after="0"/>
        <w:ind w:left="0"/>
        <w:jc w:val="left"/>
      </w:pPr>
      <w:r>
        <w:rPr>
          <w:rFonts w:ascii="Times New Roman"/>
          <w:b w:val="false"/>
          <w:i w:val="false"/>
          <w:color w:val="000000"/>
          <w:sz w:val="28"/>
        </w:rPr>
        <w:t xml:space="preserve">
      14. МДҰ-ны жобалау кезінде сәулет, қала құрылысы және құрылыс саласындағы мемлекеттік нормативтер талаптарына сәйкес жатын бөлмені ойын бөлмесімен біріктіруге жол беріледі. </w:t>
      </w:r>
    </w:p>
    <w:bookmarkEnd w:id="52"/>
    <w:bookmarkStart w:name="z55" w:id="53"/>
    <w:p>
      <w:pPr>
        <w:spacing w:after="0"/>
        <w:ind w:left="0"/>
        <w:jc w:val="left"/>
      </w:pPr>
      <w:r>
        <w:rPr>
          <w:rFonts w:ascii="Times New Roman"/>
          <w:b w:val="false"/>
          <w:i w:val="false"/>
          <w:color w:val="000000"/>
          <w:sz w:val="28"/>
        </w:rPr>
        <w:t xml:space="preserve">
      Мектепке дейінгі шағын орталықтарда жалпы киім шешетін орынды орнатуға жол беріледі. </w:t>
      </w:r>
    </w:p>
    <w:bookmarkEnd w:id="53"/>
    <w:bookmarkStart w:name="z56" w:id="54"/>
    <w:p>
      <w:pPr>
        <w:spacing w:after="0"/>
        <w:ind w:left="0"/>
        <w:jc w:val="left"/>
      </w:pPr>
      <w:r>
        <w:rPr>
          <w:rFonts w:ascii="Times New Roman"/>
          <w:b w:val="false"/>
          <w:i w:val="false"/>
          <w:color w:val="000000"/>
          <w:sz w:val="28"/>
        </w:rPr>
        <w:t>
      15. Объектілер ғимараттарының бірінші қабатында медициналық үй-жайлар және изолятор көзделеді. Изолятордың өтпелі болмауы көзделеді, олардың арасында 1,2 м биіктікте әйнектелген қалқа құрылғысын орнату арқылы медициналық кабинетпен көрші орналастырылады.</w:t>
      </w:r>
    </w:p>
    <w:bookmarkEnd w:id="54"/>
    <w:bookmarkStart w:name="z57" w:id="55"/>
    <w:p>
      <w:pPr>
        <w:spacing w:after="0"/>
        <w:ind w:left="0"/>
        <w:jc w:val="left"/>
      </w:pPr>
      <w:r>
        <w:rPr>
          <w:rFonts w:ascii="Times New Roman"/>
          <w:b w:val="false"/>
          <w:i w:val="false"/>
          <w:color w:val="000000"/>
          <w:sz w:val="28"/>
        </w:rPr>
        <w:t>
      16. Ғимараттардың жертөле және цоколдық қабаттарында балалар болатын үй-жайларды және медициналық мақсаттағы үй-жайларды орналастырмайды.</w:t>
      </w:r>
    </w:p>
    <w:bookmarkEnd w:id="55"/>
    <w:bookmarkStart w:name="z58" w:id="56"/>
    <w:p>
      <w:pPr>
        <w:spacing w:after="0"/>
        <w:ind w:left="0"/>
        <w:jc w:val="left"/>
      </w:pPr>
      <w:r>
        <w:rPr>
          <w:rFonts w:ascii="Times New Roman"/>
          <w:b w:val="false"/>
          <w:i w:val="false"/>
          <w:color w:val="000000"/>
          <w:sz w:val="28"/>
        </w:rPr>
        <w:t>
      17. Пайдалану режимі шумен қоса жүретін және балаларды алаңдатуы, педагогикалық, медициналық, әкімшілік персоналдың жұмысына кедергі келтіруі немесе бұзуы мүмкін үй-жайларды (сорғы қондырғысы бар бойлерлер, өндірістік үй-жайлар, жөндеу шеберханалары, сорғы бөлімшесі бар салқындатқыш камералар, желдеткіш камералары, компрессорлық) жатын бөлмелеріне, топтық үй-жайларында, медициналық кабинеттерге көрші, олардың астында немесе үстінде орналастырмайды.</w:t>
      </w:r>
    </w:p>
    <w:bookmarkEnd w:id="56"/>
    <w:bookmarkStart w:name="z59" w:id="57"/>
    <w:p>
      <w:pPr>
        <w:spacing w:after="0"/>
        <w:ind w:left="0"/>
        <w:jc w:val="left"/>
      </w:pPr>
      <w:r>
        <w:rPr>
          <w:rFonts w:ascii="Times New Roman"/>
          <w:b w:val="false"/>
          <w:i w:val="false"/>
          <w:color w:val="000000"/>
          <w:sz w:val="28"/>
        </w:rPr>
        <w:t>
      18. Жеке гигиена бөлмелерін, персоналға арналған санитариялық тораптарды әкімшілік үй-жайлар аймағында орналастырылады.</w:t>
      </w:r>
    </w:p>
    <w:bookmarkEnd w:id="57"/>
    <w:bookmarkStart w:name="z60" w:id="58"/>
    <w:p>
      <w:pPr>
        <w:spacing w:after="0"/>
        <w:ind w:left="0"/>
        <w:jc w:val="left"/>
      </w:pPr>
      <w:r>
        <w:rPr>
          <w:rFonts w:ascii="Times New Roman"/>
          <w:b w:val="false"/>
          <w:i w:val="false"/>
          <w:color w:val="000000"/>
          <w:sz w:val="28"/>
        </w:rPr>
        <w:t xml:space="preserve">
      19. Үй-жайларды әрлеу үшін олардың сапасы мен қауіпсіздігін растайтын құжаттары бар құрылыс материалдарын пайдаланады. Рекреацияларда, холлдарда, акт залдарында, әкімшілік үй-жайларда әртүрлі конструкциялық аспалы төбелер қолданылады. </w:t>
      </w:r>
    </w:p>
    <w:bookmarkEnd w:id="58"/>
    <w:bookmarkStart w:name="z61" w:id="59"/>
    <w:p>
      <w:pPr>
        <w:spacing w:after="0"/>
        <w:ind w:left="0"/>
        <w:jc w:val="left"/>
      </w:pPr>
      <w:r>
        <w:rPr>
          <w:rFonts w:ascii="Times New Roman"/>
          <w:b w:val="false"/>
          <w:i w:val="false"/>
          <w:color w:val="000000"/>
          <w:sz w:val="28"/>
        </w:rPr>
        <w:t>
      20. Қалыпты режимде жұмыс істейтін үй-жайлардағы қабырғалардың, жабдықтың беті ылғалды тәсілмен жинауға жол беретіндей тегіс, күңгірт болады.</w:t>
      </w:r>
    </w:p>
    <w:bookmarkEnd w:id="59"/>
    <w:bookmarkStart w:name="z62" w:id="60"/>
    <w:p>
      <w:pPr>
        <w:spacing w:after="0"/>
        <w:ind w:left="0"/>
        <w:jc w:val="left"/>
      </w:pPr>
      <w:r>
        <w:rPr>
          <w:rFonts w:ascii="Times New Roman"/>
          <w:b w:val="false"/>
          <w:i w:val="false"/>
          <w:color w:val="000000"/>
          <w:sz w:val="28"/>
        </w:rPr>
        <w:t xml:space="preserve">
      Ылғалды режимде жұмыс істейтін үй-жайлардың (медициналық мақсаттағы, ас блогы, санитариялық тораптар, кір жуу, жуыну орындар) қабырғаларын кемінде 1,5 м биіктікте, себезгі бөлмелерінде кемінде 1,8 м биіктікте тақтаймен немесе жуу және дезинфекциялау құралдарын қолдана отырып, ылғалды тәсілмен жинауға жол беретін басқа да материалдармен қаптайды. </w:t>
      </w:r>
    </w:p>
    <w:bookmarkEnd w:id="60"/>
    <w:bookmarkStart w:name="z63" w:id="61"/>
    <w:p>
      <w:pPr>
        <w:spacing w:after="0"/>
        <w:ind w:left="0"/>
        <w:jc w:val="left"/>
      </w:pPr>
      <w:r>
        <w:rPr>
          <w:rFonts w:ascii="Times New Roman"/>
          <w:b w:val="false"/>
          <w:i w:val="false"/>
          <w:color w:val="000000"/>
          <w:sz w:val="28"/>
        </w:rPr>
        <w:t xml:space="preserve">
       21. Үй-жайлардағы еден ағаш тақтаймен немесе паркетпен жабылады. Едендердің бетіне ылғалды тәсілмен өңдеуге және дезинфекциялауға жол беретін синтетикалық полимерлі материалдар, жылы линолеум төсеуге жол беріледі. </w:t>
      </w:r>
    </w:p>
    <w:bookmarkEnd w:id="61"/>
    <w:bookmarkStart w:name="z64" w:id="62"/>
    <w:p>
      <w:pPr>
        <w:spacing w:after="0"/>
        <w:ind w:left="0"/>
        <w:jc w:val="left"/>
      </w:pPr>
      <w:r>
        <w:rPr>
          <w:rFonts w:ascii="Times New Roman"/>
          <w:b w:val="false"/>
          <w:i w:val="false"/>
          <w:color w:val="000000"/>
          <w:sz w:val="28"/>
        </w:rPr>
        <w:t xml:space="preserve">
      Барлық үй-жайлардағы еденнің беті тегіс, саңылаусыз, ақаусыз және механикалық зақымданбаған болуы тиіс. </w:t>
      </w:r>
    </w:p>
    <w:bookmarkEnd w:id="62"/>
    <w:bookmarkStart w:name="z65" w:id="63"/>
    <w:p>
      <w:pPr>
        <w:spacing w:after="0"/>
        <w:ind w:left="0"/>
        <w:jc w:val="left"/>
      </w:pPr>
      <w:r>
        <w:rPr>
          <w:rFonts w:ascii="Times New Roman"/>
          <w:b w:val="false"/>
          <w:i w:val="false"/>
          <w:color w:val="000000"/>
          <w:sz w:val="28"/>
        </w:rPr>
        <w:t xml:space="preserve">
      Спорт залдың едені ағаштан немесе арнайы жабыны болады. </w:t>
      </w:r>
    </w:p>
    <w:bookmarkEnd w:id="63"/>
    <w:bookmarkStart w:name="z66" w:id="64"/>
    <w:p>
      <w:pPr>
        <w:spacing w:after="0"/>
        <w:ind w:left="0"/>
        <w:jc w:val="left"/>
      </w:pPr>
      <w:r>
        <w:rPr>
          <w:rFonts w:ascii="Times New Roman"/>
          <w:b w:val="false"/>
          <w:i w:val="false"/>
          <w:color w:val="000000"/>
          <w:sz w:val="28"/>
        </w:rPr>
        <w:t>
      22. Жылыту жүйесінің радиаторлары терезе астындағы қуыстарда орналастырылады және тормен жабылады, терезелерде және жарықтандыру құралдарында қоршау құрылғылары көзделеді.</w:t>
      </w:r>
    </w:p>
    <w:bookmarkEnd w:id="64"/>
    <w:bookmarkStart w:name="z67" w:id="65"/>
    <w:p>
      <w:pPr>
        <w:spacing w:after="0"/>
        <w:ind w:left="0"/>
        <w:jc w:val="left"/>
      </w:pPr>
      <w:r>
        <w:rPr>
          <w:rFonts w:ascii="Times New Roman"/>
          <w:b w:val="false"/>
          <w:i w:val="false"/>
          <w:color w:val="000000"/>
          <w:sz w:val="28"/>
        </w:rPr>
        <w:t xml:space="preserve">
      23. МДҰ-ны жеке тұрған ғимаратта, жеке үй иеліктерінде, көп пәтерлі тұрғын үйдің алғашқы екі қабаттарында, сондай-ақ ішіне-жапсарлас салынған үй-жайларда пайдалануға жол беріледі. </w:t>
      </w:r>
    </w:p>
    <w:bookmarkEnd w:id="65"/>
    <w:bookmarkStart w:name="z68" w:id="66"/>
    <w:p>
      <w:pPr>
        <w:spacing w:after="0"/>
        <w:ind w:left="0"/>
        <w:jc w:val="left"/>
      </w:pPr>
      <w:r>
        <w:rPr>
          <w:rFonts w:ascii="Times New Roman"/>
          <w:b w:val="false"/>
          <w:i w:val="false"/>
          <w:color w:val="000000"/>
          <w:sz w:val="28"/>
        </w:rPr>
        <w:t>
      24. МДҰ-ны көп пәтерлі тұрғын үйдің бірінші қабатында тұрғын үй-жайлар болмаған жағдайда оның екінші қабатына орналастыруға жол беріледі.</w:t>
      </w:r>
    </w:p>
    <w:bookmarkEnd w:id="66"/>
    <w:bookmarkStart w:name="z69" w:id="67"/>
    <w:p>
      <w:pPr>
        <w:spacing w:after="0"/>
        <w:ind w:left="0"/>
        <w:jc w:val="left"/>
      </w:pPr>
      <w:r>
        <w:rPr>
          <w:rFonts w:ascii="Times New Roman"/>
          <w:b w:val="false"/>
          <w:i w:val="false"/>
          <w:color w:val="000000"/>
          <w:sz w:val="28"/>
        </w:rPr>
        <w:t>
      Көп пәтерлі тұрғын үйдің алғашқы екі қабаттарында орналасқан МДҰ-ның тұрғын үйдің кіреберісімен біріктірілмеген жеке кіретін есігі болады.</w:t>
      </w:r>
    </w:p>
    <w:bookmarkEnd w:id="67"/>
    <w:bookmarkStart w:name="z70" w:id="68"/>
    <w:p>
      <w:pPr>
        <w:spacing w:after="0"/>
        <w:ind w:left="0"/>
        <w:jc w:val="left"/>
      </w:pPr>
      <w:r>
        <w:rPr>
          <w:rFonts w:ascii="Times New Roman"/>
          <w:b w:val="false"/>
          <w:i w:val="false"/>
          <w:color w:val="000000"/>
          <w:sz w:val="28"/>
        </w:rPr>
        <w:t>
      25. МДҰ-ны көп пәтерлі тұрғын үйдің алғашқы екі қабаттарында орналастыру кезінде тұрғындардың тіршілік әрекетінің санитариялық-гигиеналық жағдайларының нашарлауына жол берілмейді (шу, тамақ иісі).</w:t>
      </w:r>
    </w:p>
    <w:bookmarkEnd w:id="68"/>
    <w:bookmarkStart w:name="z71" w:id="69"/>
    <w:p>
      <w:pPr>
        <w:spacing w:after="0"/>
        <w:ind w:left="0"/>
        <w:jc w:val="left"/>
      </w:pPr>
      <w:r>
        <w:rPr>
          <w:rFonts w:ascii="Times New Roman"/>
          <w:b w:val="false"/>
          <w:i w:val="false"/>
          <w:color w:val="000000"/>
          <w:sz w:val="28"/>
        </w:rPr>
        <w:t xml:space="preserve">
      26. Авариялық ғимараттарда және үй-жайлардағы объектілерді пайдалануға жол берілмейді. </w:t>
      </w:r>
    </w:p>
    <w:bookmarkEnd w:id="69"/>
    <w:bookmarkStart w:name="z72" w:id="70"/>
    <w:p>
      <w:pPr>
        <w:spacing w:after="0"/>
        <w:ind w:left="0"/>
        <w:jc w:val="left"/>
      </w:pPr>
      <w:r>
        <w:rPr>
          <w:rFonts w:ascii="Times New Roman"/>
          <w:b w:val="false"/>
          <w:i w:val="false"/>
          <w:color w:val="000000"/>
          <w:sz w:val="28"/>
        </w:rPr>
        <w:t>
      27. Объектілерді пайдалану кезінде аумағында бұзылмаған қоршауы болуы тиіс.</w:t>
      </w:r>
    </w:p>
    <w:bookmarkEnd w:id="70"/>
    <w:bookmarkStart w:name="z73" w:id="71"/>
    <w:p>
      <w:pPr>
        <w:spacing w:after="0"/>
        <w:ind w:left="0"/>
        <w:jc w:val="left"/>
      </w:pPr>
      <w:r>
        <w:rPr>
          <w:rFonts w:ascii="Times New Roman"/>
          <w:b w:val="false"/>
          <w:i w:val="false"/>
          <w:color w:val="000000"/>
          <w:sz w:val="28"/>
        </w:rPr>
        <w:t xml:space="preserve">
      28. Объектілердің аумағына олардың функционалдық жағынан олармен байланысы жоқ объектілерді орналастырмайды. </w:t>
      </w:r>
    </w:p>
    <w:bookmarkEnd w:id="71"/>
    <w:bookmarkStart w:name="z74" w:id="72"/>
    <w:p>
      <w:pPr>
        <w:spacing w:after="0"/>
        <w:ind w:left="0"/>
        <w:jc w:val="left"/>
      </w:pPr>
      <w:r>
        <w:rPr>
          <w:rFonts w:ascii="Times New Roman"/>
          <w:b w:val="false"/>
          <w:i w:val="false"/>
          <w:color w:val="000000"/>
          <w:sz w:val="28"/>
        </w:rPr>
        <w:t>
      29. Объектінің учаскесіне кiру жолдары, көлiкпен өту жолдары, шаруашылық құрылыстарға, қоқыс жинағыштарға арналған алаңдарға, санитариялық-аулалық қондырғыларға өтетiн жолдар асфальтпен, бетонмен немесе тазалауға қолжетімді басқа да қатты жабынмен жабылады.</w:t>
      </w:r>
    </w:p>
    <w:bookmarkEnd w:id="72"/>
    <w:bookmarkStart w:name="z75" w:id="73"/>
    <w:p>
      <w:pPr>
        <w:spacing w:after="0"/>
        <w:ind w:left="0"/>
        <w:jc w:val="left"/>
      </w:pPr>
      <w:r>
        <w:rPr>
          <w:rFonts w:ascii="Times New Roman"/>
          <w:b w:val="false"/>
          <w:i w:val="false"/>
          <w:color w:val="000000"/>
          <w:sz w:val="28"/>
        </w:rPr>
        <w:t xml:space="preserve">
      30. Объектілерді реконструкциялау кезінде осы Санитариялық қағидалардың 6-29-тармағы аралығында көзделген талаптар сақталады. </w:t>
      </w:r>
    </w:p>
    <w:bookmarkEnd w:id="73"/>
    <w:bookmarkStart w:name="z76" w:id="74"/>
    <w:p>
      <w:pPr>
        <w:spacing w:after="0"/>
        <w:ind w:left="0"/>
        <w:jc w:val="left"/>
      </w:pPr>
      <w:r>
        <w:rPr>
          <w:rFonts w:ascii="Times New Roman"/>
          <w:b/>
          <w:i w:val="false"/>
          <w:color w:val="000000"/>
        </w:rPr>
        <w:t xml:space="preserve"> 3-тарау. Объектілерді сумен жабдықтауға, су бұруға, жылумен жабдықтауға,</w:t>
      </w:r>
      <w:r>
        <w:br/>
      </w:r>
      <w:r>
        <w:rPr>
          <w:rFonts w:ascii="Times New Roman"/>
          <w:b/>
          <w:i w:val="false"/>
          <w:color w:val="000000"/>
        </w:rPr>
        <w:t>жарықтандыруға, желдетуге, ауаны баптауға қойылатын</w:t>
      </w:r>
      <w:r>
        <w:br/>
      </w:r>
      <w:r>
        <w:rPr>
          <w:rFonts w:ascii="Times New Roman"/>
          <w:b/>
          <w:i w:val="false"/>
          <w:color w:val="000000"/>
        </w:rPr>
        <w:t>санитариялық-эпидемиологиялық талаптар</w:t>
      </w:r>
    </w:p>
    <w:bookmarkEnd w:id="74"/>
    <w:bookmarkStart w:name="z77" w:id="75"/>
    <w:p>
      <w:pPr>
        <w:spacing w:after="0"/>
        <w:ind w:left="0"/>
        <w:jc w:val="left"/>
      </w:pPr>
      <w:r>
        <w:rPr>
          <w:rFonts w:ascii="Times New Roman"/>
          <w:b w:val="false"/>
          <w:i w:val="false"/>
          <w:color w:val="000000"/>
          <w:sz w:val="28"/>
        </w:rPr>
        <w:t xml:space="preserve">
      31. Объектілерде орталықтандырылған шаруашылық-ауыз су, ыстық сумен жабдықтау, су бұру, жылумен жабдықтау жарамды жағдайда көзделеді. </w:t>
      </w:r>
    </w:p>
    <w:bookmarkEnd w:id="75"/>
    <w:bookmarkStart w:name="z78" w:id="76"/>
    <w:p>
      <w:pPr>
        <w:spacing w:after="0"/>
        <w:ind w:left="0"/>
        <w:jc w:val="left"/>
      </w:pPr>
      <w:r>
        <w:rPr>
          <w:rFonts w:ascii="Times New Roman"/>
          <w:b w:val="false"/>
          <w:i w:val="false"/>
          <w:color w:val="000000"/>
          <w:sz w:val="28"/>
        </w:rPr>
        <w:t xml:space="preserve">
      32. Объектілер Кодекстің </w:t>
      </w:r>
      <w:r>
        <w:rPr>
          <w:rFonts w:ascii="Times New Roman"/>
          <w:b w:val="false"/>
          <w:i w:val="false"/>
          <w:color w:val="000000"/>
          <w:sz w:val="28"/>
        </w:rPr>
        <w:t>144-бабының</w:t>
      </w:r>
      <w:r>
        <w:rPr>
          <w:rFonts w:ascii="Times New Roman"/>
          <w:b w:val="false"/>
          <w:i w:val="false"/>
          <w:color w:val="000000"/>
          <w:sz w:val="28"/>
        </w:rPr>
        <w:t xml:space="preserve"> 6-тармағына және </w:t>
      </w:r>
      <w:r>
        <w:rPr>
          <w:rFonts w:ascii="Times New Roman"/>
          <w:b w:val="false"/>
          <w:i w:val="false"/>
          <w:color w:val="000000"/>
          <w:sz w:val="28"/>
        </w:rPr>
        <w:t>145-бабына</w:t>
      </w:r>
      <w:r>
        <w:rPr>
          <w:rFonts w:ascii="Times New Roman"/>
          <w:b w:val="false"/>
          <w:i w:val="false"/>
          <w:color w:val="000000"/>
          <w:sz w:val="28"/>
        </w:rPr>
        <w:t xml:space="preserve"> сәйкес санитариялық қағидаларда, гигиеналық нормативтерде (бұдан әрі – нормалау құжаттары) белгіленген талаптарға сәйкес қауіпсіз және сапалы ауыз сумен қамтамасыз етіледі. </w:t>
      </w:r>
    </w:p>
    <w:bookmarkEnd w:id="76"/>
    <w:bookmarkStart w:name="z79" w:id="77"/>
    <w:p>
      <w:pPr>
        <w:spacing w:after="0"/>
        <w:ind w:left="0"/>
        <w:jc w:val="left"/>
      </w:pPr>
      <w:r>
        <w:rPr>
          <w:rFonts w:ascii="Times New Roman"/>
          <w:b w:val="false"/>
          <w:i w:val="false"/>
          <w:color w:val="000000"/>
          <w:sz w:val="28"/>
        </w:rPr>
        <w:t>
      33. Объектілерде ауыз су режимі ұйымдастырылуы тиіс. Ауыз су, оның ішінде сыйымдылықтарға (графиндерге, шәйнектерге) өлшеп-құйылған және бөтелкедегі су сапасы мен қауіпсіздік көрсеткіштері бойынша нормалау құжаттарының талаптарына сәйкес келуі тиіс.</w:t>
      </w:r>
    </w:p>
    <w:bookmarkEnd w:id="77"/>
    <w:bookmarkStart w:name="z80" w:id="78"/>
    <w:p>
      <w:pPr>
        <w:spacing w:after="0"/>
        <w:ind w:left="0"/>
        <w:jc w:val="left"/>
      </w:pPr>
      <w:r>
        <w:rPr>
          <w:rFonts w:ascii="Times New Roman"/>
          <w:b w:val="false"/>
          <w:i w:val="false"/>
          <w:color w:val="000000"/>
          <w:sz w:val="28"/>
        </w:rPr>
        <w:t xml:space="preserve">
      Суға арналған кулерлер (диспенсерлер) өндірушінің нұсқаулығына сәйкес тұрақты түрде тазартылуы тиіс. </w:t>
      </w:r>
    </w:p>
    <w:bookmarkEnd w:id="78"/>
    <w:bookmarkStart w:name="z81" w:id="79"/>
    <w:p>
      <w:pPr>
        <w:spacing w:after="0"/>
        <w:ind w:left="0"/>
        <w:jc w:val="left"/>
      </w:pPr>
      <w:r>
        <w:rPr>
          <w:rFonts w:ascii="Times New Roman"/>
          <w:b w:val="false"/>
          <w:i w:val="false"/>
          <w:color w:val="000000"/>
          <w:sz w:val="28"/>
        </w:rPr>
        <w:t xml:space="preserve">
      Қайнатылған ауыз су үш сағаттан аспайтын уақыт сақталған жағдайда оны пайдалануға жол беріледі. </w:t>
      </w:r>
    </w:p>
    <w:bookmarkEnd w:id="79"/>
    <w:bookmarkStart w:name="z82" w:id="80"/>
    <w:p>
      <w:pPr>
        <w:spacing w:after="0"/>
        <w:ind w:left="0"/>
        <w:jc w:val="left"/>
      </w:pPr>
      <w:r>
        <w:rPr>
          <w:rFonts w:ascii="Times New Roman"/>
          <w:b w:val="false"/>
          <w:i w:val="false"/>
          <w:color w:val="000000"/>
          <w:sz w:val="28"/>
        </w:rPr>
        <w:t xml:space="preserve">
      34. Су ішу үшін таза ыдысты (шыны, фаянс ыдыс немесе бір рет қолданылатын стақандар) пайдаланады, таза және пайдаланылған ыдыс үшін таңбаланған жеке подностар немесе бір рет қолданылатын ыдысты жинау үшін контейнерлер бөлінеді. </w:t>
      </w:r>
    </w:p>
    <w:bookmarkEnd w:id="80"/>
    <w:bookmarkStart w:name="z83" w:id="81"/>
    <w:p>
      <w:pPr>
        <w:spacing w:after="0"/>
        <w:ind w:left="0"/>
        <w:jc w:val="left"/>
      </w:pPr>
      <w:r>
        <w:rPr>
          <w:rFonts w:ascii="Times New Roman"/>
          <w:b w:val="false"/>
          <w:i w:val="false"/>
          <w:color w:val="000000"/>
          <w:sz w:val="28"/>
        </w:rPr>
        <w:t>
      35. Орталықтандырылған сумен жабдықтау жүйесі болмаған жағдайда ішкі су құбыры мен су бұру құрылғылары бар ауыз су мақсатындағы жергілікті көздерден алынған суды пайдалануға жол беріледі.</w:t>
      </w:r>
    </w:p>
    <w:bookmarkEnd w:id="81"/>
    <w:bookmarkStart w:name="z84" w:id="82"/>
    <w:p>
      <w:pPr>
        <w:spacing w:after="0"/>
        <w:ind w:left="0"/>
        <w:jc w:val="left"/>
      </w:pPr>
      <w:r>
        <w:rPr>
          <w:rFonts w:ascii="Times New Roman"/>
          <w:b w:val="false"/>
          <w:i w:val="false"/>
          <w:color w:val="000000"/>
          <w:sz w:val="28"/>
        </w:rPr>
        <w:t>
      36. Әкелінетін сумен жұмыс істейтін объектілерде ауыз су қорын сақтауға арналған сыйымдылықтар орналастырылған жеке үй-жай көзделеді. Сыйымдылықтардың таңбалауы ("Ауыз су") болады, апта сайын (және қажеттілігіне қарай) жуу және дезинфекциялау құралдарын қолдана отырып, тазалауға және дезинфекциялауға жатады. Ауыз суға арналған сыйымдылықтар басқа мақсаттарда пайдаланылмайды.</w:t>
      </w:r>
    </w:p>
    <w:bookmarkEnd w:id="82"/>
    <w:bookmarkStart w:name="z85" w:id="83"/>
    <w:p>
      <w:pPr>
        <w:spacing w:after="0"/>
        <w:ind w:left="0"/>
        <w:jc w:val="left"/>
      </w:pPr>
      <w:r>
        <w:rPr>
          <w:rFonts w:ascii="Times New Roman"/>
          <w:b w:val="false"/>
          <w:i w:val="false"/>
          <w:color w:val="000000"/>
          <w:sz w:val="28"/>
        </w:rPr>
        <w:t>
      37. Ауыз су уақтылы тазартылатын, жуылатын және дезинфекцияланатын, ауыз сумен жанасуға рұқсат етілген материалдардан орындалған арнайы таңбаланған сыйымдылықтармен, арнайы автокөлікпен әкелінеді.</w:t>
      </w:r>
    </w:p>
    <w:bookmarkEnd w:id="83"/>
    <w:bookmarkStart w:name="z86" w:id="84"/>
    <w:p>
      <w:pPr>
        <w:spacing w:after="0"/>
        <w:ind w:left="0"/>
        <w:jc w:val="left"/>
      </w:pPr>
      <w:r>
        <w:rPr>
          <w:rFonts w:ascii="Times New Roman"/>
          <w:b w:val="false"/>
          <w:i w:val="false"/>
          <w:color w:val="000000"/>
          <w:sz w:val="28"/>
        </w:rPr>
        <w:t xml:space="preserve">
      38. Орталықтандырылған ыстық сумен жабдықтау болмаған жағдайда су жылытқыштар орнатылады. Ыстық және суық су барлық ванналарға, себезгі бөлмелеріне, тұратын орындарындағы, медициналық мақсаттағы үй-жайлардағы қолжуғыштарға, сондай-ақ ас блогындағы араластырғыш қондырғысы бар қажетті технологиялық жабдықтарға тартылады. </w:t>
      </w:r>
    </w:p>
    <w:bookmarkEnd w:id="84"/>
    <w:bookmarkStart w:name="z87" w:id="85"/>
    <w:p>
      <w:pPr>
        <w:spacing w:after="0"/>
        <w:ind w:left="0"/>
        <w:jc w:val="left"/>
      </w:pPr>
      <w:r>
        <w:rPr>
          <w:rFonts w:ascii="Times New Roman"/>
          <w:b w:val="false"/>
          <w:i w:val="false"/>
          <w:color w:val="000000"/>
          <w:sz w:val="28"/>
        </w:rPr>
        <w:t>
      39. МДҰ-ны кәрізделмеген және ішінара кәрізделген жерлерде орналастырған жағдайда жергілікті кәріз құрылғысы (шұңқырлар, септиктер) көзделеді. Сарқынды суды қабылдауды гидравликалық бекітпесі (сифон) бар қақпақпен жабдықталған, объекті аумағының шаруашылық аймағында орналастырылатын, уақтылы тазартылып отыратын жерасты су өткізбейтін жалпы немесе бөлек сыйымдылықта (шұңқырда, септиктерде) жүзеге асырады.</w:t>
      </w:r>
    </w:p>
    <w:bookmarkEnd w:id="85"/>
    <w:bookmarkStart w:name="z88" w:id="86"/>
    <w:p>
      <w:pPr>
        <w:spacing w:after="0"/>
        <w:ind w:left="0"/>
        <w:jc w:val="left"/>
      </w:pPr>
      <w:r>
        <w:rPr>
          <w:rFonts w:ascii="Times New Roman"/>
          <w:b w:val="false"/>
          <w:i w:val="false"/>
          <w:color w:val="000000"/>
          <w:sz w:val="28"/>
        </w:rPr>
        <w:t xml:space="preserve">
      40. Қойма үй-жайларында, тұрмыстық үй-жайларда су бұруға арналған кәріз бағандарын сыланған қораптарға салады. </w:t>
      </w:r>
    </w:p>
    <w:bookmarkEnd w:id="86"/>
    <w:bookmarkStart w:name="z89" w:id="87"/>
    <w:p>
      <w:pPr>
        <w:spacing w:after="0"/>
        <w:ind w:left="0"/>
        <w:jc w:val="left"/>
      </w:pPr>
      <w:r>
        <w:rPr>
          <w:rFonts w:ascii="Times New Roman"/>
          <w:b w:val="false"/>
          <w:i w:val="false"/>
          <w:color w:val="000000"/>
          <w:sz w:val="28"/>
        </w:rPr>
        <w:t xml:space="preserve">
      41. Сарқынды суды ашық су айдындарына және іргелес аумаққа ағызуға жол берiлмейдi. </w:t>
      </w:r>
    </w:p>
    <w:bookmarkEnd w:id="87"/>
    <w:bookmarkStart w:name="z90" w:id="88"/>
    <w:p>
      <w:pPr>
        <w:spacing w:after="0"/>
        <w:ind w:left="0"/>
        <w:jc w:val="left"/>
      </w:pPr>
      <w:r>
        <w:rPr>
          <w:rFonts w:ascii="Times New Roman"/>
          <w:b w:val="false"/>
          <w:i w:val="false"/>
          <w:color w:val="000000"/>
          <w:sz w:val="28"/>
        </w:rPr>
        <w:t xml:space="preserve">
      42. Персоналға арналған САҚ-тың жердің үстіндегі үй-жайлары мен су өткізбейтін материалдан жасалған қазылған шұңқыры болады. </w:t>
      </w:r>
    </w:p>
    <w:bookmarkEnd w:id="88"/>
    <w:bookmarkStart w:name="z91" w:id="89"/>
    <w:p>
      <w:pPr>
        <w:spacing w:after="0"/>
        <w:ind w:left="0"/>
        <w:jc w:val="left"/>
      </w:pPr>
      <w:r>
        <w:rPr>
          <w:rFonts w:ascii="Times New Roman"/>
          <w:b w:val="false"/>
          <w:i w:val="false"/>
          <w:color w:val="000000"/>
          <w:sz w:val="28"/>
        </w:rPr>
        <w:t xml:space="preserve">
      САҚ-ты жинауды дезинфекциялық құралдарын қолдана отырып күн сайын жүргізеді. САҚ-тың қазылған шұңқырын уақтылы тазалайды. </w:t>
      </w:r>
    </w:p>
    <w:bookmarkEnd w:id="89"/>
    <w:bookmarkStart w:name="z92" w:id="90"/>
    <w:p>
      <w:pPr>
        <w:spacing w:after="0"/>
        <w:ind w:left="0"/>
        <w:jc w:val="left"/>
      </w:pPr>
      <w:r>
        <w:rPr>
          <w:rFonts w:ascii="Times New Roman"/>
          <w:b w:val="false"/>
          <w:i w:val="false"/>
          <w:color w:val="000000"/>
          <w:sz w:val="28"/>
        </w:rPr>
        <w:t xml:space="preserve">
      43. Жылумен жабдықтаудың орталықтандырылған көзі болмаған жағдайда сұйық, қатты, газ түріндегі отынмен жұмыс істейтін автономды қазандық көзделеді. </w:t>
      </w:r>
    </w:p>
    <w:bookmarkEnd w:id="90"/>
    <w:bookmarkStart w:name="z93" w:id="91"/>
    <w:p>
      <w:pPr>
        <w:spacing w:after="0"/>
        <w:ind w:left="0"/>
        <w:jc w:val="left"/>
      </w:pPr>
      <w:r>
        <w:rPr>
          <w:rFonts w:ascii="Times New Roman"/>
          <w:b w:val="false"/>
          <w:i w:val="false"/>
          <w:color w:val="000000"/>
          <w:sz w:val="28"/>
        </w:rPr>
        <w:t xml:space="preserve">
      44. Жылыту кезеңінде ауаның температурасы нормалау құжаттарынің көрсеткіштеріне сәйкес келуі тиіс. </w:t>
      </w:r>
    </w:p>
    <w:bookmarkEnd w:id="91"/>
    <w:bookmarkStart w:name="z94" w:id="92"/>
    <w:p>
      <w:pPr>
        <w:spacing w:after="0"/>
        <w:ind w:left="0"/>
        <w:jc w:val="left"/>
      </w:pPr>
      <w:r>
        <w:rPr>
          <w:rFonts w:ascii="Times New Roman"/>
          <w:b w:val="false"/>
          <w:i w:val="false"/>
          <w:color w:val="000000"/>
          <w:sz w:val="28"/>
        </w:rPr>
        <w:t xml:space="preserve">
      45. Үй-жайларды табиғи және жасанды жарықтандыру сәулет, қала құрылысы және құрылыс саласындағы мемлекеттік нормативтерге сәйкес айқындалады. Бір үй-жайда бір типті шамдарды қолданады. </w:t>
      </w:r>
    </w:p>
    <w:bookmarkEnd w:id="92"/>
    <w:bookmarkStart w:name="z95" w:id="93"/>
    <w:p>
      <w:pPr>
        <w:spacing w:after="0"/>
        <w:ind w:left="0"/>
        <w:jc w:val="left"/>
      </w:pPr>
      <w:r>
        <w:rPr>
          <w:rFonts w:ascii="Times New Roman"/>
          <w:b w:val="false"/>
          <w:i w:val="false"/>
          <w:color w:val="000000"/>
          <w:sz w:val="28"/>
        </w:rPr>
        <w:t xml:space="preserve">
      46. Жасанды жарықтандыру көрсеткіштері нормалау құжаттарына сәйкес нормаланады. </w:t>
      </w:r>
    </w:p>
    <w:bookmarkEnd w:id="93"/>
    <w:bookmarkStart w:name="z96" w:id="94"/>
    <w:p>
      <w:pPr>
        <w:spacing w:after="0"/>
        <w:ind w:left="0"/>
        <w:jc w:val="left"/>
      </w:pPr>
      <w:r>
        <w:rPr>
          <w:rFonts w:ascii="Times New Roman"/>
          <w:b w:val="false"/>
          <w:i w:val="false"/>
          <w:color w:val="000000"/>
          <w:sz w:val="28"/>
        </w:rPr>
        <w:t>
      47. Объектілердің аумағында сыртқы жасанды жарықтандыру орнатылады.</w:t>
      </w:r>
    </w:p>
    <w:bookmarkEnd w:id="94"/>
    <w:bookmarkStart w:name="z97" w:id="95"/>
    <w:p>
      <w:pPr>
        <w:spacing w:after="0"/>
        <w:ind w:left="0"/>
        <w:jc w:val="left"/>
      </w:pPr>
      <w:r>
        <w:rPr>
          <w:rFonts w:ascii="Times New Roman"/>
          <w:b w:val="false"/>
          <w:i w:val="false"/>
          <w:color w:val="000000"/>
          <w:sz w:val="28"/>
        </w:rPr>
        <w:t>
      48. Объектілердің барлық үй-жайларында табиғи жарықтандыру көзделеді. Мыналарды: коммуникациялық жүйелер үй-жайларына (су құбырлары мен кәріз сорғылары, желдету және ауа баптау камералары, бойлер бөлмелері), рекреациялық үй-жайлар болып табылмайтын дәліздерге, фойеге, қоймаларға, мүкәммал тұратын орындарға, дезинфекциялау құралдарын дайындайтын бөлмелерге, киім шешетін бөлмелерге, киім ілетін орындарға, себезгі бөлмелеріне, дәретханаларға, ғимараттың инженерлік және технологиялық жабдығын орнату және басқару үй-жайларына және ас блогының өндірістік үй-жайларына табиғи жарықтандырусыз жол беріледі.</w:t>
      </w:r>
    </w:p>
    <w:bookmarkEnd w:id="95"/>
    <w:bookmarkStart w:name="z98" w:id="96"/>
    <w:p>
      <w:pPr>
        <w:spacing w:after="0"/>
        <w:ind w:left="0"/>
        <w:jc w:val="left"/>
      </w:pPr>
      <w:r>
        <w:rPr>
          <w:rFonts w:ascii="Times New Roman"/>
          <w:b w:val="false"/>
          <w:i w:val="false"/>
          <w:color w:val="000000"/>
          <w:sz w:val="28"/>
        </w:rPr>
        <w:t xml:space="preserve">
      49. Топтық және оқу үй-жайларында терезе әйнектерін бояуға жол берілмейді. Жарық ойықтарын реттелетін күннен қорғайтын құрылғылармен жабдықтайды. </w:t>
      </w:r>
    </w:p>
    <w:bookmarkEnd w:id="96"/>
    <w:bookmarkStart w:name="z99" w:id="97"/>
    <w:p>
      <w:pPr>
        <w:spacing w:after="0"/>
        <w:ind w:left="0"/>
        <w:jc w:val="left"/>
      </w:pPr>
      <w:r>
        <w:rPr>
          <w:rFonts w:ascii="Times New Roman"/>
          <w:b w:val="false"/>
          <w:i w:val="false"/>
          <w:color w:val="000000"/>
          <w:sz w:val="28"/>
        </w:rPr>
        <w:t xml:space="preserve">
      50. Істен шыққан шамдар ауыстырылады. Жарамсыз, құрамында сынап бар (жарық диодты, люминесцентті, энергия үнемдегіш) шамдар балалардың қолы жетпейтін жеке үй-жайда сақталады. Істен шыққан құрамында сынап бар шамдарды қоқыс жинағышқа тастауға жол берілмейді. </w:t>
      </w:r>
    </w:p>
    <w:bookmarkEnd w:id="97"/>
    <w:bookmarkStart w:name="z100" w:id="98"/>
    <w:p>
      <w:pPr>
        <w:spacing w:after="0"/>
        <w:ind w:left="0"/>
        <w:jc w:val="left"/>
      </w:pPr>
      <w:r>
        <w:rPr>
          <w:rFonts w:ascii="Times New Roman"/>
          <w:b w:val="false"/>
          <w:i w:val="false"/>
          <w:color w:val="000000"/>
          <w:sz w:val="28"/>
        </w:rPr>
        <w:t xml:space="preserve">
      51. Істен шыққан құрамында сынап бар шамдарды сақтау және шығару объекті басшысының бұйрығымен жауапты адамға жүктеледі. </w:t>
      </w:r>
    </w:p>
    <w:bookmarkEnd w:id="98"/>
    <w:bookmarkStart w:name="z101" w:id="99"/>
    <w:p>
      <w:pPr>
        <w:spacing w:after="0"/>
        <w:ind w:left="0"/>
        <w:jc w:val="left"/>
      </w:pPr>
      <w:r>
        <w:rPr>
          <w:rFonts w:ascii="Times New Roman"/>
          <w:b w:val="false"/>
          <w:i w:val="false"/>
          <w:color w:val="000000"/>
          <w:sz w:val="28"/>
        </w:rPr>
        <w:t>
      52. Желдету және ауа баптау жүйелерін пайдалану кезінде нормалау құжаттарының талаптары сақталады.</w:t>
      </w:r>
    </w:p>
    <w:bookmarkEnd w:id="99"/>
    <w:bookmarkStart w:name="z102" w:id="100"/>
    <w:p>
      <w:pPr>
        <w:spacing w:after="0"/>
        <w:ind w:left="0"/>
        <w:jc w:val="left"/>
      </w:pPr>
      <w:r>
        <w:rPr>
          <w:rFonts w:ascii="Times New Roman"/>
          <w:b w:val="false"/>
          <w:i w:val="false"/>
          <w:color w:val="000000"/>
          <w:sz w:val="28"/>
        </w:rPr>
        <w:t>
      53. Ас блогында механикалық түрде іске қосылатын желдету көзделеді. Жылу және ылғал бөлу көзі болып табылатын жабдықтың үстінде сыртқа тарту шатырлары көзделеді.</w:t>
      </w:r>
    </w:p>
    <w:bookmarkEnd w:id="100"/>
    <w:bookmarkStart w:name="z103" w:id="101"/>
    <w:p>
      <w:pPr>
        <w:spacing w:after="0"/>
        <w:ind w:left="0"/>
        <w:jc w:val="left"/>
      </w:pPr>
      <w:r>
        <w:rPr>
          <w:rFonts w:ascii="Times New Roman"/>
          <w:b w:val="false"/>
          <w:i w:val="false"/>
          <w:color w:val="000000"/>
          <w:sz w:val="28"/>
        </w:rPr>
        <w:t xml:space="preserve">
      54. Объектілердің ас блогын желдетуге осы Санитариялық қағидалардың талаптарына қайшы келмейтін бөлікте қоғамдық тамақтану объектілеріне қойылатын нормалау құжаттарының талаптары қолданылады. </w:t>
      </w:r>
    </w:p>
    <w:bookmarkEnd w:id="101"/>
    <w:bookmarkStart w:name="z104" w:id="102"/>
    <w:p>
      <w:pPr>
        <w:spacing w:after="0"/>
        <w:ind w:left="0"/>
        <w:jc w:val="left"/>
      </w:pPr>
      <w:r>
        <w:rPr>
          <w:rFonts w:ascii="Times New Roman"/>
          <w:b w:val="false"/>
          <w:i w:val="false"/>
          <w:color w:val="000000"/>
          <w:sz w:val="28"/>
        </w:rPr>
        <w:t>
      55. Терезелердің конструкциясы балалардың болуына арналған үй-жайларды жылдың кез келген уақытында желдетуді ұйымдастыру мүмкіндігін көздейді. Терезелердің әйнектелуі бүтін шыны төсемнен орындалады.</w:t>
      </w:r>
    </w:p>
    <w:bookmarkEnd w:id="102"/>
    <w:bookmarkStart w:name="z105" w:id="103"/>
    <w:p>
      <w:pPr>
        <w:spacing w:after="0"/>
        <w:ind w:left="0"/>
        <w:jc w:val="left"/>
      </w:pPr>
      <w:r>
        <w:rPr>
          <w:rFonts w:ascii="Times New Roman"/>
          <w:b w:val="false"/>
          <w:i w:val="false"/>
          <w:color w:val="000000"/>
          <w:sz w:val="28"/>
        </w:rPr>
        <w:t xml:space="preserve">
      56. Өтпелі немесе бұрыштан желдету балалар болмаған кезде жүргізіледі. Өтпелі желдету дәретхана үй-жайлары арқылы өткізілмейді. </w:t>
      </w:r>
    </w:p>
    <w:bookmarkEnd w:id="103"/>
    <w:bookmarkStart w:name="z106" w:id="104"/>
    <w:p>
      <w:pPr>
        <w:spacing w:after="0"/>
        <w:ind w:left="0"/>
        <w:jc w:val="left"/>
      </w:pPr>
      <w:r>
        <w:rPr>
          <w:rFonts w:ascii="Times New Roman"/>
          <w:b w:val="false"/>
          <w:i w:val="false"/>
          <w:color w:val="000000"/>
          <w:sz w:val="28"/>
        </w:rPr>
        <w:t>
      57. Объектілерде нормалау құжаттарына сәйкес оңтайлы микроклиматтық жағдайлар (температура, ауа қозғалысының жылдамдығы және ауаның салыстырмалы ылғалдылығы) жасалады.</w:t>
      </w:r>
    </w:p>
    <w:bookmarkEnd w:id="104"/>
    <w:bookmarkStart w:name="z107" w:id="105"/>
    <w:p>
      <w:pPr>
        <w:spacing w:after="0"/>
        <w:ind w:left="0"/>
        <w:jc w:val="left"/>
      </w:pPr>
      <w:r>
        <w:rPr>
          <w:rFonts w:ascii="Times New Roman"/>
          <w:b w:val="false"/>
          <w:i w:val="false"/>
          <w:color w:val="000000"/>
          <w:sz w:val="28"/>
        </w:rPr>
        <w:t>
       58. Топтық үй-жайларындағы, сондай-ақ себезгі және спорт зал жанындағы киім шешетін орындардағы, медициналық пункт үй-жайларындағы ауа температурасын бақылау үшін ішкі қабырғаға 0,8 – 1,2 м биіктікте бекітілген термометрлер орнатылады.</w:t>
      </w:r>
    </w:p>
    <w:bookmarkEnd w:id="105"/>
    <w:bookmarkStart w:name="z108" w:id="106"/>
    <w:p>
      <w:pPr>
        <w:spacing w:after="0"/>
        <w:ind w:left="0"/>
        <w:jc w:val="left"/>
      </w:pPr>
      <w:r>
        <w:rPr>
          <w:rFonts w:ascii="Times New Roman"/>
          <w:b/>
          <w:i w:val="false"/>
          <w:color w:val="000000"/>
        </w:rPr>
        <w:t xml:space="preserve"> 4-тарау. Объектілердің үй-жайларын жөндеуге және күтіп-ұстауға қойылатын</w:t>
      </w:r>
      <w:r>
        <w:br/>
      </w:r>
      <w:r>
        <w:rPr>
          <w:rFonts w:ascii="Times New Roman"/>
          <w:b/>
          <w:i w:val="false"/>
          <w:color w:val="000000"/>
        </w:rPr>
        <w:t xml:space="preserve">санитариялық-эпидемиологиялық талаптар </w:t>
      </w:r>
    </w:p>
    <w:bookmarkEnd w:id="106"/>
    <w:bookmarkStart w:name="z109" w:id="107"/>
    <w:p>
      <w:pPr>
        <w:spacing w:after="0"/>
        <w:ind w:left="0"/>
        <w:jc w:val="left"/>
      </w:pPr>
      <w:r>
        <w:rPr>
          <w:rFonts w:ascii="Times New Roman"/>
          <w:b w:val="false"/>
          <w:i w:val="false"/>
          <w:color w:val="000000"/>
          <w:sz w:val="28"/>
        </w:rPr>
        <w:t xml:space="preserve">
      59. Жыл сайын объектілерде ағымдағы жөндеу жүргізіледі. </w:t>
      </w:r>
    </w:p>
    <w:bookmarkEnd w:id="107"/>
    <w:bookmarkStart w:name="z110" w:id="108"/>
    <w:p>
      <w:pPr>
        <w:spacing w:after="0"/>
        <w:ind w:left="0"/>
        <w:jc w:val="left"/>
      </w:pPr>
      <w:r>
        <w:rPr>
          <w:rFonts w:ascii="Times New Roman"/>
          <w:b w:val="false"/>
          <w:i w:val="false"/>
          <w:color w:val="000000"/>
          <w:sz w:val="28"/>
        </w:rPr>
        <w:t>
      60. Объектілер жұмыс істеп тұрған кезде авариялық жағдайларды жою жұмыстарын қоспағанда, күрделі және ағымдағы жөндеуді жүргізуге жол берілмейді.</w:t>
      </w:r>
    </w:p>
    <w:bookmarkEnd w:id="108"/>
    <w:bookmarkStart w:name="z111" w:id="109"/>
    <w:p>
      <w:pPr>
        <w:spacing w:after="0"/>
        <w:ind w:left="0"/>
        <w:jc w:val="left"/>
      </w:pPr>
      <w:r>
        <w:rPr>
          <w:rFonts w:ascii="Times New Roman"/>
          <w:b w:val="false"/>
          <w:i w:val="false"/>
          <w:color w:val="000000"/>
          <w:sz w:val="28"/>
        </w:rPr>
        <w:t xml:space="preserve">
      61. Терезелерде, желдету үшін ашылатын желкөздерде, фрамугаларда москит торлары орнатылады. </w:t>
      </w:r>
    </w:p>
    <w:bookmarkEnd w:id="109"/>
    <w:bookmarkStart w:name="z112" w:id="110"/>
    <w:p>
      <w:pPr>
        <w:spacing w:after="0"/>
        <w:ind w:left="0"/>
        <w:jc w:val="left"/>
      </w:pPr>
      <w:r>
        <w:rPr>
          <w:rFonts w:ascii="Times New Roman"/>
          <w:b w:val="false"/>
          <w:i w:val="false"/>
          <w:color w:val="000000"/>
          <w:sz w:val="28"/>
        </w:rPr>
        <w:t>
      62. Объектілердің аумағы және қоршау сыртындағы оған іргелес аумақ таза ұсталады.</w:t>
      </w:r>
    </w:p>
    <w:bookmarkEnd w:id="110"/>
    <w:bookmarkStart w:name="z113" w:id="111"/>
    <w:p>
      <w:pPr>
        <w:spacing w:after="0"/>
        <w:ind w:left="0"/>
        <w:jc w:val="left"/>
      </w:pPr>
      <w:r>
        <w:rPr>
          <w:rFonts w:ascii="Times New Roman"/>
          <w:b w:val="false"/>
          <w:i w:val="false"/>
          <w:color w:val="000000"/>
          <w:sz w:val="28"/>
        </w:rPr>
        <w:t xml:space="preserve">
      63. Объектілердің барлық үй-жайлары мен жабдығы таза ұсталады. Медициналық үй-жайларды, ас блогын және дәретханаларды күн сайын дезинфекциялау құралдарын қолдана отырып тазалайды. Дәретханаларда едендер, есік тұтқалары, крандардың шүмектері, раковиналар және унитаздар күнделікті дезинфекциялануға жатады. </w:t>
      </w:r>
    </w:p>
    <w:bookmarkEnd w:id="111"/>
    <w:bookmarkStart w:name="z114" w:id="112"/>
    <w:p>
      <w:pPr>
        <w:spacing w:after="0"/>
        <w:ind w:left="0"/>
        <w:jc w:val="left"/>
      </w:pPr>
      <w:r>
        <w:rPr>
          <w:rFonts w:ascii="Times New Roman"/>
          <w:b w:val="false"/>
          <w:i w:val="false"/>
          <w:color w:val="000000"/>
          <w:sz w:val="28"/>
        </w:rPr>
        <w:t>
      64. Дәретханаларда балаларға арналған унитаздар, қол жууға арналған құралдары бар жуынатын раковиналар, жеке ұяшықтары бар балалардың орамалдарына арналған қабырғаға ілінетін немесе аспалы ілгіштер, шомылуға арналған ванна, шаруашылық шкафтары және ағызу жүйесі орнатылады.</w:t>
      </w:r>
    </w:p>
    <w:bookmarkEnd w:id="112"/>
    <w:bookmarkStart w:name="z115" w:id="113"/>
    <w:p>
      <w:pPr>
        <w:spacing w:after="0"/>
        <w:ind w:left="0"/>
        <w:jc w:val="left"/>
      </w:pPr>
      <w:r>
        <w:rPr>
          <w:rFonts w:ascii="Times New Roman"/>
          <w:b w:val="false"/>
          <w:i w:val="false"/>
          <w:color w:val="000000"/>
          <w:sz w:val="28"/>
        </w:rPr>
        <w:t>
      65. Персоналға арналған дәретханаларда унитаздар, қолды жууға және кептіруге арналған құралдары бар жуынатын раковиналар, қоқыс жинауға арналған урналар орнатылады.</w:t>
      </w:r>
    </w:p>
    <w:bookmarkEnd w:id="113"/>
    <w:bookmarkStart w:name="z116" w:id="114"/>
    <w:p>
      <w:pPr>
        <w:spacing w:after="0"/>
        <w:ind w:left="0"/>
        <w:jc w:val="left"/>
      </w:pPr>
      <w:r>
        <w:rPr>
          <w:rFonts w:ascii="Times New Roman"/>
          <w:b w:val="false"/>
          <w:i w:val="false"/>
          <w:color w:val="000000"/>
          <w:sz w:val="28"/>
        </w:rPr>
        <w:t xml:space="preserve">
      66. Санитариялық аспаптардың саны мен өлшемі осы Санитариялық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көзделеді.</w:t>
      </w:r>
    </w:p>
    <w:bookmarkEnd w:id="114"/>
    <w:bookmarkStart w:name="z117" w:id="115"/>
    <w:p>
      <w:pPr>
        <w:spacing w:after="0"/>
        <w:ind w:left="0"/>
        <w:jc w:val="left"/>
      </w:pPr>
      <w:r>
        <w:rPr>
          <w:rFonts w:ascii="Times New Roman"/>
          <w:b w:val="false"/>
          <w:i w:val="false"/>
          <w:color w:val="000000"/>
          <w:sz w:val="28"/>
        </w:rPr>
        <w:t xml:space="preserve">
      67. Түбектер пайдаланылғаннан кейін тазартылады, жуылады және дезинфекцияланады. Таза түбектер дәретханаларда, жеке таңбаланған ұяшықтарда сақталады. Түбектерді сулауға арналған сыйымдылықтар таңбаланады. </w:t>
      </w:r>
    </w:p>
    <w:bookmarkEnd w:id="115"/>
    <w:bookmarkStart w:name="z118" w:id="116"/>
    <w:p>
      <w:pPr>
        <w:spacing w:after="0"/>
        <w:ind w:left="0"/>
        <w:jc w:val="left"/>
      </w:pPr>
      <w:r>
        <w:rPr>
          <w:rFonts w:ascii="Times New Roman"/>
          <w:b w:val="false"/>
          <w:i w:val="false"/>
          <w:color w:val="000000"/>
          <w:sz w:val="28"/>
        </w:rPr>
        <w:t>
      68. Алты айға дейінгі балаларға арналған сәбилер үйлерінде топтық үй-жайларда манеждер мен құндақтау үстелдері орнатылады. 1 жастан асқан балаларды тамақтандыру аймағын тамақтандыруға арналған үстелдермен жабдықтайды.</w:t>
      </w:r>
    </w:p>
    <w:bookmarkEnd w:id="116"/>
    <w:bookmarkStart w:name="z119" w:id="117"/>
    <w:p>
      <w:pPr>
        <w:spacing w:after="0"/>
        <w:ind w:left="0"/>
        <w:jc w:val="left"/>
      </w:pPr>
      <w:r>
        <w:rPr>
          <w:rFonts w:ascii="Times New Roman"/>
          <w:b w:val="false"/>
          <w:i w:val="false"/>
          <w:color w:val="000000"/>
          <w:sz w:val="28"/>
        </w:rPr>
        <w:t>
      69. Сәбилер үйлеріндегі топтардағы құндақтау үстелдері, балалардың жаялық клеенкалары, манеждердің жабыны, ойын жабдықтары күн сайын жуу құралдарын қолдана отырып өңделеді, нәжіспен ластанған жағдайда қосымша дезинфекциялау жүргізеді.</w:t>
      </w:r>
    </w:p>
    <w:bookmarkEnd w:id="117"/>
    <w:bookmarkStart w:name="z120" w:id="118"/>
    <w:p>
      <w:pPr>
        <w:spacing w:after="0"/>
        <w:ind w:left="0"/>
        <w:jc w:val="left"/>
      </w:pPr>
      <w:r>
        <w:rPr>
          <w:rFonts w:ascii="Times New Roman"/>
          <w:b w:val="false"/>
          <w:i w:val="false"/>
          <w:color w:val="000000"/>
          <w:sz w:val="28"/>
        </w:rPr>
        <w:t xml:space="preserve">
      70. Жинау жүргізу үшін нормалау құжаттарына сәйкес қолдануға рұқсат етілген дезинфекциялау құралдары пайдаланылады. </w:t>
      </w:r>
    </w:p>
    <w:bookmarkEnd w:id="118"/>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Дезинфекциялау ерітінділерін өндірушінің нұсқаулығына сәйкес ертіндіні дайындау күні көрсетіле отырып, таңбаланған сыйымдылықтарда дайындайды. Дезинфекциялау және жуу құралдары, жұмысшы ерітінділері балалардың қолы жетпейтін орындарда сақталады.</w:t>
      </w:r>
    </w:p>
    <w:bookmarkStart w:name="z122" w:id="119"/>
    <w:p>
      <w:pPr>
        <w:spacing w:after="0"/>
        <w:ind w:left="0"/>
        <w:jc w:val="left"/>
      </w:pPr>
      <w:r>
        <w:rPr>
          <w:rFonts w:ascii="Times New Roman"/>
          <w:b w:val="false"/>
          <w:i w:val="false"/>
          <w:color w:val="000000"/>
          <w:sz w:val="28"/>
        </w:rPr>
        <w:t xml:space="preserve">
      71. Жинау мүкәммалы (легендер, шелектер, жөкелер, шүберектер) таңбаланады және жеке үй-жайларға (санитариялық тораптар, медициналық пункт, ас блогының өндірістік үй-жайлары, тамақтану залы, топтық үй-жайлар) бекітіледі, арнайы бөлінген үй-жайларда (орындарда) сақталады. Санитариялық тораптарға арналған жинау мүкәммалының сигналды таңбасы болады. </w:t>
      </w:r>
    </w:p>
    <w:bookmarkEnd w:id="119"/>
    <w:bookmarkStart w:name="z123" w:id="120"/>
    <w:p>
      <w:pPr>
        <w:spacing w:after="0"/>
        <w:ind w:left="0"/>
        <w:jc w:val="left"/>
      </w:pPr>
      <w:r>
        <w:rPr>
          <w:rFonts w:ascii="Times New Roman"/>
          <w:b w:val="false"/>
          <w:i w:val="false"/>
          <w:color w:val="000000"/>
          <w:sz w:val="28"/>
        </w:rPr>
        <w:t xml:space="preserve">
      72. Жыл сайын көктем мезгілінде ойын алаңдарында құмды толық ауыстыру жүргізіледі. Жаңадан әкелінетін құм паразитологиялық, микробиологиялық, санитариялық-химиялық, радиологиялық көрсеткіштер бойынша нормалау құжаттарына сәйкес келеді. Зертханалық зерттеулер нәтижелері нормалау құжаттарына сәйкес келмеген жағдайда құмды кезектен тыс ауыстыру жүргізіледі. </w:t>
      </w:r>
    </w:p>
    <w:bookmarkEnd w:id="120"/>
    <w:bookmarkStart w:name="z124" w:id="121"/>
    <w:p>
      <w:pPr>
        <w:spacing w:after="0"/>
        <w:ind w:left="0"/>
        <w:jc w:val="left"/>
      </w:pPr>
      <w:r>
        <w:rPr>
          <w:rFonts w:ascii="Times New Roman"/>
          <w:b w:val="false"/>
          <w:i w:val="false"/>
          <w:color w:val="000000"/>
          <w:sz w:val="28"/>
        </w:rPr>
        <w:t xml:space="preserve">
      73. Тығыз жабылатын қақпақтармен жабдықталған қоқыс жинағыштар шаруашылық аймақтағы үш жағынан қоршалған, тазалауға және дезинфекциялауға жеңіл су өткізбейтін жабыны бар алаңға орнатылады. Қоқыс жинағыштар (контейнерлер) тазаланады, жуылады және дезинфекцияланады. </w:t>
      </w:r>
    </w:p>
    <w:bookmarkEnd w:id="121"/>
    <w:bookmarkStart w:name="z125" w:id="122"/>
    <w:p>
      <w:pPr>
        <w:spacing w:after="0"/>
        <w:ind w:left="0"/>
        <w:jc w:val="left"/>
      </w:pPr>
      <w:r>
        <w:rPr>
          <w:rFonts w:ascii="Times New Roman"/>
          <w:b w:val="false"/>
          <w:i w:val="false"/>
          <w:color w:val="000000"/>
          <w:sz w:val="28"/>
        </w:rPr>
        <w:t>
      Көп пәтерлі тұрғын үйдің алғашқы екі қабатында, ішіне-жапсарлас салынған үй-жайларда орналастырылған МДҰ-ның қоқысын жинау үшін тұрғын үйдің ортақ қоқыс салғыштары немесе контейнерлері пайдаланылады.</w:t>
      </w:r>
    </w:p>
    <w:bookmarkEnd w:id="122"/>
    <w:bookmarkStart w:name="z126" w:id="123"/>
    <w:p>
      <w:pPr>
        <w:spacing w:after="0"/>
        <w:ind w:left="0"/>
        <w:jc w:val="left"/>
      </w:pPr>
      <w:r>
        <w:rPr>
          <w:rFonts w:ascii="Times New Roman"/>
          <w:b w:val="false"/>
          <w:i w:val="false"/>
          <w:color w:val="000000"/>
          <w:sz w:val="28"/>
        </w:rPr>
        <w:t xml:space="preserve">
      74. Объектілерде дератизациялау және дезинсекциялау бойынша іс-шаралар жүргізіледі. Жәндіктердің, кенелердің, басқа да буын аяқтылар мен кеміргіштердің болуына жол берілмейді. </w:t>
      </w:r>
    </w:p>
    <w:bookmarkEnd w:id="123"/>
    <w:bookmarkStart w:name="z127" w:id="124"/>
    <w:p>
      <w:pPr>
        <w:spacing w:after="0"/>
        <w:ind w:left="0"/>
        <w:jc w:val="left"/>
      </w:pPr>
      <w:r>
        <w:rPr>
          <w:rFonts w:ascii="Times New Roman"/>
          <w:b/>
          <w:i w:val="false"/>
          <w:color w:val="000000"/>
        </w:rPr>
        <w:t xml:space="preserve"> 5-тарау. Объектілерде тәрбиелеу және оқыту жағдайларына қойылатын</w:t>
      </w:r>
      <w:r>
        <w:br/>
      </w:r>
      <w:r>
        <w:rPr>
          <w:rFonts w:ascii="Times New Roman"/>
          <w:b/>
          <w:i w:val="false"/>
          <w:color w:val="000000"/>
        </w:rPr>
        <w:t>санитариялық-эпидемиологиялық талаптар</w:t>
      </w:r>
    </w:p>
    <w:bookmarkEnd w:id="124"/>
    <w:bookmarkStart w:name="z128" w:id="125"/>
    <w:p>
      <w:pPr>
        <w:spacing w:after="0"/>
        <w:ind w:left="0"/>
        <w:jc w:val="left"/>
      </w:pPr>
      <w:r>
        <w:rPr>
          <w:rFonts w:ascii="Times New Roman"/>
          <w:b w:val="false"/>
          <w:i w:val="false"/>
          <w:color w:val="000000"/>
          <w:sz w:val="28"/>
        </w:rPr>
        <w:t xml:space="preserve">
      75. Мектепке дейінгі тәрбие мен оқыту мазмұны, МДҰ-ның оқу жүктемесінің ең үлкен көлемі Қазақстан Республикасы Үкіметінің 2012 жылғы 23 тамыздағы № 1080 </w:t>
      </w:r>
      <w:r>
        <w:rPr>
          <w:rFonts w:ascii="Times New Roman"/>
          <w:b w:val="false"/>
          <w:i w:val="false"/>
          <w:color w:val="000000"/>
          <w:sz w:val="28"/>
        </w:rPr>
        <w:t>қаулысымен</w:t>
      </w:r>
      <w:r>
        <w:rPr>
          <w:rFonts w:ascii="Times New Roman"/>
          <w:b w:val="false"/>
          <w:i w:val="false"/>
          <w:color w:val="000000"/>
          <w:sz w:val="28"/>
        </w:rPr>
        <w:t xml:space="preserve"> бекітілген Мектепке дейінгі тәрбие мен оқыту деңгейлерінің мемлекеттік жалпыға міндетті білім беру стандарттарымен белгіленеді. </w:t>
      </w:r>
    </w:p>
    <w:bookmarkEnd w:id="125"/>
    <w:bookmarkStart w:name="z129" w:id="126"/>
    <w:p>
      <w:pPr>
        <w:spacing w:after="0"/>
        <w:ind w:left="0"/>
        <w:jc w:val="left"/>
      </w:pPr>
      <w:r>
        <w:rPr>
          <w:rFonts w:ascii="Times New Roman"/>
          <w:b w:val="false"/>
          <w:i w:val="false"/>
          <w:color w:val="000000"/>
          <w:sz w:val="28"/>
        </w:rPr>
        <w:t xml:space="preserve">
      76. МДҰ топтарының толықтырылуы осы Санитариялық қағидаларға </w:t>
      </w:r>
      <w:r>
        <w:rPr>
          <w:rFonts w:ascii="Times New Roman"/>
          <w:b w:val="false"/>
          <w:i w:val="false"/>
          <w:color w:val="000000"/>
          <w:sz w:val="28"/>
        </w:rPr>
        <w:t>4-қосымшаның</w:t>
      </w:r>
      <w:r>
        <w:rPr>
          <w:rFonts w:ascii="Times New Roman"/>
          <w:b w:val="false"/>
          <w:i w:val="false"/>
          <w:color w:val="000000"/>
          <w:sz w:val="28"/>
        </w:rPr>
        <w:t xml:space="preserve"> 1, 2-кестелеріне сәйкес көзделеді. </w:t>
      </w:r>
    </w:p>
    <w:bookmarkEnd w:id="126"/>
    <w:bookmarkStart w:name="z130" w:id="127"/>
    <w:p>
      <w:pPr>
        <w:spacing w:after="0"/>
        <w:ind w:left="0"/>
        <w:jc w:val="left"/>
      </w:pPr>
      <w:r>
        <w:rPr>
          <w:rFonts w:ascii="Times New Roman"/>
          <w:b w:val="false"/>
          <w:i w:val="false"/>
          <w:color w:val="000000"/>
          <w:sz w:val="28"/>
        </w:rPr>
        <w:t xml:space="preserve">
      77. Сәбилер үйінде тәрбиеленетін балалардың оңтайлы саны 100 – 150 баланы құрайды. Топтардың толықтырылуы туғаннан бастап 1,5 жасқа дейін – 10 бала, 1,5 жастан 2 жасқа дейін – 13 бала, 2 жастан 3 жасқа дейін – 15 бала. </w:t>
      </w:r>
    </w:p>
    <w:bookmarkEnd w:id="127"/>
    <w:bookmarkStart w:name="z131" w:id="128"/>
    <w:p>
      <w:pPr>
        <w:spacing w:after="0"/>
        <w:ind w:left="0"/>
        <w:jc w:val="left"/>
      </w:pPr>
      <w:r>
        <w:rPr>
          <w:rFonts w:ascii="Times New Roman"/>
          <w:b w:val="false"/>
          <w:i w:val="false"/>
          <w:color w:val="000000"/>
          <w:sz w:val="28"/>
        </w:rPr>
        <w:t xml:space="preserve">
      78. Серуендер ауа-райы жағдайы ескеріле отырып, күн сайын жүзеге асырылуы тиіс. </w:t>
      </w:r>
    </w:p>
    <w:bookmarkEnd w:id="128"/>
    <w:bookmarkStart w:name="z132" w:id="129"/>
    <w:p>
      <w:pPr>
        <w:spacing w:after="0"/>
        <w:ind w:left="0"/>
        <w:jc w:val="left"/>
      </w:pPr>
      <w:r>
        <w:rPr>
          <w:rFonts w:ascii="Times New Roman"/>
          <w:b w:val="false"/>
          <w:i w:val="false"/>
          <w:color w:val="000000"/>
          <w:sz w:val="28"/>
        </w:rPr>
        <w:t xml:space="preserve">
      79. Ойын алаңдарының жабыны денсаулық үшін қауіпсіз (жарақаттануды болдырмайтын) материалдардан көзделеді. </w:t>
      </w:r>
    </w:p>
    <w:bookmarkEnd w:id="129"/>
    <w:bookmarkStart w:name="z133" w:id="130"/>
    <w:p>
      <w:pPr>
        <w:spacing w:after="0"/>
        <w:ind w:left="0"/>
        <w:jc w:val="left"/>
      </w:pPr>
      <w:r>
        <w:rPr>
          <w:rFonts w:ascii="Times New Roman"/>
          <w:b w:val="false"/>
          <w:i w:val="false"/>
          <w:color w:val="000000"/>
          <w:sz w:val="28"/>
        </w:rPr>
        <w:t xml:space="preserve">
      80. Объектілердің жиһазы мен жабдығы балалардың бой-жас ерекшеліктеріне сәйкес келеді. Объектілерде ойын, оқу кабинеттері үстелдермен, арқалығы бар орындықтармен жабдықталады. </w:t>
      </w:r>
    </w:p>
    <w:bookmarkEnd w:id="130"/>
    <w:bookmarkStart w:name="z134" w:id="131"/>
    <w:p>
      <w:pPr>
        <w:spacing w:after="0"/>
        <w:ind w:left="0"/>
        <w:jc w:val="left"/>
      </w:pPr>
      <w:r>
        <w:rPr>
          <w:rFonts w:ascii="Times New Roman"/>
          <w:b w:val="false"/>
          <w:i w:val="false"/>
          <w:color w:val="000000"/>
          <w:sz w:val="28"/>
        </w:rPr>
        <w:t>
      Ойын және спорт алаңдарындағы жабдықтар балалардың бойы мен жасына сәйкес келеді, үшкір шығыңқы жерлері мен ақауы болмайды, уақтылы жөнделеді. Жабдықтың бетінің жабыны суға төзімді материалдан көзделеді.</w:t>
      </w:r>
    </w:p>
    <w:bookmarkEnd w:id="131"/>
    <w:bookmarkStart w:name="z135" w:id="132"/>
    <w:p>
      <w:pPr>
        <w:spacing w:after="0"/>
        <w:ind w:left="0"/>
        <w:jc w:val="left"/>
      </w:pPr>
      <w:r>
        <w:rPr>
          <w:rFonts w:ascii="Times New Roman"/>
          <w:b w:val="false"/>
          <w:i w:val="false"/>
          <w:color w:val="000000"/>
          <w:sz w:val="28"/>
        </w:rPr>
        <w:t xml:space="preserve">
      Жабдықтың жиыны, саны және өлшемін объектілердің бейінін, үй-жайлардың ерекшелігін есепке ала отырып көздейді. </w:t>
      </w:r>
    </w:p>
    <w:bookmarkEnd w:id="132"/>
    <w:bookmarkStart w:name="z136" w:id="133"/>
    <w:p>
      <w:pPr>
        <w:spacing w:after="0"/>
        <w:ind w:left="0"/>
        <w:jc w:val="left"/>
      </w:pPr>
      <w:r>
        <w:rPr>
          <w:rFonts w:ascii="Times New Roman"/>
          <w:b w:val="false"/>
          <w:i w:val="false"/>
          <w:color w:val="000000"/>
          <w:sz w:val="28"/>
        </w:rPr>
        <w:t xml:space="preserve">
      МДҰ мен сәбилер үйінің жиhазының негiзгi өлшемдерi осы Санитариялық қағидаларларға </w:t>
      </w:r>
      <w:r>
        <w:rPr>
          <w:rFonts w:ascii="Times New Roman"/>
          <w:b w:val="false"/>
          <w:i w:val="false"/>
          <w:color w:val="000000"/>
          <w:sz w:val="28"/>
        </w:rPr>
        <w:t>5-қосымшаның</w:t>
      </w:r>
      <w:r>
        <w:rPr>
          <w:rFonts w:ascii="Times New Roman"/>
          <w:b w:val="false"/>
          <w:i w:val="false"/>
          <w:color w:val="000000"/>
          <w:sz w:val="28"/>
        </w:rPr>
        <w:t xml:space="preserve"> 1, 2-кестелеріне сәйкес белгіленген. </w:t>
      </w:r>
    </w:p>
    <w:bookmarkEnd w:id="133"/>
    <w:bookmarkStart w:name="z137" w:id="134"/>
    <w:p>
      <w:pPr>
        <w:spacing w:after="0"/>
        <w:ind w:left="0"/>
        <w:jc w:val="left"/>
      </w:pPr>
      <w:r>
        <w:rPr>
          <w:rFonts w:ascii="Times New Roman"/>
          <w:b w:val="false"/>
          <w:i w:val="false"/>
          <w:color w:val="000000"/>
          <w:sz w:val="28"/>
        </w:rPr>
        <w:t>
      81. Жиһаз, жұмсақ, қатты мүкәммал, жабдық жұмыс жағдайында болады. Уақтылы жөнделуге немесе ауыстырылуға жатады.</w:t>
      </w:r>
    </w:p>
    <w:bookmarkEnd w:id="134"/>
    <w:bookmarkStart w:name="z138" w:id="135"/>
    <w:p>
      <w:pPr>
        <w:spacing w:after="0"/>
        <w:ind w:left="0"/>
        <w:jc w:val="left"/>
      </w:pPr>
      <w:r>
        <w:rPr>
          <w:rFonts w:ascii="Times New Roman"/>
          <w:b w:val="false"/>
          <w:i w:val="false"/>
          <w:color w:val="000000"/>
          <w:sz w:val="28"/>
        </w:rPr>
        <w:t xml:space="preserve">
      82. Топтардағы киім шешетін бөлмелер сыртқы киімге арналған шкафтармен және орындықтармен жабдықталады. </w:t>
      </w:r>
    </w:p>
    <w:bookmarkEnd w:id="135"/>
    <w:bookmarkStart w:name="z139" w:id="136"/>
    <w:p>
      <w:pPr>
        <w:spacing w:after="0"/>
        <w:ind w:left="0"/>
        <w:jc w:val="left"/>
      </w:pPr>
      <w:r>
        <w:rPr>
          <w:rFonts w:ascii="Times New Roman"/>
          <w:b w:val="false"/>
          <w:i w:val="false"/>
          <w:color w:val="000000"/>
          <w:sz w:val="28"/>
        </w:rPr>
        <w:t xml:space="preserve">
      Балалардың киіміне арналған шкафтарды жеке таңбалайды және бас киімге арналған сөрелермен және сыртқы киімге арналған ілмектермен жабдықтайды. </w:t>
      </w:r>
    </w:p>
    <w:bookmarkEnd w:id="136"/>
    <w:bookmarkStart w:name="z140" w:id="137"/>
    <w:p>
      <w:pPr>
        <w:spacing w:after="0"/>
        <w:ind w:left="0"/>
        <w:jc w:val="left"/>
      </w:pPr>
      <w:r>
        <w:rPr>
          <w:rFonts w:ascii="Times New Roman"/>
          <w:b w:val="false"/>
          <w:i w:val="false"/>
          <w:color w:val="000000"/>
          <w:sz w:val="28"/>
        </w:rPr>
        <w:t>
      83. Спорт залдары жанындағы киім шешетін бөлмелер киімге арналған шкафтармен немесе ілгіштермен, орындықтармен жабдықталады.</w:t>
      </w:r>
    </w:p>
    <w:bookmarkEnd w:id="137"/>
    <w:bookmarkStart w:name="z141" w:id="138"/>
    <w:p>
      <w:pPr>
        <w:spacing w:after="0"/>
        <w:ind w:left="0"/>
        <w:jc w:val="left"/>
      </w:pPr>
      <w:r>
        <w:rPr>
          <w:rFonts w:ascii="Times New Roman"/>
          <w:b w:val="false"/>
          <w:i w:val="false"/>
          <w:color w:val="000000"/>
          <w:sz w:val="28"/>
        </w:rPr>
        <w:t xml:space="preserve">
      Спорттық төсеніштердің жабыны тазалауға және дезинфекциялауға болатын материалдардан көздейді. </w:t>
      </w:r>
    </w:p>
    <w:bookmarkEnd w:id="138"/>
    <w:bookmarkStart w:name="z142" w:id="139"/>
    <w:p>
      <w:pPr>
        <w:spacing w:after="0"/>
        <w:ind w:left="0"/>
        <w:jc w:val="left"/>
      </w:pPr>
      <w:r>
        <w:rPr>
          <w:rFonts w:ascii="Times New Roman"/>
          <w:b w:val="false"/>
          <w:i w:val="false"/>
          <w:color w:val="000000"/>
          <w:sz w:val="28"/>
        </w:rPr>
        <w:t>
      84. Пайдаланылған ойыншықтарды күн сайын жуу құралдарын қолдана отырып күннің соңында жуады. Ойыншықтарды жууға арналған сыйымдылықты, шүберек пен жөкені таңбалайды.</w:t>
      </w:r>
    </w:p>
    <w:bookmarkEnd w:id="139"/>
    <w:bookmarkStart w:name="z143" w:id="140"/>
    <w:p>
      <w:pPr>
        <w:spacing w:after="0"/>
        <w:ind w:left="0"/>
        <w:jc w:val="left"/>
      </w:pPr>
      <w:r>
        <w:rPr>
          <w:rFonts w:ascii="Times New Roman"/>
          <w:b w:val="false"/>
          <w:i w:val="false"/>
          <w:color w:val="000000"/>
          <w:sz w:val="28"/>
        </w:rPr>
        <w:t>
      85. Жұмсақ ойыншықтарды пайдаланғаннан кейін күннің соңында ойыншықтан кемінде 25 см қашықтықта 30 минут бойы бактерицидті сәулелегіштермен дезинфекцияланады.</w:t>
      </w:r>
    </w:p>
    <w:bookmarkEnd w:id="140"/>
    <w:bookmarkStart w:name="z144" w:id="141"/>
    <w:p>
      <w:pPr>
        <w:spacing w:after="0"/>
        <w:ind w:left="0"/>
        <w:jc w:val="left"/>
      </w:pPr>
      <w:r>
        <w:rPr>
          <w:rFonts w:ascii="Times New Roman"/>
          <w:b w:val="false"/>
          <w:i w:val="false"/>
          <w:color w:val="000000"/>
          <w:sz w:val="28"/>
        </w:rPr>
        <w:t>
      86. Ерте жастағы топтарда және медициналық мақсаттағы үй-жайларда жұмсақ ойыншықтар мен пенолатексті түкті ойыншықтар пайдаланылмайды.</w:t>
      </w:r>
    </w:p>
    <w:bookmarkEnd w:id="141"/>
    <w:bookmarkStart w:name="z145" w:id="142"/>
    <w:p>
      <w:pPr>
        <w:spacing w:after="0"/>
        <w:ind w:left="0"/>
        <w:jc w:val="left"/>
      </w:pPr>
      <w:r>
        <w:rPr>
          <w:rFonts w:ascii="Times New Roman"/>
          <w:b w:val="false"/>
          <w:i w:val="false"/>
          <w:color w:val="000000"/>
          <w:sz w:val="28"/>
        </w:rPr>
        <w:t xml:space="preserve">
      87. Балалар үшін сатып алынған өнімдерге (ойыншықтар, аяқкиім, киім, ыдыс, жеке гигиена құралдары, мектеп және жазу құралдары, төсек-орын жабдықтары, парфюмерлік-косметикалық өнім, жиһаз) олардың сапасы мен қауіпсіздігін растайтын құжаттар беріледі. </w:t>
      </w:r>
    </w:p>
    <w:bookmarkEnd w:id="142"/>
    <w:bookmarkStart w:name="z146" w:id="143"/>
    <w:p>
      <w:pPr>
        <w:spacing w:after="0"/>
        <w:ind w:left="0"/>
        <w:jc w:val="left"/>
      </w:pPr>
      <w:r>
        <w:rPr>
          <w:rFonts w:ascii="Times New Roman"/>
          <w:b/>
          <w:i w:val="false"/>
          <w:color w:val="000000"/>
        </w:rPr>
        <w:t xml:space="preserve"> 6-тарау. Балалардың тұру жағдайларына қойылатын санитариялық-эпидемиологиялық талаптар </w:t>
      </w:r>
    </w:p>
    <w:bookmarkEnd w:id="143"/>
    <w:bookmarkStart w:name="z147" w:id="144"/>
    <w:p>
      <w:pPr>
        <w:spacing w:after="0"/>
        <w:ind w:left="0"/>
        <w:jc w:val="left"/>
      </w:pPr>
      <w:r>
        <w:rPr>
          <w:rFonts w:ascii="Times New Roman"/>
          <w:b w:val="false"/>
          <w:i w:val="false"/>
          <w:color w:val="000000"/>
          <w:sz w:val="28"/>
        </w:rPr>
        <w:t xml:space="preserve">
      88. Объектілердің жатын бөлмелерін жеке стационарлық кереуеттермен жабдықтайды. </w:t>
      </w:r>
    </w:p>
    <w:bookmarkEnd w:id="144"/>
    <w:bookmarkStart w:name="z148" w:id="145"/>
    <w:p>
      <w:pPr>
        <w:spacing w:after="0"/>
        <w:ind w:left="0"/>
        <w:jc w:val="left"/>
      </w:pPr>
      <w:r>
        <w:rPr>
          <w:rFonts w:ascii="Times New Roman"/>
          <w:b w:val="false"/>
          <w:i w:val="false"/>
          <w:color w:val="000000"/>
          <w:sz w:val="28"/>
        </w:rPr>
        <w:t>
      МДҰ және сәбилер үйлеріндегі және бөбек жасындағы (үш жасқа дейінгі) топтардағы жатын үй-жайлары жататын жердің өзгермелі биіктігі еденнен 30 см және 50 см деңгейінде және қоршаудың еденнен биіктігі 95 см болатын төрт жағынан биіктігі 120 см, ені 60 см қоршауы бар манеждермен немесе стационарлық кереуеттермен жабдықталады.</w:t>
      </w:r>
    </w:p>
    <w:bookmarkEnd w:id="145"/>
    <w:bookmarkStart w:name="z149" w:id="146"/>
    <w:p>
      <w:pPr>
        <w:spacing w:after="0"/>
        <w:ind w:left="0"/>
        <w:jc w:val="left"/>
      </w:pPr>
      <w:r>
        <w:rPr>
          <w:rFonts w:ascii="Times New Roman"/>
          <w:b w:val="false"/>
          <w:i w:val="false"/>
          <w:color w:val="000000"/>
          <w:sz w:val="28"/>
        </w:rPr>
        <w:t>
      3 – 6 (7) жастағы балалар үшін – ұзындығы 140 см, ені 60 см, биіктігі 30 см. Бүйір жақ қоршауының биіктігін кемінде 15 см-ге азайту мүмкіндігі көзделеді.</w:t>
      </w:r>
    </w:p>
    <w:bookmarkEnd w:id="146"/>
    <w:bookmarkStart w:name="z150" w:id="147"/>
    <w:p>
      <w:pPr>
        <w:spacing w:after="0"/>
        <w:ind w:left="0"/>
        <w:jc w:val="left"/>
      </w:pPr>
      <w:r>
        <w:rPr>
          <w:rFonts w:ascii="Times New Roman"/>
          <w:b w:val="false"/>
          <w:i w:val="false"/>
          <w:color w:val="000000"/>
          <w:sz w:val="28"/>
        </w:rPr>
        <w:t xml:space="preserve">
      89. Мектепке дейінгі топтардағы (3-6 (7) жастағы) балалардың күндізгі ұйқысын стационарлық екі қабатты кереуеттерде, жататын жері қатты жиналмалы кереуеттерде немесе түрлендірілетін (қайырмалы, жылжытылатын, домалатып шығарылатын) кереуеттерде ұйымдастыруға жол беріледі. </w:t>
      </w:r>
    </w:p>
    <w:bookmarkEnd w:id="147"/>
    <w:bookmarkStart w:name="z151" w:id="148"/>
    <w:p>
      <w:pPr>
        <w:spacing w:after="0"/>
        <w:ind w:left="0"/>
        <w:jc w:val="left"/>
      </w:pPr>
      <w:r>
        <w:rPr>
          <w:rFonts w:ascii="Times New Roman"/>
          <w:b w:val="false"/>
          <w:i w:val="false"/>
          <w:color w:val="000000"/>
          <w:sz w:val="28"/>
        </w:rPr>
        <w:t>
      Жиналмалы немесе түрлендірілетін кереуеттерді пайдаланған кезде оларды сақтау үшін, сондай-ақ төсек жабдықтары мен киім-кешектерді жеке сақтау үшін орын көзделген болуы тиіс.</w:t>
      </w:r>
    </w:p>
    <w:bookmarkEnd w:id="148"/>
    <w:bookmarkStart w:name="z152" w:id="149"/>
    <w:p>
      <w:pPr>
        <w:spacing w:after="0"/>
        <w:ind w:left="0"/>
        <w:jc w:val="left"/>
      </w:pPr>
      <w:r>
        <w:rPr>
          <w:rFonts w:ascii="Times New Roman"/>
          <w:b w:val="false"/>
          <w:i w:val="false"/>
          <w:color w:val="000000"/>
          <w:sz w:val="28"/>
        </w:rPr>
        <w:t>
      90. Бір жатын орынға кемінде үш төсек-орын жиынтығының болуы көзделеді.</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53" w:id="150"/>
    <w:p>
      <w:pPr>
        <w:spacing w:after="0"/>
        <w:ind w:left="0"/>
        <w:jc w:val="left"/>
      </w:pPr>
      <w:r>
        <w:rPr>
          <w:rFonts w:ascii="Times New Roman"/>
          <w:b w:val="false"/>
          <w:i w:val="false"/>
          <w:color w:val="000000"/>
          <w:sz w:val="28"/>
        </w:rPr>
        <w:t xml:space="preserve">
      91. Балалар тәулік бойы болатын МДҰ-да және сәбилер үйлерінде балаларды шомылдыру төсек-орнын, іш киімді және орамалдарды бір уақытта ауыстыра отырып, күнтізбелік жеті күнде бір реттен сиретпей график бойынша жүзеге асырылады. </w:t>
      </w:r>
    </w:p>
    <w:bookmarkEnd w:id="150"/>
    <w:bookmarkStart w:name="z154" w:id="151"/>
    <w:p>
      <w:pPr>
        <w:spacing w:after="0"/>
        <w:ind w:left="0"/>
        <w:jc w:val="left"/>
      </w:pPr>
      <w:r>
        <w:rPr>
          <w:rFonts w:ascii="Times New Roman"/>
          <w:b w:val="false"/>
          <w:i w:val="false"/>
          <w:color w:val="000000"/>
          <w:sz w:val="28"/>
        </w:rPr>
        <w:t xml:space="preserve">
      92. Төсек-орынды, орамалдарды ауыстыру ластануына қарай, бірақ аптасына бір реттен сиретпей жүргізіледі. </w:t>
      </w:r>
    </w:p>
    <w:bookmarkEnd w:id="151"/>
    <w:bookmarkStart w:name="z155" w:id="152"/>
    <w:p>
      <w:pPr>
        <w:spacing w:after="0"/>
        <w:ind w:left="0"/>
        <w:jc w:val="left"/>
      </w:pPr>
      <w:r>
        <w:rPr>
          <w:rFonts w:ascii="Times New Roman"/>
          <w:b w:val="false"/>
          <w:i w:val="false"/>
          <w:color w:val="000000"/>
          <w:sz w:val="28"/>
        </w:rPr>
        <w:t xml:space="preserve">
      Жылына кемінде бір рет төсек-орын жабдықтары камералық дезинфекциялануға жатады. </w:t>
      </w:r>
    </w:p>
    <w:bookmarkEnd w:id="152"/>
    <w:bookmarkStart w:name="z156" w:id="153"/>
    <w:p>
      <w:pPr>
        <w:spacing w:after="0"/>
        <w:ind w:left="0"/>
        <w:jc w:val="left"/>
      </w:pPr>
      <w:r>
        <w:rPr>
          <w:rFonts w:ascii="Times New Roman"/>
          <w:b w:val="false"/>
          <w:i w:val="false"/>
          <w:color w:val="000000"/>
          <w:sz w:val="28"/>
        </w:rPr>
        <w:t xml:space="preserve">
      93. Төсек-орын, киім мен аяқкиім, қатты мүкәммал қорын сақтау үшін қойма үй-жайлары көзделеді. </w:t>
      </w:r>
    </w:p>
    <w:bookmarkEnd w:id="153"/>
    <w:bookmarkStart w:name="z157" w:id="154"/>
    <w:p>
      <w:pPr>
        <w:spacing w:after="0"/>
        <w:ind w:left="0"/>
        <w:jc w:val="left"/>
      </w:pPr>
      <w:r>
        <w:rPr>
          <w:rFonts w:ascii="Times New Roman"/>
          <w:b w:val="false"/>
          <w:i w:val="false"/>
          <w:color w:val="000000"/>
          <w:sz w:val="28"/>
        </w:rPr>
        <w:t>
      94. Төсек-орын жабдықтары, орамалдар, жеке гигиена заттары (тіс щеткасы, тарақ, жөкелер) әр балаға жеке бөлінеді. Жеке тіс щеткалары, жөкелер ашық ұяшықтарда сақталады.</w:t>
      </w:r>
    </w:p>
    <w:bookmarkEnd w:id="154"/>
    <w:bookmarkStart w:name="z158" w:id="155"/>
    <w:p>
      <w:pPr>
        <w:spacing w:after="0"/>
        <w:ind w:left="0"/>
        <w:jc w:val="left"/>
      </w:pPr>
      <w:r>
        <w:rPr>
          <w:rFonts w:ascii="Times New Roman"/>
          <w:b w:val="false"/>
          <w:i w:val="false"/>
          <w:color w:val="000000"/>
          <w:sz w:val="28"/>
        </w:rPr>
        <w:t>
      95. Төсек-орынды жуу объектінің кір жуатын орнында жүзеге асырылуы тиіс, ол болмаған жағдайда басқа орталықтандырылған кір жуатын орындарда ұйымдастыруға жол беріледі.</w:t>
      </w:r>
    </w:p>
    <w:bookmarkEnd w:id="155"/>
    <w:bookmarkStart w:name="z159" w:id="156"/>
    <w:p>
      <w:pPr>
        <w:spacing w:after="0"/>
        <w:ind w:left="0"/>
        <w:jc w:val="left"/>
      </w:pPr>
      <w:r>
        <w:rPr>
          <w:rFonts w:ascii="Times New Roman"/>
          <w:b w:val="false"/>
          <w:i w:val="false"/>
          <w:color w:val="000000"/>
          <w:sz w:val="28"/>
        </w:rPr>
        <w:t xml:space="preserve">
      96. Кір жуатын орында таза және лас төсек-орынның қарама-қарсы ағынына жол берілмейді. </w:t>
      </w:r>
    </w:p>
    <w:bookmarkEnd w:id="156"/>
    <w:bookmarkStart w:name="z160" w:id="157"/>
    <w:p>
      <w:pPr>
        <w:spacing w:after="0"/>
        <w:ind w:left="0"/>
        <w:jc w:val="left"/>
      </w:pPr>
      <w:r>
        <w:rPr>
          <w:rFonts w:ascii="Times New Roman"/>
          <w:b w:val="false"/>
          <w:i w:val="false"/>
          <w:color w:val="000000"/>
          <w:sz w:val="28"/>
        </w:rPr>
        <w:t>
      Инфекциялық аурумен ауырған науқастардың төсек-орны жуу алдында таңбаланған ванналарда дезинфекциялануға жатады.</w:t>
      </w:r>
    </w:p>
    <w:bookmarkEnd w:id="157"/>
    <w:bookmarkStart w:name="z161" w:id="158"/>
    <w:p>
      <w:pPr>
        <w:spacing w:after="0"/>
        <w:ind w:left="0"/>
        <w:jc w:val="left"/>
      </w:pPr>
      <w:r>
        <w:rPr>
          <w:rFonts w:ascii="Times New Roman"/>
          <w:b/>
          <w:i w:val="false"/>
          <w:color w:val="000000"/>
        </w:rPr>
        <w:t xml:space="preserve"> 7-тарау. Объектілердегі тамақтандыру жағдайларына қойылатын</w:t>
      </w:r>
      <w:r>
        <w:br/>
      </w:r>
      <w:r>
        <w:rPr>
          <w:rFonts w:ascii="Times New Roman"/>
          <w:b/>
          <w:i w:val="false"/>
          <w:color w:val="000000"/>
        </w:rPr>
        <w:t>санитариялық-эпидемиологиялық талаптар</w:t>
      </w:r>
    </w:p>
    <w:bookmarkEnd w:id="158"/>
    <w:bookmarkStart w:name="z162" w:id="159"/>
    <w:p>
      <w:pPr>
        <w:spacing w:after="0"/>
        <w:ind w:left="0"/>
        <w:jc w:val="left"/>
      </w:pPr>
      <w:r>
        <w:rPr>
          <w:rFonts w:ascii="Times New Roman"/>
          <w:b w:val="false"/>
          <w:i w:val="false"/>
          <w:color w:val="000000"/>
          <w:sz w:val="28"/>
        </w:rPr>
        <w:t xml:space="preserve">
      97. Объектілерде ас блогы көзделеді. </w:t>
      </w:r>
    </w:p>
    <w:bookmarkEnd w:id="159"/>
    <w:bookmarkStart w:name="z163" w:id="160"/>
    <w:p>
      <w:pPr>
        <w:spacing w:after="0"/>
        <w:ind w:left="0"/>
        <w:jc w:val="left"/>
      </w:pPr>
      <w:r>
        <w:rPr>
          <w:rFonts w:ascii="Times New Roman"/>
          <w:b w:val="false"/>
          <w:i w:val="false"/>
          <w:color w:val="000000"/>
          <w:sz w:val="28"/>
        </w:rPr>
        <w:t>
      98. Объектілердің ас блогында тұруға, балаларды тамақтандыруды ұйымдастырумен байланысы жоқ жұмыстар мен көрсетілетін қызметтерді орындауға жол берілмейді.</w:t>
      </w:r>
    </w:p>
    <w:bookmarkEnd w:id="160"/>
    <w:bookmarkStart w:name="z164" w:id="161"/>
    <w:p>
      <w:pPr>
        <w:spacing w:after="0"/>
        <w:ind w:left="0"/>
        <w:jc w:val="left"/>
      </w:pPr>
      <w:r>
        <w:rPr>
          <w:rFonts w:ascii="Times New Roman"/>
          <w:b w:val="false"/>
          <w:i w:val="false"/>
          <w:color w:val="000000"/>
          <w:sz w:val="28"/>
        </w:rPr>
        <w:t>
      99. Объектілердің ас блогтарына осы Санитариялық қағидалардың талаптарына қайшы келмейтін бөлікте қоғамдық тамақтану объектілеріне қойылатын нормалау құжаттарының талаптары қолданылады.</w:t>
      </w:r>
    </w:p>
    <w:bookmarkEnd w:id="161"/>
    <w:bookmarkStart w:name="z165" w:id="162"/>
    <w:p>
      <w:pPr>
        <w:spacing w:after="0"/>
        <w:ind w:left="0"/>
        <w:jc w:val="left"/>
      </w:pPr>
      <w:r>
        <w:rPr>
          <w:rFonts w:ascii="Times New Roman"/>
          <w:b w:val="false"/>
          <w:i w:val="false"/>
          <w:color w:val="000000"/>
          <w:sz w:val="28"/>
        </w:rPr>
        <w:t>
      100. Объектілердің ас блогында технологиялық процестердің бірізділігі көзделеді, шикі және дайын өнімнің, шикі жартылай фабрикаттар мен дайын өнімнің, пайдаланылған және таза ыдыстардың қарама-қарсы ағынына жол берілмейді.</w:t>
      </w:r>
    </w:p>
    <w:bookmarkEnd w:id="162"/>
    <w:bookmarkStart w:name="z166" w:id="163"/>
    <w:p>
      <w:pPr>
        <w:spacing w:after="0"/>
        <w:ind w:left="0"/>
        <w:jc w:val="left"/>
      </w:pPr>
      <w:r>
        <w:rPr>
          <w:rFonts w:ascii="Times New Roman"/>
          <w:b w:val="false"/>
          <w:i w:val="false"/>
          <w:color w:val="000000"/>
          <w:sz w:val="28"/>
        </w:rPr>
        <w:t xml:space="preserve">
      101. Объектілерде объекті басшысы бекіткен перспективтік маусымдық (жаз-күз, қыс-көктем) екі апталық мәзір жасалады. </w:t>
      </w:r>
    </w:p>
    <w:bookmarkEnd w:id="163"/>
    <w:bookmarkStart w:name="z167" w:id="164"/>
    <w:p>
      <w:pPr>
        <w:spacing w:after="0"/>
        <w:ind w:left="0"/>
        <w:jc w:val="left"/>
      </w:pPr>
      <w:r>
        <w:rPr>
          <w:rFonts w:ascii="Times New Roman"/>
          <w:b w:val="false"/>
          <w:i w:val="false"/>
          <w:color w:val="000000"/>
          <w:sz w:val="28"/>
        </w:rPr>
        <w:t>
      Мәзір жасау кезінде өңірде шығарылатын отандық өнімдер ассортименті ескеріледі. Балаларды тамақтандыру рационында витаминді-минералдық кешенмен байытылған тамақ өнімдері көзделеді.</w:t>
      </w:r>
    </w:p>
    <w:bookmarkEnd w:id="164"/>
    <w:bookmarkStart w:name="z168" w:id="165"/>
    <w:p>
      <w:pPr>
        <w:spacing w:after="0"/>
        <w:ind w:left="0"/>
        <w:jc w:val="left"/>
      </w:pPr>
      <w:r>
        <w:rPr>
          <w:rFonts w:ascii="Times New Roman"/>
          <w:b w:val="false"/>
          <w:i w:val="false"/>
          <w:color w:val="000000"/>
          <w:sz w:val="28"/>
        </w:rPr>
        <w:t xml:space="preserve">
      102. Тамақтанудың іс жүзіндегі рационы бекітілген перспективтік ас мәзіріне сәйкес келуі тиіс. Ерекше жағдайларда осы Санитариялық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тамақ өнімін алмастыруға жол беріледі.</w:t>
      </w:r>
    </w:p>
    <w:bookmarkEnd w:id="165"/>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Тез бұзылатын тамақ өнімдерін сақтау температурасы төмен тоңазытқыш жабдықтарында және (немесе) тоңазытқыш камераларында және (немесе) тоңазытқыштарда жүзеге асырылады. Температураны бақылау үшін термометрлер орнатылады. Сынап термометрлерін пайдалануға жол берілмейді.</w:t>
      </w:r>
    </w:p>
    <w:bookmarkStart w:name="z170" w:id="166"/>
    <w:p>
      <w:pPr>
        <w:spacing w:after="0"/>
        <w:ind w:left="0"/>
        <w:jc w:val="left"/>
      </w:pPr>
      <w:r>
        <w:rPr>
          <w:rFonts w:ascii="Times New Roman"/>
          <w:b w:val="false"/>
          <w:i w:val="false"/>
          <w:color w:val="000000"/>
          <w:sz w:val="28"/>
        </w:rPr>
        <w:t>
      103. Күн сайын тамақтанатын балалардың саны, жасына байланысты раммен дайын тағам порциясының массасы, сондай-ақ әрбір тағам бойынша өнімдер шығысы ("брутто" салмағында) көрсетіле отырып әрбір тамақтануға тағамдар тізбесі көрсетілетін тарату-ас мәзірі парағы жасалады және ілінеді.</w:t>
      </w:r>
    </w:p>
    <w:bookmarkEnd w:id="166"/>
    <w:bookmarkStart w:name="z171" w:id="167"/>
    <w:p>
      <w:pPr>
        <w:spacing w:after="0"/>
        <w:ind w:left="0"/>
        <w:jc w:val="left"/>
      </w:pPr>
      <w:r>
        <w:rPr>
          <w:rFonts w:ascii="Times New Roman"/>
          <w:b w:val="false"/>
          <w:i w:val="false"/>
          <w:color w:val="000000"/>
          <w:sz w:val="28"/>
        </w:rPr>
        <w:t>
      104. Тамақ дайындау тағамға кіретін өнімдердің тізбесі, олардың граммен массасы ("брутто"), дайын тағамның "нетто" салмағы (тағамның шығысы), химиялық құрамы (граммен), құнарлылығы, тағамды дайындау технологиясы туралы мәліметтер көрсетілген технологиялық карталарға сәйкес тағамдар картотекасын пайдалана отырып жүргізіледі.</w:t>
      </w:r>
    </w:p>
    <w:bookmarkEnd w:id="167"/>
    <w:bookmarkStart w:name="z172" w:id="168"/>
    <w:p>
      <w:pPr>
        <w:spacing w:after="0"/>
        <w:ind w:left="0"/>
        <w:jc w:val="left"/>
      </w:pPr>
      <w:r>
        <w:rPr>
          <w:rFonts w:ascii="Times New Roman"/>
          <w:b w:val="false"/>
          <w:i w:val="false"/>
          <w:color w:val="000000"/>
          <w:sz w:val="28"/>
        </w:rPr>
        <w:t>
      105. Ас мәзірінде бірдей тағамдарды немесе аспаздық өнімдерді бір күнде немесе келесі 2 – 3 күнде қайталауға жол берілмейді.</w:t>
      </w:r>
    </w:p>
    <w:bookmarkEnd w:id="168"/>
    <w:bookmarkStart w:name="z173" w:id="169"/>
    <w:p>
      <w:pPr>
        <w:spacing w:after="0"/>
        <w:ind w:left="0"/>
        <w:jc w:val="left"/>
      </w:pPr>
      <w:r>
        <w:rPr>
          <w:rFonts w:ascii="Times New Roman"/>
          <w:b w:val="false"/>
          <w:i w:val="false"/>
          <w:color w:val="000000"/>
          <w:sz w:val="28"/>
        </w:rPr>
        <w:t xml:space="preserve">
      106. Тағамдар порцияларының массасы осы Санитариялық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көзделеді. </w:t>
      </w:r>
    </w:p>
    <w:bookmarkEnd w:id="169"/>
    <w:bookmarkStart w:name="z174" w:id="170"/>
    <w:p>
      <w:pPr>
        <w:spacing w:after="0"/>
        <w:ind w:left="0"/>
        <w:jc w:val="left"/>
      </w:pPr>
      <w:r>
        <w:rPr>
          <w:rFonts w:ascii="Times New Roman"/>
          <w:b w:val="false"/>
          <w:i w:val="false"/>
          <w:color w:val="000000"/>
          <w:sz w:val="28"/>
        </w:rPr>
        <w:t>
      107. Күн сайын тамақтану рационына ет, сүт, сары май және өсімдік майы, қара бидай және (немесе) бидай наны, көкөністер және қант қосылады. Балық, жұмыртқа, ірімшік, сүзбе, құстың еті күнтізбелік жеті күнде бір рет қосылады.</w:t>
      </w:r>
    </w:p>
    <w:bookmarkEnd w:id="170"/>
    <w:bookmarkStart w:name="z175" w:id="171"/>
    <w:p>
      <w:pPr>
        <w:spacing w:after="0"/>
        <w:ind w:left="0"/>
        <w:jc w:val="left"/>
      </w:pPr>
      <w:r>
        <w:rPr>
          <w:rFonts w:ascii="Times New Roman"/>
          <w:b w:val="false"/>
          <w:i w:val="false"/>
          <w:color w:val="000000"/>
          <w:sz w:val="28"/>
        </w:rPr>
        <w:t xml:space="preserve">
      108. Таңғы ас ыстық тағамнан (бірінші немесе екінші) және ыстық сусыннан, жұмыртқа, сары май немесе ірімшік қосылған бутербродтан тұрады. Екінші таңғы асқа шырындар, жемістер көзделеді. </w:t>
      </w:r>
    </w:p>
    <w:bookmarkEnd w:id="171"/>
    <w:bookmarkStart w:name="z176" w:id="172"/>
    <w:p>
      <w:pPr>
        <w:spacing w:after="0"/>
        <w:ind w:left="0"/>
        <w:jc w:val="left"/>
      </w:pPr>
      <w:r>
        <w:rPr>
          <w:rFonts w:ascii="Times New Roman"/>
          <w:b w:val="false"/>
          <w:i w:val="false"/>
          <w:color w:val="000000"/>
          <w:sz w:val="28"/>
        </w:rPr>
        <w:t xml:space="preserve">
      Түскі ас салат, бірінші, екінші (негізгі ыстық тағам еттен, балық немесе құстан) және үшінші (компот, шай, шырындар және кисель) тағамнан тұрады. Пісірілген және жас көкөністерден күрделі емес салаттар дайындалады. </w:t>
      </w:r>
    </w:p>
    <w:bookmarkEnd w:id="172"/>
    <w:bookmarkStart w:name="z177" w:id="173"/>
    <w:p>
      <w:pPr>
        <w:spacing w:after="0"/>
        <w:ind w:left="0"/>
        <w:jc w:val="left"/>
      </w:pPr>
      <w:r>
        <w:rPr>
          <w:rFonts w:ascii="Times New Roman"/>
          <w:b w:val="false"/>
          <w:i w:val="false"/>
          <w:color w:val="000000"/>
          <w:sz w:val="28"/>
        </w:rPr>
        <w:t>
      Бесін асқа ас мәзіріне кремсіз тоқаш немесе кондитерлік бұйымдармен бірге сусынды (сүт, қышқыл сүт өнімдері, шырын, кисель және басқалары) қосады.</w:t>
      </w:r>
    </w:p>
    <w:bookmarkEnd w:id="173"/>
    <w:bookmarkStart w:name="z178" w:id="174"/>
    <w:p>
      <w:pPr>
        <w:spacing w:after="0"/>
        <w:ind w:left="0"/>
        <w:jc w:val="left"/>
      </w:pPr>
      <w:r>
        <w:rPr>
          <w:rFonts w:ascii="Times New Roman"/>
          <w:b w:val="false"/>
          <w:i w:val="false"/>
          <w:color w:val="000000"/>
          <w:sz w:val="28"/>
        </w:rPr>
        <w:t>
      Кешкі ас көкөніс (сүзбе) тағамынан немесе ботқадан; негізгі екінші тағамнан (ет, балық немесе құс), сусыннан (шай, шырын, компот және кисель) тұрады. Екінші кешкі ас ретінде қосымша жемістерді немесе қышқыл сүт өнімдерін және кремсіз тоқаш немесе кондитерлік бұйымдарды қосады.</w:t>
      </w:r>
    </w:p>
    <w:bookmarkEnd w:id="174"/>
    <w:bookmarkStart w:name="z179" w:id="175"/>
    <w:p>
      <w:pPr>
        <w:spacing w:after="0"/>
        <w:ind w:left="0"/>
        <w:jc w:val="left"/>
      </w:pPr>
      <w:r>
        <w:rPr>
          <w:rFonts w:ascii="Times New Roman"/>
          <w:b w:val="false"/>
          <w:i w:val="false"/>
          <w:color w:val="000000"/>
          <w:sz w:val="28"/>
        </w:rPr>
        <w:t xml:space="preserve">
      109. Тамақтандыру арасындағы интервал 3,5 – 4 сағаттан аспауы тиіс. </w:t>
      </w:r>
    </w:p>
    <w:bookmarkEnd w:id="175"/>
    <w:bookmarkStart w:name="z180" w:id="176"/>
    <w:p>
      <w:pPr>
        <w:spacing w:after="0"/>
        <w:ind w:left="0"/>
        <w:jc w:val="left"/>
      </w:pPr>
      <w:r>
        <w:rPr>
          <w:rFonts w:ascii="Times New Roman"/>
          <w:b w:val="false"/>
          <w:i w:val="false"/>
          <w:color w:val="000000"/>
          <w:sz w:val="28"/>
        </w:rPr>
        <w:t xml:space="preserve">
      110. Тамақтану нормалары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наурыздаы № 320 </w:t>
      </w:r>
      <w:r>
        <w:rPr>
          <w:rFonts w:ascii="Times New Roman"/>
          <w:b w:val="false"/>
          <w:i w:val="false"/>
          <w:color w:val="000000"/>
          <w:sz w:val="28"/>
        </w:rPr>
        <w:t>қаулысына</w:t>
      </w:r>
      <w:r>
        <w:rPr>
          <w:rFonts w:ascii="Times New Roman"/>
          <w:b w:val="false"/>
          <w:i w:val="false"/>
          <w:color w:val="000000"/>
          <w:sz w:val="28"/>
        </w:rPr>
        <w:t xml:space="preserve"> сәйкес көзделген.</w:t>
      </w:r>
    </w:p>
    <w:bookmarkEnd w:id="176"/>
    <w:bookmarkStart w:name="z181" w:id="177"/>
    <w:p>
      <w:pPr>
        <w:spacing w:after="0"/>
        <w:ind w:left="0"/>
        <w:jc w:val="left"/>
      </w:pPr>
      <w:r>
        <w:rPr>
          <w:rFonts w:ascii="Times New Roman"/>
          <w:b w:val="false"/>
          <w:i w:val="false"/>
          <w:color w:val="000000"/>
          <w:sz w:val="28"/>
        </w:rPr>
        <w:t xml:space="preserve">
      111. Тамақ өнімдерін және азық-түлік шикізатын қабылдауды осы Санитариялық қағидаларға </w:t>
      </w:r>
      <w:r>
        <w:rPr>
          <w:rFonts w:ascii="Times New Roman"/>
          <w:b w:val="false"/>
          <w:i w:val="false"/>
          <w:color w:val="000000"/>
          <w:sz w:val="28"/>
        </w:rPr>
        <w:t>8-қосымшаның</w:t>
      </w:r>
      <w:r>
        <w:rPr>
          <w:rFonts w:ascii="Times New Roman"/>
          <w:b w:val="false"/>
          <w:i w:val="false"/>
          <w:color w:val="000000"/>
          <w:sz w:val="28"/>
        </w:rPr>
        <w:t xml:space="preserve"> 1-нысанына сәйкес тамақ өнімдері мен азық-түлік шикізатының бракераж журналына деректерді енгізе отырып, олардың сапасы және қауіпсіздігін куәландыратын құжаттары болған жағдайда жүзеге асырады.</w:t>
      </w:r>
    </w:p>
    <w:bookmarkEnd w:id="177"/>
    <w:bookmarkStart w:name="z182" w:id="178"/>
    <w:p>
      <w:pPr>
        <w:spacing w:after="0"/>
        <w:ind w:left="0"/>
        <w:jc w:val="left"/>
      </w:pPr>
      <w:r>
        <w:rPr>
          <w:rFonts w:ascii="Times New Roman"/>
          <w:b w:val="false"/>
          <w:i w:val="false"/>
          <w:color w:val="000000"/>
          <w:sz w:val="28"/>
        </w:rPr>
        <w:t>
      Тамақ өнімінің сапасы мен қауіпсіздігін куәландыратын құжаттар объектілердің ас блогында сақталады.</w:t>
      </w:r>
    </w:p>
    <w:bookmarkEnd w:id="178"/>
    <w:bookmarkStart w:name="z183" w:id="179"/>
    <w:p>
      <w:pPr>
        <w:spacing w:after="0"/>
        <w:ind w:left="0"/>
        <w:jc w:val="left"/>
      </w:pPr>
      <w:r>
        <w:rPr>
          <w:rFonts w:ascii="Times New Roman"/>
          <w:b w:val="false"/>
          <w:i w:val="false"/>
          <w:color w:val="000000"/>
          <w:sz w:val="28"/>
        </w:rPr>
        <w:t>
      Тамақ өнімдерінің жарамдылық мерзімдері және оларды сақтау шарттары өндіруші (дайындаушы) белгілеген жарамдылық мерзімдеріне сәйкес келуі тиіс.</w:t>
      </w:r>
    </w:p>
    <w:bookmarkEnd w:id="179"/>
    <w:bookmarkStart w:name="z184" w:id="180"/>
    <w:p>
      <w:pPr>
        <w:spacing w:after="0"/>
        <w:ind w:left="0"/>
        <w:jc w:val="left"/>
      </w:pPr>
      <w:r>
        <w:rPr>
          <w:rFonts w:ascii="Times New Roman"/>
          <w:b w:val="false"/>
          <w:i w:val="false"/>
          <w:color w:val="000000"/>
          <w:sz w:val="28"/>
        </w:rPr>
        <w:t>
      112. Гиповитаминоздың алдын алу және ерекше емес иммунитетті арттыру мақсатында салқындатылған сусындарды (компот, кисель) жасанды "С" витаминімен витаминдеуді жүргізеді.</w:t>
      </w:r>
    </w:p>
    <w:bookmarkEnd w:id="180"/>
    <w:bookmarkStart w:name="z185" w:id="181"/>
    <w:p>
      <w:pPr>
        <w:spacing w:after="0"/>
        <w:ind w:left="0"/>
        <w:jc w:val="left"/>
      </w:pPr>
      <w:r>
        <w:rPr>
          <w:rFonts w:ascii="Times New Roman"/>
          <w:b w:val="false"/>
          <w:i w:val="false"/>
          <w:color w:val="000000"/>
          <w:sz w:val="28"/>
        </w:rPr>
        <w:t>
      113. Компоттарды витаминдеу оларды өткізу алдында +15</w:t>
      </w:r>
      <w:r>
        <w:rPr>
          <w:rFonts w:ascii="Times New Roman"/>
          <w:b w:val="false"/>
          <w:i w:val="false"/>
          <w:color w:val="000000"/>
          <w:vertAlign w:val="superscript"/>
        </w:rPr>
        <w:t>0</w:t>
      </w:r>
      <w:r>
        <w:rPr>
          <w:rFonts w:ascii="Times New Roman"/>
          <w:b w:val="false"/>
          <w:i w:val="false"/>
          <w:color w:val="000000"/>
          <w:sz w:val="28"/>
        </w:rPr>
        <w:t>С-тан аспайтын температураға дейін салқындатқаннан кейін жүргізіледі, кисельге "С" витаминінің ерітіндісін оны +30+35</w:t>
      </w:r>
      <w:r>
        <w:rPr>
          <w:rFonts w:ascii="Times New Roman"/>
          <w:b w:val="false"/>
          <w:i w:val="false"/>
          <w:color w:val="000000"/>
          <w:vertAlign w:val="superscript"/>
        </w:rPr>
        <w:t>0</w:t>
      </w:r>
      <w:r>
        <w:rPr>
          <w:rFonts w:ascii="Times New Roman"/>
          <w:b w:val="false"/>
          <w:i w:val="false"/>
          <w:color w:val="000000"/>
          <w:sz w:val="28"/>
        </w:rPr>
        <w:t xml:space="preserve">С температураға дейін салқындатқан кезде, кейіннен араластырып және өткізу температурасына дейін салқындата отырып қосады. "С" витаминімен витаминдеу осы Санитариялық қағидаларға </w:t>
      </w:r>
      <w:r>
        <w:rPr>
          <w:rFonts w:ascii="Times New Roman"/>
          <w:b w:val="false"/>
          <w:i w:val="false"/>
          <w:color w:val="000000"/>
          <w:sz w:val="28"/>
        </w:rPr>
        <w:t>8-қосымшаның</w:t>
      </w:r>
      <w:r>
        <w:rPr>
          <w:rFonts w:ascii="Times New Roman"/>
          <w:b w:val="false"/>
          <w:i w:val="false"/>
          <w:color w:val="000000"/>
          <w:sz w:val="28"/>
        </w:rPr>
        <w:t xml:space="preserve"> 2-нысанына сәйкес "С-витаминдеу" журналына деректерді енгізе отырып, тәуліктік орташа қажеттіліктің 35%-ы есебінен жүргізіледі. </w:t>
      </w:r>
    </w:p>
    <w:bookmarkEnd w:id="181"/>
    <w:bookmarkStart w:name="z186" w:id="182"/>
    <w:p>
      <w:pPr>
        <w:spacing w:after="0"/>
        <w:ind w:left="0"/>
        <w:jc w:val="left"/>
      </w:pPr>
      <w:r>
        <w:rPr>
          <w:rFonts w:ascii="Times New Roman"/>
          <w:b w:val="false"/>
          <w:i w:val="false"/>
          <w:color w:val="000000"/>
          <w:sz w:val="28"/>
        </w:rPr>
        <w:t>
      Витаминделген тағамдар жылытылмайды.</w:t>
      </w:r>
    </w:p>
    <w:bookmarkEnd w:id="182"/>
    <w:bookmarkStart w:name="z187" w:id="183"/>
    <w:p>
      <w:pPr>
        <w:spacing w:after="0"/>
        <w:ind w:left="0"/>
        <w:jc w:val="left"/>
      </w:pPr>
      <w:r>
        <w:rPr>
          <w:rFonts w:ascii="Times New Roman"/>
          <w:b w:val="false"/>
          <w:i w:val="false"/>
          <w:color w:val="000000"/>
          <w:sz w:val="28"/>
        </w:rPr>
        <w:t>
      114. Объектілерде:</w:t>
      </w:r>
    </w:p>
    <w:bookmarkEnd w:id="183"/>
    <w:bookmarkStart w:name="z188" w:id="184"/>
    <w:p>
      <w:pPr>
        <w:spacing w:after="0"/>
        <w:ind w:left="0"/>
        <w:jc w:val="left"/>
      </w:pPr>
      <w:r>
        <w:rPr>
          <w:rFonts w:ascii="Times New Roman"/>
          <w:b w:val="false"/>
          <w:i w:val="false"/>
          <w:color w:val="000000"/>
          <w:sz w:val="28"/>
        </w:rPr>
        <w:t xml:space="preserve">
      1) мыналарды: </w:t>
      </w:r>
    </w:p>
    <w:bookmarkEnd w:id="184"/>
    <w:bookmarkStart w:name="z189" w:id="185"/>
    <w:p>
      <w:pPr>
        <w:spacing w:after="0"/>
        <w:ind w:left="0"/>
        <w:jc w:val="left"/>
      </w:pPr>
      <w:r>
        <w:rPr>
          <w:rFonts w:ascii="Times New Roman"/>
          <w:b w:val="false"/>
          <w:i w:val="false"/>
          <w:color w:val="000000"/>
          <w:sz w:val="28"/>
        </w:rPr>
        <w:t>
      ұйыған сүт, сүзбе мен айранды;</w:t>
      </w:r>
    </w:p>
    <w:bookmarkEnd w:id="185"/>
    <w:bookmarkStart w:name="z190" w:id="186"/>
    <w:p>
      <w:pPr>
        <w:spacing w:after="0"/>
        <w:ind w:left="0"/>
        <w:jc w:val="left"/>
      </w:pPr>
      <w:r>
        <w:rPr>
          <w:rFonts w:ascii="Times New Roman"/>
          <w:b w:val="false"/>
          <w:i w:val="false"/>
          <w:color w:val="000000"/>
          <w:sz w:val="28"/>
        </w:rPr>
        <w:t>
      туралған ет қосылған құймақтарды;</w:t>
      </w:r>
    </w:p>
    <w:bookmarkEnd w:id="186"/>
    <w:bookmarkStart w:name="z191" w:id="187"/>
    <w:p>
      <w:pPr>
        <w:spacing w:after="0"/>
        <w:ind w:left="0"/>
        <w:jc w:val="left"/>
      </w:pPr>
      <w:r>
        <w:rPr>
          <w:rFonts w:ascii="Times New Roman"/>
          <w:b w:val="false"/>
          <w:i w:val="false"/>
          <w:color w:val="000000"/>
          <w:sz w:val="28"/>
        </w:rPr>
        <w:t>
      флотша макаронды;</w:t>
      </w:r>
    </w:p>
    <w:bookmarkEnd w:id="187"/>
    <w:bookmarkStart w:name="z192" w:id="188"/>
    <w:p>
      <w:pPr>
        <w:spacing w:after="0"/>
        <w:ind w:left="0"/>
        <w:jc w:val="left"/>
      </w:pPr>
      <w:r>
        <w:rPr>
          <w:rFonts w:ascii="Times New Roman"/>
          <w:b w:val="false"/>
          <w:i w:val="false"/>
          <w:color w:val="000000"/>
          <w:sz w:val="28"/>
        </w:rPr>
        <w:t>
      зельцтерді, форшмактарды, сілікпелерді, паштеттерді;</w:t>
      </w:r>
    </w:p>
    <w:bookmarkEnd w:id="188"/>
    <w:bookmarkStart w:name="z193" w:id="189"/>
    <w:p>
      <w:pPr>
        <w:spacing w:after="0"/>
        <w:ind w:left="0"/>
        <w:jc w:val="left"/>
      </w:pPr>
      <w:r>
        <w:rPr>
          <w:rFonts w:ascii="Times New Roman"/>
          <w:b w:val="false"/>
          <w:i w:val="false"/>
          <w:color w:val="000000"/>
          <w:sz w:val="28"/>
        </w:rPr>
        <w:t>
      кремі бар кондитерлік бұйымдарды;</w:t>
      </w:r>
    </w:p>
    <w:bookmarkEnd w:id="189"/>
    <w:bookmarkStart w:name="z194" w:id="190"/>
    <w:p>
      <w:pPr>
        <w:spacing w:after="0"/>
        <w:ind w:left="0"/>
        <w:jc w:val="left"/>
      </w:pPr>
      <w:r>
        <w:rPr>
          <w:rFonts w:ascii="Times New Roman"/>
          <w:b w:val="false"/>
          <w:i w:val="false"/>
          <w:color w:val="000000"/>
          <w:sz w:val="28"/>
        </w:rPr>
        <w:t>
      тұтыну қаптамасындағы кондитерлік бұйымдар мен тәттілерді (шоколад, кәмпит, печенье және басқалары);</w:t>
      </w:r>
    </w:p>
    <w:bookmarkEnd w:id="190"/>
    <w:bookmarkStart w:name="z195" w:id="191"/>
    <w:p>
      <w:pPr>
        <w:spacing w:after="0"/>
        <w:ind w:left="0"/>
        <w:jc w:val="left"/>
      </w:pPr>
      <w:r>
        <w:rPr>
          <w:rFonts w:ascii="Times New Roman"/>
          <w:b w:val="false"/>
          <w:i w:val="false"/>
          <w:color w:val="000000"/>
          <w:sz w:val="28"/>
        </w:rPr>
        <w:t>
      морстар, квастарды;</w:t>
      </w:r>
    </w:p>
    <w:bookmarkEnd w:id="191"/>
    <w:bookmarkStart w:name="z196" w:id="192"/>
    <w:p>
      <w:pPr>
        <w:spacing w:after="0"/>
        <w:ind w:left="0"/>
        <w:jc w:val="left"/>
      </w:pPr>
      <w:r>
        <w:rPr>
          <w:rFonts w:ascii="Times New Roman"/>
          <w:b w:val="false"/>
          <w:i w:val="false"/>
          <w:color w:val="000000"/>
          <w:sz w:val="28"/>
        </w:rPr>
        <w:t>
      фритюрде қуырылған бұйымдарды;</w:t>
      </w:r>
    </w:p>
    <w:bookmarkEnd w:id="192"/>
    <w:bookmarkStart w:name="z197" w:id="193"/>
    <w:p>
      <w:pPr>
        <w:spacing w:after="0"/>
        <w:ind w:left="0"/>
        <w:jc w:val="left"/>
      </w:pPr>
      <w:r>
        <w:rPr>
          <w:rFonts w:ascii="Times New Roman"/>
          <w:b w:val="false"/>
          <w:i w:val="false"/>
          <w:color w:val="000000"/>
          <w:sz w:val="28"/>
        </w:rPr>
        <w:t>
      шала пісірілген жұмыртқаны, қуырылған жұмыртқаны;</w:t>
      </w:r>
    </w:p>
    <w:bookmarkEnd w:id="193"/>
    <w:bookmarkStart w:name="z198" w:id="194"/>
    <w:p>
      <w:pPr>
        <w:spacing w:after="0"/>
        <w:ind w:left="0"/>
        <w:jc w:val="left"/>
      </w:pPr>
      <w:r>
        <w:rPr>
          <w:rFonts w:ascii="Times New Roman"/>
          <w:b w:val="false"/>
          <w:i w:val="false"/>
          <w:color w:val="000000"/>
          <w:sz w:val="28"/>
        </w:rPr>
        <w:t>
      күрделі (4 компоненттен артық) салаттарды, қаймақ пен майонез қосылған салаттарды;</w:t>
      </w:r>
    </w:p>
    <w:bookmarkEnd w:id="194"/>
    <w:bookmarkStart w:name="z199" w:id="195"/>
    <w:p>
      <w:pPr>
        <w:spacing w:after="0"/>
        <w:ind w:left="0"/>
        <w:jc w:val="left"/>
      </w:pPr>
      <w:r>
        <w:rPr>
          <w:rFonts w:ascii="Times New Roman"/>
          <w:b w:val="false"/>
          <w:i w:val="false"/>
          <w:color w:val="000000"/>
          <w:sz w:val="28"/>
        </w:rPr>
        <w:t>
      окрошканы;</w:t>
      </w:r>
    </w:p>
    <w:bookmarkEnd w:id="195"/>
    <w:bookmarkStart w:name="z200" w:id="196"/>
    <w:p>
      <w:pPr>
        <w:spacing w:after="0"/>
        <w:ind w:left="0"/>
        <w:jc w:val="left"/>
      </w:pPr>
      <w:r>
        <w:rPr>
          <w:rFonts w:ascii="Times New Roman"/>
          <w:b w:val="false"/>
          <w:i w:val="false"/>
          <w:color w:val="000000"/>
          <w:sz w:val="28"/>
        </w:rPr>
        <w:t>
      саңырауқұлақты;</w:t>
      </w:r>
    </w:p>
    <w:bookmarkEnd w:id="196"/>
    <w:bookmarkStart w:name="z201" w:id="197"/>
    <w:p>
      <w:pPr>
        <w:spacing w:after="0"/>
        <w:ind w:left="0"/>
        <w:jc w:val="left"/>
      </w:pPr>
      <w:r>
        <w:rPr>
          <w:rFonts w:ascii="Times New Roman"/>
          <w:b w:val="false"/>
          <w:i w:val="false"/>
          <w:color w:val="000000"/>
          <w:sz w:val="28"/>
        </w:rPr>
        <w:t>
      өнеркәсіпте дайындалмаған (үйде) тамақ өнімдерін;</w:t>
      </w:r>
    </w:p>
    <w:bookmarkEnd w:id="197"/>
    <w:bookmarkStart w:name="z202" w:id="198"/>
    <w:p>
      <w:pPr>
        <w:spacing w:after="0"/>
        <w:ind w:left="0"/>
        <w:jc w:val="left"/>
      </w:pPr>
      <w:r>
        <w:rPr>
          <w:rFonts w:ascii="Times New Roman"/>
          <w:b w:val="false"/>
          <w:i w:val="false"/>
          <w:color w:val="000000"/>
          <w:sz w:val="28"/>
        </w:rPr>
        <w:t>
      тез дайындалатын құрғақ тағамдық концентраттар негізіндегі бірінші және екінші тағамдарды;</w:t>
      </w:r>
    </w:p>
    <w:bookmarkEnd w:id="198"/>
    <w:bookmarkStart w:name="z203" w:id="199"/>
    <w:p>
      <w:pPr>
        <w:spacing w:after="0"/>
        <w:ind w:left="0"/>
        <w:jc w:val="left"/>
      </w:pPr>
      <w:r>
        <w:rPr>
          <w:rFonts w:ascii="Times New Roman"/>
          <w:b w:val="false"/>
          <w:i w:val="false"/>
          <w:color w:val="000000"/>
          <w:sz w:val="28"/>
        </w:rPr>
        <w:t>
      газдалған, емдік және емдік-асханалық минералдық суды, тәтті ішімдіксіз сусындарды, ішімдіксіз энергетикалық (сергітетін) сусындарды, диффузиялық қойылтылған шырындарды (қапталған минералды және ауыз судан басқа);</w:t>
      </w:r>
    </w:p>
    <w:bookmarkEnd w:id="199"/>
    <w:bookmarkStart w:name="z204" w:id="200"/>
    <w:p>
      <w:pPr>
        <w:spacing w:after="0"/>
        <w:ind w:left="0"/>
        <w:jc w:val="left"/>
      </w:pPr>
      <w:r>
        <w:rPr>
          <w:rFonts w:ascii="Times New Roman"/>
          <w:b w:val="false"/>
          <w:i w:val="false"/>
          <w:color w:val="000000"/>
          <w:sz w:val="28"/>
        </w:rPr>
        <w:t>
      фаст-фудтарды: гамбургерлер, ход-догтар, чипсілер, кептірілген нан, қытырлақ нандарды;</w:t>
      </w:r>
    </w:p>
    <w:bookmarkEnd w:id="200"/>
    <w:bookmarkStart w:name="z205" w:id="201"/>
    <w:p>
      <w:pPr>
        <w:spacing w:after="0"/>
        <w:ind w:left="0"/>
        <w:jc w:val="left"/>
      </w:pPr>
      <w:r>
        <w:rPr>
          <w:rFonts w:ascii="Times New Roman"/>
          <w:b w:val="false"/>
          <w:i w:val="false"/>
          <w:color w:val="000000"/>
          <w:sz w:val="28"/>
        </w:rPr>
        <w:t>
      ащы тұздықтар, кетчуптар, ащы дәмдеуіштерді (бұрыш, ақшелкек, қыша) дайындауға және өткізуге;</w:t>
      </w:r>
    </w:p>
    <w:bookmarkEnd w:id="201"/>
    <w:bookmarkStart w:name="z206" w:id="202"/>
    <w:p>
      <w:pPr>
        <w:spacing w:after="0"/>
        <w:ind w:left="0"/>
        <w:jc w:val="left"/>
      </w:pPr>
      <w:r>
        <w:rPr>
          <w:rFonts w:ascii="Times New Roman"/>
          <w:b w:val="false"/>
          <w:i w:val="false"/>
          <w:color w:val="000000"/>
          <w:sz w:val="28"/>
        </w:rPr>
        <w:t>
      2) мыналарды:</w:t>
      </w:r>
    </w:p>
    <w:bookmarkEnd w:id="202"/>
    <w:bookmarkStart w:name="z207" w:id="203"/>
    <w:p>
      <w:pPr>
        <w:spacing w:after="0"/>
        <w:ind w:left="0"/>
        <w:jc w:val="left"/>
      </w:pPr>
      <w:r>
        <w:rPr>
          <w:rFonts w:ascii="Times New Roman"/>
          <w:b w:val="false"/>
          <w:i w:val="false"/>
          <w:color w:val="000000"/>
          <w:sz w:val="28"/>
        </w:rPr>
        <w:t>
      пастерленбеген сүтті, термиялық өңдеусіз сүзбені және қаймақты;</w:t>
      </w:r>
    </w:p>
    <w:bookmarkEnd w:id="203"/>
    <w:bookmarkStart w:name="z208" w:id="204"/>
    <w:p>
      <w:pPr>
        <w:spacing w:after="0"/>
        <w:ind w:left="0"/>
        <w:jc w:val="left"/>
      </w:pPr>
      <w:r>
        <w:rPr>
          <w:rFonts w:ascii="Times New Roman"/>
          <w:b w:val="false"/>
          <w:i w:val="false"/>
          <w:color w:val="000000"/>
          <w:sz w:val="28"/>
        </w:rPr>
        <w:t>
      суда жүзетін құстың жұмыртқасы мен етін;</w:t>
      </w:r>
    </w:p>
    <w:bookmarkEnd w:id="204"/>
    <w:bookmarkStart w:name="z209" w:id="205"/>
    <w:p>
      <w:pPr>
        <w:spacing w:after="0"/>
        <w:ind w:left="0"/>
        <w:jc w:val="left"/>
      </w:pPr>
      <w:r>
        <w:rPr>
          <w:rFonts w:ascii="Times New Roman"/>
          <w:b w:val="false"/>
          <w:i w:val="false"/>
          <w:color w:val="000000"/>
          <w:sz w:val="28"/>
        </w:rPr>
        <w:t>
      ауыл шаруашылығы малының сырқаттанушылығы бойынша қолайсыз шаруашылықтардың сүтін және сүт өнімдерін;</w:t>
      </w:r>
    </w:p>
    <w:bookmarkEnd w:id="205"/>
    <w:bookmarkStart w:name="z210" w:id="206"/>
    <w:p>
      <w:pPr>
        <w:spacing w:after="0"/>
        <w:ind w:left="0"/>
        <w:jc w:val="left"/>
      </w:pPr>
      <w:r>
        <w:rPr>
          <w:rFonts w:ascii="Times New Roman"/>
          <w:b w:val="false"/>
          <w:i w:val="false"/>
          <w:color w:val="000000"/>
          <w:sz w:val="28"/>
        </w:rPr>
        <w:t>
      тіл, жүректі қоспағанда өнімді мал мен құстың қосымша ет өнімдерін;</w:t>
      </w:r>
    </w:p>
    <w:bookmarkEnd w:id="206"/>
    <w:bookmarkStart w:name="z211" w:id="207"/>
    <w:p>
      <w:pPr>
        <w:spacing w:after="0"/>
        <w:ind w:left="0"/>
        <w:jc w:val="left"/>
      </w:pPr>
      <w:r>
        <w:rPr>
          <w:rFonts w:ascii="Times New Roman"/>
          <w:b w:val="false"/>
          <w:i w:val="false"/>
          <w:color w:val="000000"/>
          <w:sz w:val="28"/>
        </w:rPr>
        <w:t>
      механикалық түрде еті сылынып алынған өнімді мал етін және құс етін;</w:t>
      </w:r>
    </w:p>
    <w:bookmarkEnd w:id="207"/>
    <w:bookmarkStart w:name="z212" w:id="208"/>
    <w:p>
      <w:pPr>
        <w:spacing w:after="0"/>
        <w:ind w:left="0"/>
        <w:jc w:val="left"/>
      </w:pPr>
      <w:r>
        <w:rPr>
          <w:rFonts w:ascii="Times New Roman"/>
          <w:b w:val="false"/>
          <w:i w:val="false"/>
          <w:color w:val="000000"/>
          <w:sz w:val="28"/>
        </w:rPr>
        <w:t>
      құрамында коллагені бар құс етін;</w:t>
      </w:r>
    </w:p>
    <w:bookmarkEnd w:id="208"/>
    <w:bookmarkStart w:name="z213" w:id="209"/>
    <w:p>
      <w:pPr>
        <w:spacing w:after="0"/>
        <w:ind w:left="0"/>
        <w:jc w:val="left"/>
      </w:pPr>
      <w:r>
        <w:rPr>
          <w:rFonts w:ascii="Times New Roman"/>
          <w:b w:val="false"/>
          <w:i w:val="false"/>
          <w:color w:val="000000"/>
          <w:sz w:val="28"/>
        </w:rPr>
        <w:t>
      сойылған өнімді мал мен құстың қайта мұздатылған өнімдерін;</w:t>
      </w:r>
    </w:p>
    <w:bookmarkEnd w:id="209"/>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генетикалық түрлендірілген шикізаттар және (немесе) генетикалық түрлендіру көздері бар шиізаттарды;</w:t>
      </w:r>
    </w:p>
    <w:bookmarkStart w:name="z215" w:id="210"/>
    <w:p>
      <w:pPr>
        <w:spacing w:after="0"/>
        <w:ind w:left="0"/>
        <w:jc w:val="left"/>
      </w:pPr>
      <w:r>
        <w:rPr>
          <w:rFonts w:ascii="Times New Roman"/>
          <w:b w:val="false"/>
          <w:i w:val="false"/>
          <w:color w:val="000000"/>
          <w:sz w:val="28"/>
        </w:rPr>
        <w:t>
      йодталмаған тұзды және құрамында темір бар витаминдермен, минералдармен байытылмаған (фортификацияланбаған) жоғарғы және бірінші сұрыпты ұнды пайдалануға жол берілмейді.</w:t>
      </w:r>
    </w:p>
    <w:bookmarkEnd w:id="210"/>
    <w:bookmarkStart w:name="z216" w:id="211"/>
    <w:p>
      <w:pPr>
        <w:spacing w:after="0"/>
        <w:ind w:left="0"/>
        <w:jc w:val="left"/>
      </w:pPr>
      <w:r>
        <w:rPr>
          <w:rFonts w:ascii="Times New Roman"/>
          <w:b w:val="false"/>
          <w:i w:val="false"/>
          <w:color w:val="000000"/>
          <w:sz w:val="28"/>
        </w:rPr>
        <w:t xml:space="preserve">
      115. Жаппай сауықтыру емшаралары ретінде оттегі коктейльдерін өткізуге жол берілмейді. </w:t>
      </w:r>
    </w:p>
    <w:bookmarkEnd w:id="211"/>
    <w:bookmarkStart w:name="z217" w:id="212"/>
    <w:p>
      <w:pPr>
        <w:spacing w:after="0"/>
        <w:ind w:left="0"/>
        <w:jc w:val="left"/>
      </w:pPr>
      <w:r>
        <w:rPr>
          <w:rFonts w:ascii="Times New Roman"/>
          <w:b w:val="false"/>
          <w:i w:val="false"/>
          <w:color w:val="000000"/>
          <w:sz w:val="28"/>
        </w:rPr>
        <w:t xml:space="preserve">
      116. Объектілердің ас блогында ұйымның медицина қызметкері немесе жауапты адамы күн сайын осы Санитариялық қағидаларға </w:t>
      </w:r>
      <w:r>
        <w:rPr>
          <w:rFonts w:ascii="Times New Roman"/>
          <w:b w:val="false"/>
          <w:i w:val="false"/>
          <w:color w:val="000000"/>
          <w:sz w:val="28"/>
        </w:rPr>
        <w:t>8-қосымшаның</w:t>
      </w:r>
      <w:r>
        <w:rPr>
          <w:rFonts w:ascii="Times New Roman"/>
          <w:b w:val="false"/>
          <w:i w:val="false"/>
          <w:color w:val="000000"/>
          <w:sz w:val="28"/>
        </w:rPr>
        <w:t xml:space="preserve"> 3-нысанына сәйкес тағамдар мен аспаздық бұйымдардың сапасын органолептикалық бағалау журналына жазба енгізе отырып, дайын тағамдардың сапасына органолептикалық бағалау жүргізеді. </w:t>
      </w:r>
    </w:p>
    <w:bookmarkEnd w:id="212"/>
    <w:bookmarkStart w:name="z218" w:id="213"/>
    <w:p>
      <w:pPr>
        <w:spacing w:after="0"/>
        <w:ind w:left="0"/>
        <w:jc w:val="left"/>
      </w:pPr>
      <w:r>
        <w:rPr>
          <w:rFonts w:ascii="Times New Roman"/>
          <w:b w:val="false"/>
          <w:i w:val="false"/>
          <w:color w:val="000000"/>
          <w:sz w:val="28"/>
        </w:rPr>
        <w:t>
      Тамақтану сапасын мерзімдік бағалауды бракераж комиссиясы жүргізеді, оның құрамы міндетті түрде құрамына медицина, әкімшілік, өндіріс меңгерушісі және ата-аналар комитетінің өкілі енгізіле отырып, обьекті басшысының бұйрығымен айқындалады.</w:t>
      </w:r>
    </w:p>
    <w:bookmarkEnd w:id="213"/>
    <w:bookmarkStart w:name="z219" w:id="214"/>
    <w:p>
      <w:pPr>
        <w:spacing w:after="0"/>
        <w:ind w:left="0"/>
        <w:jc w:val="left"/>
      </w:pPr>
      <w:r>
        <w:rPr>
          <w:rFonts w:ascii="Times New Roman"/>
          <w:b w:val="false"/>
          <w:i w:val="false"/>
          <w:color w:val="000000"/>
          <w:sz w:val="28"/>
        </w:rPr>
        <w:t>
      117. Объектілердің ас блогында күн сайын аспазшы дайын өнімнің тәуліктік сынамасын қалдырады. Сынамаларды қақпағы бар таза (қайнатылып өңделген) шыны ыдысқа (гарнирді бөлек ыдысқа салады) толық көлемде алады және +2</w:t>
      </w:r>
      <w:r>
        <w:rPr>
          <w:rFonts w:ascii="Times New Roman"/>
          <w:b w:val="false"/>
          <w:i w:val="false"/>
          <w:color w:val="000000"/>
          <w:vertAlign w:val="superscript"/>
        </w:rPr>
        <w:t>0</w:t>
      </w:r>
      <w:r>
        <w:rPr>
          <w:rFonts w:ascii="Times New Roman"/>
          <w:b w:val="false"/>
          <w:i w:val="false"/>
          <w:color w:val="000000"/>
          <w:sz w:val="28"/>
        </w:rPr>
        <w:t>С-тан +6</w:t>
      </w:r>
      <w:r>
        <w:rPr>
          <w:rFonts w:ascii="Times New Roman"/>
          <w:b w:val="false"/>
          <w:i w:val="false"/>
          <w:color w:val="000000"/>
          <w:vertAlign w:val="superscript"/>
        </w:rPr>
        <w:t>0</w:t>
      </w:r>
      <w:r>
        <w:rPr>
          <w:rFonts w:ascii="Times New Roman"/>
          <w:b w:val="false"/>
          <w:i w:val="false"/>
          <w:color w:val="000000"/>
          <w:sz w:val="28"/>
        </w:rPr>
        <w:t xml:space="preserve">С-қа дейінгі температурада тоңазытқышта арнайы бөлінген орында сақтайды. Тәуліктік сынама келесі күні немесе демалыстан кейінгі (демалыс күндерінің санына қарамастан) күні дайындалған таңғы ас, түскі ас, бесін немесе кешкі ас тағамымен ауыстырылғанға дейін кемінде жиырма төрт сағат сақталады. </w:t>
      </w:r>
    </w:p>
    <w:bookmarkEnd w:id="214"/>
    <w:bookmarkStart w:name="z220" w:id="215"/>
    <w:p>
      <w:pPr>
        <w:spacing w:after="0"/>
        <w:ind w:left="0"/>
        <w:jc w:val="left"/>
      </w:pPr>
      <w:r>
        <w:rPr>
          <w:rFonts w:ascii="Times New Roman"/>
          <w:b/>
          <w:i w:val="false"/>
          <w:color w:val="000000"/>
        </w:rPr>
        <w:t xml:space="preserve"> 8-тарау. Өндірістік бақылауға, персоналдың еңбек және тұрмыстық қызмет көрсету</w:t>
      </w:r>
      <w:r>
        <w:br/>
      </w:r>
      <w:r>
        <w:rPr>
          <w:rFonts w:ascii="Times New Roman"/>
          <w:b/>
          <w:i w:val="false"/>
          <w:color w:val="000000"/>
        </w:rPr>
        <w:t>жағдайларына қойылатын талаптар</w:t>
      </w:r>
    </w:p>
    <w:bookmarkEnd w:id="215"/>
    <w:bookmarkStart w:name="z221" w:id="216"/>
    <w:p>
      <w:pPr>
        <w:spacing w:after="0"/>
        <w:ind w:left="0"/>
        <w:jc w:val="left"/>
      </w:pPr>
      <w:r>
        <w:rPr>
          <w:rFonts w:ascii="Times New Roman"/>
          <w:b w:val="false"/>
          <w:i w:val="false"/>
          <w:color w:val="000000"/>
          <w:sz w:val="28"/>
        </w:rPr>
        <w:t>
      118. Объектілерде нормалау құжаттарының талаптарына сәйкес өндірістік бақылау ұйымдастырылады және жүргізіледі.</w:t>
      </w:r>
    </w:p>
    <w:bookmarkEnd w:id="216"/>
    <w:bookmarkStart w:name="z222" w:id="217"/>
    <w:p>
      <w:pPr>
        <w:spacing w:after="0"/>
        <w:ind w:left="0"/>
        <w:jc w:val="left"/>
      </w:pPr>
      <w:r>
        <w:rPr>
          <w:rFonts w:ascii="Times New Roman"/>
          <w:b w:val="false"/>
          <w:i w:val="false"/>
          <w:color w:val="000000"/>
          <w:sz w:val="28"/>
        </w:rPr>
        <w:t xml:space="preserve">
      119. Объектілерде жеке гигиена қағидаларын сақтау үшін жағдайлар жасалады. </w:t>
      </w:r>
    </w:p>
    <w:bookmarkEnd w:id="217"/>
    <w:bookmarkStart w:name="z223" w:id="218"/>
    <w:p>
      <w:pPr>
        <w:spacing w:after="0"/>
        <w:ind w:left="0"/>
        <w:jc w:val="left"/>
      </w:pPr>
      <w:r>
        <w:rPr>
          <w:rFonts w:ascii="Times New Roman"/>
          <w:b w:val="false"/>
          <w:i w:val="false"/>
          <w:color w:val="000000"/>
          <w:sz w:val="28"/>
        </w:rPr>
        <w:t xml:space="preserve">
      Қол жуу үшін ыстық және салқын су келтірілген, қолды жууға және кептіруге арналған құралдары бар жуынатын раковиналар орнатылады. </w:t>
      </w:r>
    </w:p>
    <w:bookmarkEnd w:id="218"/>
    <w:bookmarkStart w:name="z224" w:id="219"/>
    <w:p>
      <w:pPr>
        <w:spacing w:after="0"/>
        <w:ind w:left="0"/>
        <w:jc w:val="left"/>
      </w:pPr>
      <w:r>
        <w:rPr>
          <w:rFonts w:ascii="Times New Roman"/>
          <w:b w:val="false"/>
          <w:i w:val="false"/>
          <w:color w:val="000000"/>
          <w:sz w:val="28"/>
        </w:rPr>
        <w:t xml:space="preserve">
      120. Объектілерде қызмет көрсететін персонал (тәрбиешілердің көмекшілері, техникалық персонал), ас блогының жұмыскерлері кемінде 2 жиынтығы бар арнайы киіммен (костюм немесе халат, орамал, қалпақ, алжапқыш), ауыстыратын аяқкиіммен қамтамасыз етіледі. </w:t>
      </w:r>
    </w:p>
    <w:bookmarkEnd w:id="219"/>
    <w:bookmarkStart w:name="z225" w:id="220"/>
    <w:p>
      <w:pPr>
        <w:spacing w:after="0"/>
        <w:ind w:left="0"/>
        <w:jc w:val="left"/>
      </w:pPr>
      <w:r>
        <w:rPr>
          <w:rFonts w:ascii="Times New Roman"/>
          <w:b w:val="false"/>
          <w:i w:val="false"/>
          <w:color w:val="000000"/>
          <w:sz w:val="28"/>
        </w:rPr>
        <w:t xml:space="preserve">
      121. Объектілердің қызметкерлері жеке және өндірістік гигиенаны сақтайды, объектіден шығар кезде және дәретханаға барар алдында арнайы киімді шешеді, жұмысты бастар алдында және дәретханаға барғаннан кейін, сондай-ақ жұмыстағы әрбір үзілістен соң және ластанған заттармен жанасқаннан кейін қолды сабынмен жуады. </w:t>
      </w:r>
    </w:p>
    <w:bookmarkEnd w:id="220"/>
    <w:bookmarkStart w:name="z226" w:id="221"/>
    <w:p>
      <w:pPr>
        <w:spacing w:after="0"/>
        <w:ind w:left="0"/>
        <w:jc w:val="left"/>
      </w:pPr>
      <w:r>
        <w:rPr>
          <w:rFonts w:ascii="Times New Roman"/>
          <w:b w:val="false"/>
          <w:i w:val="false"/>
          <w:color w:val="000000"/>
          <w:sz w:val="28"/>
        </w:rPr>
        <w:t xml:space="preserve">
      122. Ас блогының жұмыскерлері мынадай жеке гигиена қағидаларын сақтайды: </w:t>
      </w:r>
    </w:p>
    <w:bookmarkEnd w:id="221"/>
    <w:bookmarkStart w:name="z227" w:id="222"/>
    <w:p>
      <w:pPr>
        <w:spacing w:after="0"/>
        <w:ind w:left="0"/>
        <w:jc w:val="left"/>
      </w:pPr>
      <w:r>
        <w:rPr>
          <w:rFonts w:ascii="Times New Roman"/>
          <w:b w:val="false"/>
          <w:i w:val="false"/>
          <w:color w:val="000000"/>
          <w:sz w:val="28"/>
        </w:rPr>
        <w:t>
      1) жұмыс басталар алдында сырт киімді шкафқа салады, қолдарын сабынмен мұқият жуады;</w:t>
      </w:r>
    </w:p>
    <w:bookmarkEnd w:id="222"/>
    <w:bookmarkStart w:name="z228" w:id="223"/>
    <w:p>
      <w:pPr>
        <w:spacing w:after="0"/>
        <w:ind w:left="0"/>
        <w:jc w:val="left"/>
      </w:pPr>
      <w:r>
        <w:rPr>
          <w:rFonts w:ascii="Times New Roman"/>
          <w:b w:val="false"/>
          <w:i w:val="false"/>
          <w:color w:val="000000"/>
          <w:sz w:val="28"/>
        </w:rPr>
        <w:t xml:space="preserve">
      2) таза арнайы киімде жұмыс істейді, шаштарын орамалдың немесе қалпақтың астына жинайды; </w:t>
      </w:r>
    </w:p>
    <w:bookmarkEnd w:id="223"/>
    <w:bookmarkStart w:name="z229" w:id="224"/>
    <w:p>
      <w:pPr>
        <w:spacing w:after="0"/>
        <w:ind w:left="0"/>
        <w:jc w:val="left"/>
      </w:pPr>
      <w:r>
        <w:rPr>
          <w:rFonts w:ascii="Times New Roman"/>
          <w:b w:val="false"/>
          <w:i w:val="false"/>
          <w:color w:val="000000"/>
          <w:sz w:val="28"/>
        </w:rPr>
        <w:t xml:space="preserve">
      3) жұмыс процесінде сақина, алқа, сағатты шешіп қояды; </w:t>
      </w:r>
    </w:p>
    <w:bookmarkEnd w:id="224"/>
    <w:bookmarkStart w:name="z230" w:id="225"/>
    <w:p>
      <w:pPr>
        <w:spacing w:after="0"/>
        <w:ind w:left="0"/>
        <w:jc w:val="left"/>
      </w:pPr>
      <w:r>
        <w:rPr>
          <w:rFonts w:ascii="Times New Roman"/>
          <w:b w:val="false"/>
          <w:i w:val="false"/>
          <w:color w:val="000000"/>
          <w:sz w:val="28"/>
        </w:rPr>
        <w:t xml:space="preserve">
      4) ас блогынан шығатын кезде, дәретханаға барған кезде арнайы киімді шешеді, асханаға қайтып келгенде қолды ыстық сумен, сабынмен және жөкемен мұқият жуады, содан кейін арнайы киімді киеді. </w:t>
      </w:r>
    </w:p>
    <w:bookmarkEnd w:id="225"/>
    <w:bookmarkStart w:name="z231" w:id="226"/>
    <w:p>
      <w:pPr>
        <w:spacing w:after="0"/>
        <w:ind w:left="0"/>
        <w:jc w:val="left"/>
      </w:pPr>
      <w:r>
        <w:rPr>
          <w:rFonts w:ascii="Times New Roman"/>
          <w:b w:val="false"/>
          <w:i w:val="false"/>
          <w:color w:val="000000"/>
          <w:sz w:val="28"/>
        </w:rPr>
        <w:t xml:space="preserve">
      Ұзын тырнақ өсіруге және оны лакпен бояуға, арнайы киімді түйреуішпен түйреуге жол берілмейді. </w:t>
      </w:r>
    </w:p>
    <w:bookmarkEnd w:id="226"/>
    <w:bookmarkStart w:name="z232" w:id="227"/>
    <w:p>
      <w:pPr>
        <w:spacing w:after="0"/>
        <w:ind w:left="0"/>
        <w:jc w:val="left"/>
      </w:pPr>
      <w:r>
        <w:rPr>
          <w:rFonts w:ascii="Times New Roman"/>
          <w:b w:val="false"/>
          <w:i w:val="false"/>
          <w:color w:val="000000"/>
          <w:sz w:val="28"/>
        </w:rPr>
        <w:t xml:space="preserve">
      123. Терінің іріңді аурулары, іріңдеген кесілген жерлері, күйіктері, жаралары бар адамдар, инфекциялық аурулармен ауыратын науқастар немесе олардың қоздырғыштарын тасымалдаушылар, сондай-ақ науқастармен немесе тасымалдаушылармен байланыста болған адамдар тиісті медициналық зерттеп-қарау жүргізілгенше және дәрігердің қорытындысына дейін жұмысқа жіберілмейді. </w:t>
      </w:r>
    </w:p>
    <w:bookmarkEnd w:id="227"/>
    <w:bookmarkStart w:name="z233" w:id="228"/>
    <w:p>
      <w:pPr>
        <w:spacing w:after="0"/>
        <w:ind w:left="0"/>
        <w:jc w:val="left"/>
      </w:pPr>
      <w:r>
        <w:rPr>
          <w:rFonts w:ascii="Times New Roman"/>
          <w:b w:val="false"/>
          <w:i w:val="false"/>
          <w:color w:val="000000"/>
          <w:sz w:val="28"/>
        </w:rPr>
        <w:t xml:space="preserve">
      124. Объектілерде қызмет көрсететін персонал және ас блогы жұмыскерлері медициналық тексеріп-қараудан және гигиеналық оқытудан өтеді. Жеке медициналық кітапшасы және жұмысқа жіберілгені туралы белгісі жоқ адамдар жұмысқа қабылданбайды. </w:t>
      </w:r>
    </w:p>
    <w:bookmarkEnd w:id="228"/>
    <w:bookmarkStart w:name="z234" w:id="229"/>
    <w:p>
      <w:pPr>
        <w:spacing w:after="0"/>
        <w:ind w:left="0"/>
        <w:jc w:val="left"/>
      </w:pPr>
      <w:r>
        <w:rPr>
          <w:rFonts w:ascii="Times New Roman"/>
          <w:b/>
          <w:i w:val="false"/>
          <w:color w:val="000000"/>
        </w:rPr>
        <w:t xml:space="preserve"> 9-тарау. Объектілердегі медициналық қамтамасыз етуге қойылатын</w:t>
      </w:r>
      <w:r>
        <w:br/>
      </w:r>
      <w:r>
        <w:rPr>
          <w:rFonts w:ascii="Times New Roman"/>
          <w:b/>
          <w:i w:val="false"/>
          <w:color w:val="000000"/>
        </w:rPr>
        <w:t>санитариялық-эпидемиологиялық талаптар</w:t>
      </w:r>
    </w:p>
    <w:bookmarkEnd w:id="229"/>
    <w:bookmarkStart w:name="z235" w:id="230"/>
    <w:p>
      <w:pPr>
        <w:spacing w:after="0"/>
        <w:ind w:left="0"/>
        <w:jc w:val="left"/>
      </w:pPr>
      <w:r>
        <w:rPr>
          <w:rFonts w:ascii="Times New Roman"/>
          <w:b w:val="false"/>
          <w:i w:val="false"/>
          <w:color w:val="000000"/>
          <w:sz w:val="28"/>
        </w:rPr>
        <w:t>
      125. Объектілерде балаларға медициналық қызмет көрсету қамтамасыз етіледі.</w:t>
      </w:r>
    </w:p>
    <w:bookmarkEnd w:id="230"/>
    <w:bookmarkStart w:name="z236" w:id="231"/>
    <w:p>
      <w:pPr>
        <w:spacing w:after="0"/>
        <w:ind w:left="0"/>
        <w:jc w:val="left"/>
      </w:pPr>
      <w:r>
        <w:rPr>
          <w:rFonts w:ascii="Times New Roman"/>
          <w:b w:val="false"/>
          <w:i w:val="false"/>
          <w:color w:val="000000"/>
          <w:sz w:val="28"/>
        </w:rPr>
        <w:t>
      126. Балалар толық емес уақыт болатын МДҰ-да медициналық үй-жай көзделмейді.</w:t>
      </w:r>
    </w:p>
    <w:bookmarkEnd w:id="231"/>
    <w:bookmarkStart w:name="z237" w:id="232"/>
    <w:p>
      <w:pPr>
        <w:spacing w:after="0"/>
        <w:ind w:left="0"/>
        <w:jc w:val="left"/>
      </w:pPr>
      <w:r>
        <w:rPr>
          <w:rFonts w:ascii="Times New Roman"/>
          <w:b w:val="false"/>
          <w:i w:val="false"/>
          <w:color w:val="000000"/>
          <w:sz w:val="28"/>
        </w:rPr>
        <w:t xml:space="preserve">
      127. Күн сайын әрбір жас тобында балаларды таңертеңгі тексеріп-қарау жүргізіледі. </w:t>
      </w:r>
    </w:p>
    <w:bookmarkEnd w:id="232"/>
    <w:bookmarkStart w:name="z238" w:id="233"/>
    <w:p>
      <w:pPr>
        <w:spacing w:after="0"/>
        <w:ind w:left="0"/>
        <w:jc w:val="left"/>
      </w:pPr>
      <w:r>
        <w:rPr>
          <w:rFonts w:ascii="Times New Roman"/>
          <w:b w:val="false"/>
          <w:i w:val="false"/>
          <w:color w:val="000000"/>
          <w:sz w:val="28"/>
        </w:rPr>
        <w:t xml:space="preserve">
      128. Медициналық кабинеттің жабдықталуы осы Санитариялық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қабылданады.</w:t>
      </w:r>
    </w:p>
    <w:bookmarkEnd w:id="233"/>
    <w:bookmarkStart w:name="z239" w:id="234"/>
    <w:p>
      <w:pPr>
        <w:spacing w:after="0"/>
        <w:ind w:left="0"/>
        <w:jc w:val="left"/>
      </w:pPr>
      <w:r>
        <w:rPr>
          <w:rFonts w:ascii="Times New Roman"/>
          <w:b w:val="false"/>
          <w:i w:val="false"/>
          <w:color w:val="000000"/>
          <w:sz w:val="28"/>
        </w:rPr>
        <w:t>
      129. Аурудың созылмалы түрлерімен ауыратын, тәуекел факторлары бар, сондай-ақ профилактикалық медициналық тексеріп-қарау кезінде анықталған және (немесе) жекелеген жіті аурулармен ауырған балалар құрылған сауықтыру жоспарына сәйкес диспансерлік есепке алуға және бақылауға жатады.</w:t>
      </w:r>
    </w:p>
    <w:bookmarkEnd w:id="234"/>
    <w:bookmarkStart w:name="z240" w:id="235"/>
    <w:p>
      <w:pPr>
        <w:spacing w:after="0"/>
        <w:ind w:left="0"/>
        <w:jc w:val="left"/>
      </w:pPr>
      <w:r>
        <w:rPr>
          <w:rFonts w:ascii="Times New Roman"/>
          <w:b w:val="false"/>
          <w:i w:val="false"/>
          <w:color w:val="000000"/>
          <w:sz w:val="28"/>
        </w:rPr>
        <w:t>
      130. Медицина персоналы емдеу-профилактикалық және сауықтыру іс-шараларын жүргізеді, сондай-ақ балалардың сырқаттанушылығын төмендетуге және денсаулықтарын нығайтуға бағытталған кешенді сауықтыру іс-шараларының жоспарын жасайды.</w:t>
      </w:r>
    </w:p>
    <w:bookmarkEnd w:id="235"/>
    <w:bookmarkStart w:name="z241" w:id="236"/>
    <w:p>
      <w:pPr>
        <w:spacing w:after="0"/>
        <w:ind w:left="0"/>
        <w:jc w:val="left"/>
      </w:pPr>
      <w:r>
        <w:rPr>
          <w:rFonts w:ascii="Times New Roman"/>
          <w:b w:val="false"/>
          <w:i w:val="false"/>
          <w:color w:val="000000"/>
          <w:sz w:val="28"/>
        </w:rPr>
        <w:t xml:space="preserve">
      131. Эпидемиялық қауіптілік дәрежесі бойынша әлеуетті қауіпті қалдықтарға жататын медициналық қалдықтар түзілген жағдайда, оларды нормалау құжаттарының талаптарына сәйкес залалсыздандырады және жояды. </w:t>
      </w:r>
    </w:p>
    <w:bookmarkEnd w:id="236"/>
    <w:bookmarkStart w:name="z242" w:id="237"/>
    <w:p>
      <w:pPr>
        <w:spacing w:after="0"/>
        <w:ind w:left="0"/>
        <w:jc w:val="left"/>
      </w:pPr>
      <w:r>
        <w:rPr>
          <w:rFonts w:ascii="Times New Roman"/>
          <w:b w:val="false"/>
          <w:i w:val="false"/>
          <w:color w:val="000000"/>
          <w:sz w:val="28"/>
        </w:rPr>
        <w:t>
      132. Объектілердің медицина қызметкерлері мен әкімшілігі:</w:t>
      </w:r>
    </w:p>
    <w:bookmarkEnd w:id="237"/>
    <w:bookmarkStart w:name="z243" w:id="238"/>
    <w:p>
      <w:pPr>
        <w:spacing w:after="0"/>
        <w:ind w:left="0"/>
        <w:jc w:val="left"/>
      </w:pPr>
      <w:r>
        <w:rPr>
          <w:rFonts w:ascii="Times New Roman"/>
          <w:b w:val="false"/>
          <w:i w:val="false"/>
          <w:color w:val="000000"/>
          <w:sz w:val="28"/>
        </w:rPr>
        <w:t xml:space="preserve">
      1) тоқсан сайын сауықтыру жоспарларын кейіннен түзете отырып, сырқаттанушылыққа талдау жүргізеді; </w:t>
      </w:r>
    </w:p>
    <w:bookmarkEnd w:id="238"/>
    <w:bookmarkStart w:name="z244" w:id="239"/>
    <w:p>
      <w:pPr>
        <w:spacing w:after="0"/>
        <w:ind w:left="0"/>
        <w:jc w:val="left"/>
      </w:pPr>
      <w:r>
        <w:rPr>
          <w:rFonts w:ascii="Times New Roman"/>
          <w:b w:val="false"/>
          <w:i w:val="false"/>
          <w:color w:val="000000"/>
          <w:sz w:val="28"/>
        </w:rPr>
        <w:t>
      2) жыл сайын балалардың денсаулығын сақтау және нығайту, олардың арасында сырқаттанушылықты төмендету бойынша іс-шараларды жоспарлайды және балаларды сауықтыру бойынша іс-шаралар жүргізеді;</w:t>
      </w:r>
    </w:p>
    <w:bookmarkEnd w:id="239"/>
    <w:bookmarkStart w:name="z245" w:id="240"/>
    <w:p>
      <w:pPr>
        <w:spacing w:after="0"/>
        <w:ind w:left="0"/>
        <w:jc w:val="left"/>
      </w:pPr>
      <w:r>
        <w:rPr>
          <w:rFonts w:ascii="Times New Roman"/>
          <w:b w:val="false"/>
          <w:i w:val="false"/>
          <w:color w:val="000000"/>
          <w:sz w:val="28"/>
        </w:rPr>
        <w:t>
      3) созылмалы ауруы бар балаларды уақтылы диспансерлеуді ұйымдастырады және бақылайды;</w:t>
      </w:r>
    </w:p>
    <w:bookmarkEnd w:id="240"/>
    <w:bookmarkStart w:name="z246" w:id="241"/>
    <w:p>
      <w:pPr>
        <w:spacing w:after="0"/>
        <w:ind w:left="0"/>
        <w:jc w:val="left"/>
      </w:pPr>
      <w:r>
        <w:rPr>
          <w:rFonts w:ascii="Times New Roman"/>
          <w:b w:val="false"/>
          <w:i w:val="false"/>
          <w:color w:val="000000"/>
          <w:sz w:val="28"/>
        </w:rPr>
        <w:t>
      4) тереңдетілген медициналық тексеріп-қарау нәтижелері бойынша динамикалық бақылау тобын (денсаулық топтары), денесінің даму деңгейін, дене шынықтыру сабақтары үшін медициналық топтарды айқындайды;</w:t>
      </w:r>
    </w:p>
    <w:bookmarkEnd w:id="241"/>
    <w:bookmarkStart w:name="z247" w:id="242"/>
    <w:p>
      <w:pPr>
        <w:spacing w:after="0"/>
        <w:ind w:left="0"/>
        <w:jc w:val="left"/>
      </w:pPr>
      <w:r>
        <w:rPr>
          <w:rFonts w:ascii="Times New Roman"/>
          <w:b w:val="false"/>
          <w:i w:val="false"/>
          <w:color w:val="000000"/>
          <w:sz w:val="28"/>
        </w:rPr>
        <w:t>
      5) емдеу-сауықтыру жұмысын (оның ішінде балалардың денсаулық жағдайын динамикалық бақылау, шынықтыру, сауықтырудан өту және басқасы) жүргізеді;</w:t>
      </w:r>
    </w:p>
    <w:bookmarkEnd w:id="242"/>
    <w:bookmarkStart w:name="z248" w:id="243"/>
    <w:p>
      <w:pPr>
        <w:spacing w:after="0"/>
        <w:ind w:left="0"/>
        <w:jc w:val="left"/>
      </w:pPr>
      <w:r>
        <w:rPr>
          <w:rFonts w:ascii="Times New Roman"/>
          <w:b w:val="false"/>
          <w:i w:val="false"/>
          <w:color w:val="000000"/>
          <w:sz w:val="28"/>
        </w:rPr>
        <w:t>
      6) балалардың сырқаттанушылығының статистикалық есебін жүргізеді;</w:t>
      </w:r>
    </w:p>
    <w:bookmarkEnd w:id="243"/>
    <w:bookmarkStart w:name="z249" w:id="244"/>
    <w:p>
      <w:pPr>
        <w:spacing w:after="0"/>
        <w:ind w:left="0"/>
        <w:jc w:val="left"/>
      </w:pPr>
      <w:r>
        <w:rPr>
          <w:rFonts w:ascii="Times New Roman"/>
          <w:b w:val="false"/>
          <w:i w:val="false"/>
          <w:color w:val="000000"/>
          <w:sz w:val="28"/>
        </w:rPr>
        <w:t xml:space="preserve">
      7) объектілердегі қызметкерлердің профилактикалық медициналық тексеріп-қараудан уақтылы өтуін және осы Санитариялық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ас блогы жұмыскерлерін тексеріп-қарау нәтижелері журналына деректерді тіркей отырып ас блогы жұмыскерлерінің денсаулығына күн сайын бақылауды жүзеге асырады;</w:t>
      </w:r>
    </w:p>
    <w:bookmarkEnd w:id="244"/>
    <w:bookmarkStart w:name="z250" w:id="245"/>
    <w:p>
      <w:pPr>
        <w:spacing w:after="0"/>
        <w:ind w:left="0"/>
        <w:jc w:val="left"/>
      </w:pPr>
      <w:r>
        <w:rPr>
          <w:rFonts w:ascii="Times New Roman"/>
          <w:b w:val="false"/>
          <w:i w:val="false"/>
          <w:color w:val="000000"/>
          <w:sz w:val="28"/>
        </w:rPr>
        <w:t>
      8) жыл сайын және сұрау салу бойынша тиісті аумақтағы халықтың санитариялық-эпидемиологиялық саламаттылығы саласындағы мемлекеттік орган ведомствосының аумақтық бөлімшесіне сырқаттанушылық, профилактикалық медициналық тексеріп-қараудан өткізу, денсаулық жағдайы бойынша балаларды бөлу (денсаулық тобы), дене тәрбиесі топтары, диспансерлік бақылау және жүргізілген сауықтыру бойынша ақпарат ұсынады;</w:t>
      </w:r>
    </w:p>
    <w:bookmarkEnd w:id="245"/>
    <w:bookmarkStart w:name="z251" w:id="246"/>
    <w:p>
      <w:pPr>
        <w:spacing w:after="0"/>
        <w:ind w:left="0"/>
        <w:jc w:val="left"/>
      </w:pPr>
      <w:r>
        <w:rPr>
          <w:rFonts w:ascii="Times New Roman"/>
          <w:b w:val="false"/>
          <w:i w:val="false"/>
          <w:color w:val="000000"/>
          <w:sz w:val="28"/>
        </w:rPr>
        <w:t xml:space="preserve">
      9) күн сайын ас блогының ұсталуын, тамақ өнімдерін сақтау жағдайлары мен мерзімдерін, тағамды дайындау технологиясын, дайын тағамның сапасын тексеріп-қарауды жүргізеді. </w:t>
      </w:r>
    </w:p>
    <w:bookmarkEnd w:id="246"/>
    <w:bookmarkStart w:name="z252" w:id="247"/>
    <w:p>
      <w:pPr>
        <w:spacing w:after="0"/>
        <w:ind w:left="0"/>
        <w:jc w:val="left"/>
      </w:pPr>
      <w:r>
        <w:rPr>
          <w:rFonts w:ascii="Times New Roman"/>
          <w:b w:val="false"/>
          <w:i w:val="false"/>
          <w:color w:val="000000"/>
          <w:sz w:val="28"/>
        </w:rPr>
        <w:t xml:space="preserve">
      Балалар толық, тәулік бойы болатын МДҰ-да және сәбилер үйлерінде он күн сайын осы Санитариялық қағидаларға </w:t>
      </w:r>
      <w:r>
        <w:rPr>
          <w:rFonts w:ascii="Times New Roman"/>
          <w:b w:val="false"/>
          <w:i w:val="false"/>
          <w:color w:val="000000"/>
          <w:sz w:val="28"/>
        </w:rPr>
        <w:t>11-қосымшаның</w:t>
      </w:r>
      <w:r>
        <w:rPr>
          <w:rFonts w:ascii="Times New Roman"/>
          <w:b w:val="false"/>
          <w:i w:val="false"/>
          <w:color w:val="000000"/>
          <w:sz w:val="28"/>
        </w:rPr>
        <w:t xml:space="preserve"> нысанына сәйкес оны кейіннен түзете отырып және тамақ өнімдері нормаларының орындалуын бақылау тізімдемесін жүргізе отырып, күнтізбелік 10 күнге негізгі өнімдер бойынша тәуіліктік нормалардың орындалуына талдау жүргізеді.</w:t>
      </w:r>
    </w:p>
    <w:bookmarkEnd w:id="247"/>
    <w:bookmarkStart w:name="z253" w:id="248"/>
    <w:p>
      <w:pPr>
        <w:spacing w:after="0"/>
        <w:ind w:left="0"/>
        <w:jc w:val="left"/>
      </w:pPr>
      <w:r>
        <w:rPr>
          <w:rFonts w:ascii="Times New Roman"/>
          <w:b w:val="false"/>
          <w:i w:val="false"/>
          <w:color w:val="000000"/>
          <w:sz w:val="28"/>
        </w:rPr>
        <w:t xml:space="preserve">
      133. МДҰ-ге түсетін балалар медициналық тексеріп-қараудан өтеді және денсаулық жағдайы туралы анықтама тапсырады. </w:t>
      </w:r>
    </w:p>
    <w:bookmarkEnd w:id="248"/>
    <w:bookmarkStart w:name="z254" w:id="249"/>
    <w:p>
      <w:pPr>
        <w:spacing w:after="0"/>
        <w:ind w:left="0"/>
        <w:jc w:val="left"/>
      </w:pPr>
      <w:r>
        <w:rPr>
          <w:rFonts w:ascii="Times New Roman"/>
          <w:b w:val="false"/>
          <w:i w:val="false"/>
          <w:color w:val="000000"/>
          <w:sz w:val="28"/>
        </w:rPr>
        <w:t xml:space="preserve">
      134. Үш және одан көп күн болмаған балалар МДҰ-ға дәрігердің денсаулық жағдайы туралы анықтамасы болған кезде қабылданады. </w:t>
      </w:r>
    </w:p>
    <w:bookmarkEnd w:id="249"/>
    <w:bookmarkStart w:name="z255" w:id="250"/>
    <w:p>
      <w:pPr>
        <w:spacing w:after="0"/>
        <w:ind w:left="0"/>
        <w:jc w:val="left"/>
      </w:pPr>
      <w:r>
        <w:rPr>
          <w:rFonts w:ascii="Times New Roman"/>
          <w:b w:val="false"/>
          <w:i w:val="false"/>
          <w:color w:val="000000"/>
          <w:sz w:val="28"/>
        </w:rPr>
        <w:t>
      135. Медициналық кабинеттерде жабдықтар мен мүкәммалды өндірушінің нұсқаулығына сәйкес дезинфекциялау құралдарымен санитариялық-дезинфекциялық өңдеуден өткізеді.</w:t>
      </w:r>
    </w:p>
    <w:bookmarkEnd w:id="250"/>
    <w:bookmarkStart w:name="z256" w:id="251"/>
    <w:p>
      <w:pPr>
        <w:spacing w:after="0"/>
        <w:ind w:left="0"/>
        <w:jc w:val="left"/>
      </w:pPr>
      <w:r>
        <w:rPr>
          <w:rFonts w:ascii="Times New Roman"/>
          <w:b w:val="false"/>
          <w:i w:val="false"/>
          <w:color w:val="000000"/>
          <w:sz w:val="28"/>
        </w:rPr>
        <w:t>
      136. Балалар немесе персонал арасында инфекциялық аурулар тіркелген жағдайда, сондай-ақ профилактикалық мақсатта объектілердің басшылығы, оның персоналы және медицина қызметкерлері санитариялық-эпидемияға қарсы және санитариялық-профилактикалық іс-шараларды жүргізеді.</w:t>
      </w:r>
    </w:p>
    <w:bookmarkEnd w:id="251"/>
    <w:bookmarkStart w:name="z257" w:id="252"/>
    <w:p>
      <w:pPr>
        <w:spacing w:after="0"/>
        <w:ind w:left="0"/>
        <w:jc w:val="left"/>
      </w:pPr>
      <w:r>
        <w:rPr>
          <w:rFonts w:ascii="Times New Roman"/>
          <w:b w:val="false"/>
          <w:i w:val="false"/>
          <w:color w:val="000000"/>
          <w:sz w:val="28"/>
        </w:rPr>
        <w:t xml:space="preserve">
      137. Объектілерде осы Санитариялық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медициналық құжаттама жүргізіледі.</w:t>
      </w:r>
    </w:p>
    <w:bookmarkEnd w:id="252"/>
    <w:bookmarkStart w:name="z258" w:id="253"/>
    <w:p>
      <w:pPr>
        <w:spacing w:after="0"/>
        <w:ind w:left="0"/>
        <w:jc w:val="left"/>
      </w:pPr>
      <w:r>
        <w:rPr>
          <w:rFonts w:ascii="Times New Roman"/>
          <w:b/>
          <w:i w:val="false"/>
          <w:color w:val="000000"/>
        </w:rPr>
        <w:t xml:space="preserve"> 10-тарау. Сыйымдылығы үш топқа дейінгі МДҰ-ны күтіп-ұстауға қойылатын</w:t>
      </w:r>
      <w:r>
        <w:br/>
      </w:r>
      <w:r>
        <w:rPr>
          <w:rFonts w:ascii="Times New Roman"/>
          <w:b/>
          <w:i w:val="false"/>
          <w:color w:val="000000"/>
        </w:rPr>
        <w:t>санитариялық-эпидемиологиялық талаптар</w:t>
      </w:r>
    </w:p>
    <w:bookmarkEnd w:id="253"/>
    <w:bookmarkStart w:name="z259" w:id="254"/>
    <w:p>
      <w:pPr>
        <w:spacing w:after="0"/>
        <w:ind w:left="0"/>
        <w:jc w:val="left"/>
      </w:pPr>
      <w:r>
        <w:rPr>
          <w:rFonts w:ascii="Times New Roman"/>
          <w:b w:val="false"/>
          <w:i w:val="false"/>
          <w:color w:val="000000"/>
          <w:sz w:val="28"/>
        </w:rPr>
        <w:t xml:space="preserve">
      138. Ең аз үй-жайлар жиыны бар сыйымдылығы 3 топқа дейінгі МДҰ-ның жұмыс істеуіне рұқсат етіледі. </w:t>
      </w:r>
    </w:p>
    <w:bookmarkEnd w:id="254"/>
    <w:bookmarkStart w:name="z260" w:id="255"/>
    <w:p>
      <w:pPr>
        <w:spacing w:after="0"/>
        <w:ind w:left="0"/>
        <w:jc w:val="left"/>
      </w:pPr>
      <w:r>
        <w:rPr>
          <w:rFonts w:ascii="Times New Roman"/>
          <w:b w:val="false"/>
          <w:i w:val="false"/>
          <w:color w:val="000000"/>
          <w:sz w:val="28"/>
        </w:rPr>
        <w:t xml:space="preserve">
      Қосымша алаңдар бөлу мүмкіндігі болмаған жағдайда мынаған: </w:t>
      </w:r>
    </w:p>
    <w:bookmarkEnd w:id="255"/>
    <w:bookmarkStart w:name="z261" w:id="256"/>
    <w:p>
      <w:pPr>
        <w:spacing w:after="0"/>
        <w:ind w:left="0"/>
        <w:jc w:val="left"/>
      </w:pPr>
      <w:r>
        <w:rPr>
          <w:rFonts w:ascii="Times New Roman"/>
          <w:b w:val="false"/>
          <w:i w:val="false"/>
          <w:color w:val="000000"/>
          <w:sz w:val="28"/>
        </w:rPr>
        <w:t>
      1) бір үй-жайда 1 балаға кемiнде 3,0 м</w:t>
      </w:r>
      <w:r>
        <w:rPr>
          <w:rFonts w:ascii="Times New Roman"/>
          <w:b w:val="false"/>
          <w:i w:val="false"/>
          <w:color w:val="000000"/>
          <w:vertAlign w:val="superscript"/>
        </w:rPr>
        <w:t>2</w:t>
      </w:r>
      <w:r>
        <w:rPr>
          <w:rFonts w:ascii="Times New Roman"/>
          <w:b w:val="false"/>
          <w:i w:val="false"/>
          <w:color w:val="000000"/>
          <w:sz w:val="28"/>
        </w:rPr>
        <w:t xml:space="preserve"> есебінен ойын және жатын үй-жайларды біріктіруге жол беріледі, бұл ретте жатын аймағында түрлендірілетін (қайырмалы, жылжытылатын, домалатып шығарылатын) кереуеттер орнатылады; </w:t>
      </w:r>
    </w:p>
    <w:bookmarkEnd w:id="256"/>
    <w:bookmarkStart w:name="z262" w:id="257"/>
    <w:p>
      <w:pPr>
        <w:spacing w:after="0"/>
        <w:ind w:left="0"/>
        <w:jc w:val="left"/>
      </w:pPr>
      <w:r>
        <w:rPr>
          <w:rFonts w:ascii="Times New Roman"/>
          <w:b w:val="false"/>
          <w:i w:val="false"/>
          <w:color w:val="000000"/>
          <w:sz w:val="28"/>
        </w:rPr>
        <w:t>
      2) киімге және аяқкиімге арналған жеке шкафтармен, орындықтармен жабдықталған ортақ киім шешетін бөлмелерді ұйымдастыруға;</w:t>
      </w:r>
    </w:p>
    <w:bookmarkEnd w:id="257"/>
    <w:bookmarkStart w:name="z263" w:id="258"/>
    <w:p>
      <w:pPr>
        <w:spacing w:after="0"/>
        <w:ind w:left="0"/>
        <w:jc w:val="left"/>
      </w:pPr>
      <w:r>
        <w:rPr>
          <w:rFonts w:ascii="Times New Roman"/>
          <w:b w:val="false"/>
          <w:i w:val="false"/>
          <w:color w:val="000000"/>
          <w:sz w:val="28"/>
        </w:rPr>
        <w:t xml:space="preserve">
      3) буфет-тарату бөлмелерін жабдықтамай топтарда немесе кесте бойынша ортақ асханада тамақтандыруды ұйымдастыруға; </w:t>
      </w:r>
    </w:p>
    <w:bookmarkEnd w:id="258"/>
    <w:bookmarkStart w:name="z264" w:id="259"/>
    <w:p>
      <w:pPr>
        <w:spacing w:after="0"/>
        <w:ind w:left="0"/>
        <w:jc w:val="left"/>
      </w:pPr>
      <w:r>
        <w:rPr>
          <w:rFonts w:ascii="Times New Roman"/>
          <w:b w:val="false"/>
          <w:i w:val="false"/>
          <w:color w:val="000000"/>
          <w:sz w:val="28"/>
        </w:rPr>
        <w:t>
      4) топтан тыс асхана ыдыстары мен аспаптарына арналған орталықтандырылған жуу орындарын ұйымдастыруға;</w:t>
      </w:r>
    </w:p>
    <w:bookmarkEnd w:id="259"/>
    <w:bookmarkStart w:name="z265" w:id="260"/>
    <w:p>
      <w:pPr>
        <w:spacing w:after="0"/>
        <w:ind w:left="0"/>
        <w:jc w:val="left"/>
      </w:pPr>
      <w:r>
        <w:rPr>
          <w:rFonts w:ascii="Times New Roman"/>
          <w:b w:val="false"/>
          <w:i w:val="false"/>
          <w:color w:val="000000"/>
          <w:sz w:val="28"/>
        </w:rPr>
        <w:t>
      5) дәретханаларда 10 балаға 1 унитаз және 1 раковина орнатуға;</w:t>
      </w:r>
    </w:p>
    <w:bookmarkEnd w:id="260"/>
    <w:bookmarkStart w:name="z266" w:id="261"/>
    <w:p>
      <w:pPr>
        <w:spacing w:after="0"/>
        <w:ind w:left="0"/>
        <w:jc w:val="left"/>
      </w:pPr>
      <w:r>
        <w:rPr>
          <w:rFonts w:ascii="Times New Roman"/>
          <w:b w:val="false"/>
          <w:i w:val="false"/>
          <w:color w:val="000000"/>
          <w:sz w:val="28"/>
        </w:rPr>
        <w:t>
      6) балалардың есептік саны 30-дан аспайтын МДҰ-да бір дәретхана бөлуге;</w:t>
      </w:r>
    </w:p>
    <w:bookmarkEnd w:id="261"/>
    <w:bookmarkStart w:name="z267" w:id="262"/>
    <w:p>
      <w:pPr>
        <w:spacing w:after="0"/>
        <w:ind w:left="0"/>
        <w:jc w:val="left"/>
      </w:pPr>
      <w:r>
        <w:rPr>
          <w:rFonts w:ascii="Times New Roman"/>
          <w:b w:val="false"/>
          <w:i w:val="false"/>
          <w:color w:val="000000"/>
          <w:sz w:val="28"/>
        </w:rPr>
        <w:t xml:space="preserve">
      7) дайын өнімдердің қауіпсіздігі қамтамасыз етілген жағдайда, ас блогындағы үй-жайлар жиынын және технологиялық жабдықтарды қысқартуға жол беріледі: </w:t>
      </w:r>
    </w:p>
    <w:bookmarkEnd w:id="262"/>
    <w:bookmarkStart w:name="z268" w:id="263"/>
    <w:p>
      <w:pPr>
        <w:spacing w:after="0"/>
        <w:ind w:left="0"/>
        <w:jc w:val="left"/>
      </w:pPr>
      <w:r>
        <w:rPr>
          <w:rFonts w:ascii="Times New Roman"/>
          <w:b w:val="false"/>
          <w:i w:val="false"/>
          <w:color w:val="000000"/>
          <w:sz w:val="28"/>
        </w:rPr>
        <w:t>
      тамақты аймақтарды (тарату орны, шикі өнімдерді, дайын өнімдерді өңдеуге арналған, асүй ыдыстарын жууға арналған) бөлу сақталған жағдайда кемінде 21 м</w:t>
      </w:r>
      <w:r>
        <w:rPr>
          <w:rFonts w:ascii="Times New Roman"/>
          <w:b w:val="false"/>
          <w:i w:val="false"/>
          <w:color w:val="000000"/>
          <w:vertAlign w:val="superscript"/>
        </w:rPr>
        <w:t>2</w:t>
      </w:r>
      <w:r>
        <w:rPr>
          <w:rFonts w:ascii="Times New Roman"/>
          <w:b w:val="false"/>
          <w:i w:val="false"/>
          <w:color w:val="000000"/>
          <w:sz w:val="28"/>
        </w:rPr>
        <w:t xml:space="preserve"> болатын үй-жай алаңдарында дайындау;</w:t>
      </w:r>
    </w:p>
    <w:bookmarkEnd w:id="263"/>
    <w:bookmarkStart w:name="z269" w:id="264"/>
    <w:p>
      <w:pPr>
        <w:spacing w:after="0"/>
        <w:ind w:left="0"/>
        <w:jc w:val="left"/>
      </w:pPr>
      <w:r>
        <w:rPr>
          <w:rFonts w:ascii="Times New Roman"/>
          <w:b w:val="false"/>
          <w:i w:val="false"/>
          <w:color w:val="000000"/>
          <w:sz w:val="28"/>
        </w:rPr>
        <w:t>
      көкөністер мен сусымалы өнімдерді сақтауға арналған аймақтар бөлінген қойма;</w:t>
      </w:r>
    </w:p>
    <w:bookmarkEnd w:id="264"/>
    <w:bookmarkStart w:name="z270" w:id="265"/>
    <w:p>
      <w:pPr>
        <w:spacing w:after="0"/>
        <w:ind w:left="0"/>
        <w:jc w:val="left"/>
      </w:pPr>
      <w:r>
        <w:rPr>
          <w:rFonts w:ascii="Times New Roman"/>
          <w:b w:val="false"/>
          <w:i w:val="false"/>
          <w:color w:val="000000"/>
          <w:sz w:val="28"/>
        </w:rPr>
        <w:t xml:space="preserve">
      персоналға арналған үй-жай (бөлінген орын); </w:t>
      </w:r>
    </w:p>
    <w:bookmarkEnd w:id="265"/>
    <w:bookmarkStart w:name="z271" w:id="266"/>
    <w:p>
      <w:pPr>
        <w:spacing w:after="0"/>
        <w:ind w:left="0"/>
        <w:jc w:val="left"/>
      </w:pPr>
      <w:r>
        <w:rPr>
          <w:rFonts w:ascii="Times New Roman"/>
          <w:b w:val="false"/>
          <w:i w:val="false"/>
          <w:color w:val="000000"/>
          <w:sz w:val="28"/>
        </w:rPr>
        <w:t>
      шикі өнімдерді және персоналдың қолын жуу үшін бөлек жуғыштар, асүй ыдыстарын жуу үшін – пайдаланылатын ыдыстарды толық батыру үшін жеткілікті көлемдегі бір жуғыш орнатылады;</w:t>
      </w:r>
    </w:p>
    <w:bookmarkEnd w:id="266"/>
    <w:bookmarkStart w:name="z272" w:id="267"/>
    <w:p>
      <w:pPr>
        <w:spacing w:after="0"/>
        <w:ind w:left="0"/>
        <w:jc w:val="left"/>
      </w:pPr>
      <w:r>
        <w:rPr>
          <w:rFonts w:ascii="Times New Roman"/>
          <w:b w:val="false"/>
          <w:i w:val="false"/>
          <w:color w:val="000000"/>
          <w:sz w:val="28"/>
        </w:rPr>
        <w:t>
      көп пәтерлі тұрғын үйдің алғашқы екі қабаттарында орналастырылатын, балалардың есептік саны 30-дан аспайтын сыйымдылығы 3 топқа дейінгі МДҰ-да тамақты аймақтау (тарату орны, шикі өнімдерді, дайын өнімдерді өңдеуге арналған, асүй ыдыстарын жууға арналған) сақталған жағдайда кемінде 12 м</w:t>
      </w:r>
      <w:r>
        <w:rPr>
          <w:rFonts w:ascii="Times New Roman"/>
          <w:b w:val="false"/>
          <w:i w:val="false"/>
          <w:color w:val="000000"/>
          <w:vertAlign w:val="superscript"/>
        </w:rPr>
        <w:t>2</w:t>
      </w:r>
      <w:r>
        <w:rPr>
          <w:rFonts w:ascii="Times New Roman"/>
          <w:b w:val="false"/>
          <w:i w:val="false"/>
          <w:color w:val="000000"/>
          <w:sz w:val="28"/>
        </w:rPr>
        <w:t xml:space="preserve"> болатын үй-жай алаңдарында дайындауға жол беріледі. Тамақ өнімдеріне арналған қоймалар болмаған жағдайда сатып алу бір аптадан аспайтын уақытқа жүзеге асырылады; </w:t>
      </w:r>
    </w:p>
    <w:bookmarkEnd w:id="267"/>
    <w:bookmarkStart w:name="z273" w:id="268"/>
    <w:p>
      <w:pPr>
        <w:spacing w:after="0"/>
        <w:ind w:left="0"/>
        <w:jc w:val="left"/>
      </w:pPr>
      <w:r>
        <w:rPr>
          <w:rFonts w:ascii="Times New Roman"/>
          <w:b w:val="false"/>
          <w:i w:val="false"/>
          <w:color w:val="000000"/>
          <w:sz w:val="28"/>
        </w:rPr>
        <w:t>
      тамақ дайындауға арналған үй-жайдың алаңын 10%-дан асырмай азайтуға;</w:t>
      </w:r>
    </w:p>
    <w:bookmarkEnd w:id="268"/>
    <w:bookmarkStart w:name="z274" w:id="269"/>
    <w:p>
      <w:pPr>
        <w:spacing w:after="0"/>
        <w:ind w:left="0"/>
        <w:jc w:val="left"/>
      </w:pPr>
      <w:r>
        <w:rPr>
          <w:rFonts w:ascii="Times New Roman"/>
          <w:b w:val="false"/>
          <w:i w:val="false"/>
          <w:color w:val="000000"/>
          <w:sz w:val="28"/>
        </w:rPr>
        <w:t>
      8) төсек-орын қорын сақтау үшін қойма үй-жайлары немесе шкафтары бар бөлінген орынға;</w:t>
      </w:r>
    </w:p>
    <w:bookmarkEnd w:id="269"/>
    <w:bookmarkStart w:name="z275" w:id="270"/>
    <w:p>
      <w:pPr>
        <w:spacing w:after="0"/>
        <w:ind w:left="0"/>
        <w:jc w:val="left"/>
      </w:pPr>
      <w:r>
        <w:rPr>
          <w:rFonts w:ascii="Times New Roman"/>
          <w:b w:val="false"/>
          <w:i w:val="false"/>
          <w:color w:val="000000"/>
          <w:sz w:val="28"/>
        </w:rPr>
        <w:t>
      9) серуендеуді ұйымдастыру үшін үй маңындағы аумақтағы қоршалған ойын алаңын пайдалануға (кесте бойынша серуендеуді ұйымдастыруға жол беріледі);</w:t>
      </w:r>
    </w:p>
    <w:bookmarkEnd w:id="270"/>
    <w:bookmarkStart w:name="z276" w:id="271"/>
    <w:p>
      <w:pPr>
        <w:spacing w:after="0"/>
        <w:ind w:left="0"/>
        <w:jc w:val="left"/>
      </w:pPr>
      <w:r>
        <w:rPr>
          <w:rFonts w:ascii="Times New Roman"/>
          <w:b w:val="false"/>
          <w:i w:val="false"/>
          <w:color w:val="000000"/>
          <w:sz w:val="28"/>
        </w:rPr>
        <w:t>
      10) серуендеу алаңында балалар үшін олардың конструкциясының (жинаудың, орнатудың) қауіпсіздігін қамтамасыз ете отырып, жылдың ыстық уақытында пайдалану үшін құрастырмалы қалқаларды, күркелерді орнатуға жол беріледі.</w:t>
      </w:r>
    </w:p>
    <w:bookmarkEnd w:id="271"/>
    <w:bookmarkStart w:name="z277" w:id="272"/>
    <w:p>
      <w:pPr>
        <w:spacing w:after="0"/>
        <w:ind w:left="0"/>
        <w:jc w:val="left"/>
      </w:pPr>
      <w:r>
        <w:rPr>
          <w:rFonts w:ascii="Times New Roman"/>
          <w:b w:val="false"/>
          <w:i w:val="false"/>
          <w:color w:val="000000"/>
          <w:sz w:val="28"/>
        </w:rPr>
        <w:t>
      139. Медицина қызметкері болмаған кезде медициналық қамтамасыз етуді аумақтық медициналық-санитариялық алғашқы көмек ұйымының жүзеге асыруына жол беріледі.</w:t>
      </w:r>
    </w:p>
    <w:bookmarkEnd w:id="272"/>
    <w:bookmarkStart w:name="z278" w:id="273"/>
    <w:p>
      <w:pPr>
        <w:spacing w:after="0"/>
        <w:ind w:left="0"/>
        <w:jc w:val="left"/>
      </w:pPr>
      <w:r>
        <w:rPr>
          <w:rFonts w:ascii="Times New Roman"/>
          <w:b w:val="false"/>
          <w:i w:val="false"/>
          <w:color w:val="000000"/>
          <w:sz w:val="28"/>
        </w:rPr>
        <w:t>
      Бұл ретте мыналар:</w:t>
      </w:r>
    </w:p>
    <w:bookmarkEnd w:id="273"/>
    <w:bookmarkStart w:name="z279" w:id="274"/>
    <w:p>
      <w:pPr>
        <w:spacing w:after="0"/>
        <w:ind w:left="0"/>
        <w:jc w:val="left"/>
      </w:pPr>
      <w:r>
        <w:rPr>
          <w:rFonts w:ascii="Times New Roman"/>
          <w:b w:val="false"/>
          <w:i w:val="false"/>
          <w:color w:val="000000"/>
          <w:sz w:val="28"/>
        </w:rPr>
        <w:t>
      1) ауданы кемінде 6 м</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болатын медициналық кабинетті жабдықтау;</w:t>
      </w:r>
    </w:p>
    <w:bookmarkEnd w:id="274"/>
    <w:bookmarkStart w:name="z280" w:id="275"/>
    <w:p>
      <w:pPr>
        <w:spacing w:after="0"/>
        <w:ind w:left="0"/>
        <w:jc w:val="left"/>
      </w:pPr>
      <w:r>
        <w:rPr>
          <w:rFonts w:ascii="Times New Roman"/>
          <w:b w:val="false"/>
          <w:i w:val="false"/>
          <w:color w:val="000000"/>
          <w:sz w:val="28"/>
        </w:rPr>
        <w:t xml:space="preserve">
      2) көп пәтерлі тұрғын үйдің алғашқы екі қабаттарында орналасқан, балалардың есептік саны 30-дан аспайтын сыйымдылығы 3 топқа дейінгі МДҰ-да медицина қызметкері үшін жеке жұмыс орнын бөлу көзделеді. </w:t>
      </w:r>
    </w:p>
    <w:bookmarkEnd w:id="275"/>
    <w:bookmarkStart w:name="z281" w:id="276"/>
    <w:p>
      <w:pPr>
        <w:spacing w:after="0"/>
        <w:ind w:left="0"/>
        <w:jc w:val="left"/>
      </w:pPr>
      <w:r>
        <w:rPr>
          <w:rFonts w:ascii="Times New Roman"/>
          <w:b w:val="false"/>
          <w:i w:val="false"/>
          <w:color w:val="000000"/>
          <w:sz w:val="28"/>
        </w:rPr>
        <w:t>
      Жарақтау көрсетілетін медициналық қызметтерге сәйкес жүргізіледі.</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ұйымдарға</w:t>
            </w:r>
            <w:r>
              <w:br/>
            </w:r>
            <w:r>
              <w:rPr>
                <w:rFonts w:ascii="Times New Roman"/>
                <w:b w:val="false"/>
                <w:i w:val="false"/>
                <w:color w:val="000000"/>
                <w:sz w:val="20"/>
              </w:rPr>
              <w:t>және сәбилер үйлеріне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 xml:space="preserve">1-қосымша </w:t>
            </w:r>
          </w:p>
        </w:tc>
      </w:tr>
    </w:tbl>
    <w:bookmarkStart w:name="z300" w:id="277"/>
    <w:p>
      <w:pPr>
        <w:spacing w:after="0"/>
        <w:ind w:left="0"/>
        <w:jc w:val="left"/>
      </w:pPr>
      <w:r>
        <w:rPr>
          <w:rFonts w:ascii="Times New Roman"/>
          <w:b/>
          <w:i w:val="false"/>
          <w:color w:val="000000"/>
        </w:rPr>
        <w:t xml:space="preserve"> Зертханалық-құрал-саймандық зерттеулер</w:t>
      </w:r>
    </w:p>
    <w:bookmarkEnd w:id="277"/>
    <w:p>
      <w:pPr>
        <w:spacing w:after="0"/>
        <w:ind w:left="0"/>
        <w:jc w:val="left"/>
      </w:pPr>
      <w:r>
        <w:rPr>
          <w:rFonts w:ascii="Times New Roman"/>
          <w:b w:val="false"/>
          <w:i w:val="false"/>
          <w:color w:val="ff0000"/>
          <w:sz w:val="28"/>
        </w:rPr>
        <w:t xml:space="preserve">
      Ескерту. 1-қосымшаға өзгеріс енгізілді – ҚР Денсаулық сақтау министрінің м.а. 03.09.2018 </w:t>
      </w:r>
      <w:r>
        <w:rPr>
          <w:rFonts w:ascii="Times New Roman"/>
          <w:b w:val="false"/>
          <w:i w:val="false"/>
          <w:color w:val="ff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left"/>
      </w:pPr>
      <w:r>
        <w:rPr>
          <w:rFonts w:ascii="Times New Roman"/>
          <w:b w:val="false"/>
          <w:i w:val="false"/>
          <w:color w:val="000000"/>
          <w:sz w:val="28"/>
        </w:rPr>
        <w:t>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2"/>
        <w:gridCol w:w="3474"/>
        <w:gridCol w:w="3623"/>
        <w:gridCol w:w="3921"/>
      </w:tblGrid>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Р/с</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Сынама алу орны</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Зертханалық зерттеулер,</w:t>
            </w:r>
            <w:r>
              <w:br/>
            </w:r>
            <w:r>
              <w:rPr>
                <w:rFonts w:ascii="Times New Roman"/>
                <w:b w:val="false"/>
                <w:i w:val="false"/>
                <w:color w:val="000000"/>
                <w:sz w:val="20"/>
              </w:rPr>
              <w:t>
саны (бірлік)</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Зерттеу кезеңділігі</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r>
      <w:tr>
        <w:trPr>
          <w:trHeight w:val="30" w:hRule="atLeast"/>
        </w:trPr>
        <w:tc>
          <w:tcPr>
            <w:tcW w:w="1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w:t>
            </w:r>
          </w:p>
        </w:tc>
        <w:tc>
          <w:tcPr>
            <w:tcW w:w="3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ас блоктары</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микробиологиялық зерттеулерге тамақ өнімдерінің (шикізат) сынамалары</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ағымдағы қадағалау тәртібімен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микробиологиялық зерттеулерге алынатын дайын тағамдардың сынамалары</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ағымдағы қадағалау тәртібімен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микробиологиялық және санитариялық-химиялық зерттеулерге су сынамалары</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ағымдағы қадағалау тәртібімен (жылына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тағамдардың құнарлылығы</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ағымдағы қадағалау тәртібімен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термиялық өңдеу сапасы</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ағымдағы қадағалау тәртібімен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сыртқы орта шайындылары</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ағымдағы қадағалау тәртібімен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Дезинфекциялау құралдарында хлордың қалдығын айқындау</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ағымдағы қадағалау тәртібімен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ағымдағы қадағалау тәртібімен </w:t>
            </w:r>
            <w:r>
              <w:br/>
            </w:r>
            <w:r>
              <w:rPr>
                <w:rFonts w:ascii="Times New Roman"/>
                <w:b w:val="false"/>
                <w:i w:val="false"/>
                <w:color w:val="000000"/>
                <w:sz w:val="20"/>
              </w:rPr>
              <w:t>
(жылына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персоналды бактериологиялық тасымалдаушылыққа зерттеп-қарау</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эпидемиологиялық көрсетімдер бойынша</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ойыншықтар, үстелдер, орындықтар, төсек әбзелдері, орамалдар</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шайындыларды паразитологиялық зерттеуге тексеру</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ағымдағы қадағалау тәртібімен</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1.3</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киім шешетін бөлмелер, ойын, жатын бөлмелер, музыка (спорт) залы, медициналық үй-жайлар, изолятор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температура, ауаның салыстырмалы ылғалдылығы</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объектінің сәйкестігі (сәйкес еместігі) туралы санитариялық-эпидемиологиялық қорытынды берген кезде, ағымдағы қадағалау тәртібімен (жылыту маусымы кезеңінде жылына бір рет)</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1.4</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ас блогы</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желдетудің, шудың тиімділігін зерттеу</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ағымдағы қадағалау тәртібімен (жылына бір рет)</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су тарату крандары, ғимаратқа, ас блоктарына (бөлек блокта орналасқан кезде) – судың кіру және шығу орындары</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су құбырлары жүйесінен алынатын су (бактериологиялық және санитариялық-химиялық зерттеулер)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объектінің сәйкестігі (сәйкес еместігі) туралы санитариялық-эпидемиологиялық қорытынды берген кезде, ағымдағы қадағалау </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1.6</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құдықтар, ұңғымалар, каптаждар, бұлақтар, су тарату крандары</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объектінің сәйкестігі (сәйкес еместігі) туралы санитариялық-эпидемиологиялық қорытынды берген кезде, ағымдағы қадағалау тәртібімен</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1.7</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ыдыстарға өлшеп-құйылған суды пайдаланатын объектілер</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ыдыстарға өлшеп-құйылған ауыз су (шөлмектердегі суды қоспағанда) бактериологиялық, санитариялық-химиялық зерттеулерге</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ағымдағы қадағалау тәртібімен</w:t>
            </w:r>
          </w:p>
        </w:tc>
      </w:tr>
      <w:tr>
        <w:trPr>
          <w:trHeight w:val="30" w:hRule="atLeast"/>
        </w:trPr>
        <w:tc>
          <w:tcPr>
            <w:tcW w:w="1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1.8</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жабық жүзу бассейндері және ванналар</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бактериологиялық, санитариялық-химиялық, паразитологиялық зерттеуге алынатын су сынамалары</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объектінің сәйкестігі (сәйкес еместігі) туралы санитариялық-эпидемиологиялық қорытынды берген кезде, ағымдағы қадағалау тәртібімен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компьютерлік және</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жұмыс орнындарындағы</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объектінің сәйкестігі</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1.9</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мультимедиялық сыныптар, кабинеттер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электромагниттік, электростатикалық өрістердің кернеуі, аэроиондар шоғырлану және униполярлық коэффициенті деңгейі</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(сәйкес еместігі) туралы санитариялық-эпидемиологиялық қорытынды берген кезде, ағымдағы қадағалау тәртібімен</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1.10</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ойын үй-жайлары, оқу кабинеттері, музыка (спорт) залы, медициналық үй-жайлар</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жасанды жарықтандыру деңгейі</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объектінің сәйкестігі (сәйкес еместігі) туралы санитариялық-эпидемиологиялық қорытынды берген кезде, ағымдағы қадағалау тәртібімен</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1.11</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пешпен немесе автономды, электрсіз жылытылатын үй-жайлар, медициналық үй-жайлар</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ауа ортасын зерттеу</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ағымдағы қадағалау тәртібімен</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1.12</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ойын алаңдарындағы құмды алаңқай</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гельминттердің болуына санитариялық-микробиологиялық және паразитологиялық зерттеулерге топырақты зерттеу</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ағымдағы қадағалау тәртібімен мамырдан қыркүйекке дейінгі кезеңде</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1.13</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ойын, жатын бөлмелері, оқу кабинеттері</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жиһаздар өлшемінің балалардың жасы мен бойына сәйкестігі</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ағымдағы қадағалау тәртібімен жылына бір рет</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1.14</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балалар ассортименті тауарларын сатып алуды жүзеге асыратын білім беру ұйымдары</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балалар ассортименті тауарлары (киім, аяқкиім, ойыншықтар, косметикалық құралдар, кеңсе тауарлары, ыдыстар, гигиена құралдары және басқалар)</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жылына бір рет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ұйымдарға</w:t>
            </w:r>
            <w:r>
              <w:br/>
            </w:r>
            <w:r>
              <w:rPr>
                <w:rFonts w:ascii="Times New Roman"/>
                <w:b w:val="false"/>
                <w:i w:val="false"/>
                <w:color w:val="000000"/>
                <w:sz w:val="20"/>
              </w:rPr>
              <w:t>және сәбилер үйлеріне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2-қосымша</w:t>
            </w:r>
          </w:p>
        </w:tc>
      </w:tr>
    </w:tbl>
    <w:bookmarkStart w:name="z301" w:id="278"/>
    <w:p>
      <w:pPr>
        <w:spacing w:after="0"/>
        <w:ind w:left="0"/>
        <w:jc w:val="left"/>
      </w:pPr>
      <w:r>
        <w:rPr>
          <w:rFonts w:ascii="Times New Roman"/>
          <w:b/>
          <w:i w:val="false"/>
          <w:color w:val="000000"/>
        </w:rPr>
        <w:t xml:space="preserve"> МДҰ-ның жас ерекшелігіне байланысты топтық үй-жайлары мен олардың аудандары </w:t>
      </w:r>
    </w:p>
    <w:bookmarkEnd w:id="278"/>
    <w:p>
      <w:pPr>
        <w:spacing w:after="0"/>
        <w:ind w:left="0"/>
        <w:jc w:val="left"/>
      </w:pPr>
      <w:r>
        <w:rPr>
          <w:rFonts w:ascii="Times New Roman"/>
          <w:b w:val="false"/>
          <w:i w:val="false"/>
          <w:color w:val="000000"/>
          <w:sz w:val="28"/>
        </w:rPr>
        <w:t>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6"/>
        <w:gridCol w:w="10464"/>
      </w:tblGrid>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киім шешетін орын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 балаға кемiнде 0,7 м</w:t>
            </w:r>
            <w:r>
              <w:rPr>
                <w:rFonts w:ascii="Times New Roman"/>
                <w:b w:val="false"/>
                <w:i w:val="false"/>
                <w:color w:val="000000"/>
                <w:vertAlign w:val="superscript"/>
              </w:rPr>
              <w:t>2</w:t>
            </w:r>
            <w:r>
              <w:rPr>
                <w:rFonts w:ascii="Times New Roman"/>
                <w:b w:val="false"/>
                <w:i w:val="false"/>
                <w:color w:val="000000"/>
                <w:sz w:val="20"/>
              </w:rPr>
              <w:t xml:space="preserve"> есебінен</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ойын бөлмесi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бөбектер мен мектепке дейінгі топтар үшін 1 балаға кемiнде 2,0 м</w:t>
            </w:r>
            <w:r>
              <w:rPr>
                <w:rFonts w:ascii="Times New Roman"/>
                <w:b w:val="false"/>
                <w:i w:val="false"/>
                <w:color w:val="000000"/>
                <w:vertAlign w:val="superscript"/>
              </w:rPr>
              <w:t>2</w:t>
            </w:r>
            <w:r>
              <w:rPr>
                <w:rFonts w:ascii="Times New Roman"/>
                <w:b w:val="false"/>
                <w:i w:val="false"/>
                <w:color w:val="000000"/>
                <w:sz w:val="20"/>
              </w:rPr>
              <w:t xml:space="preserve"> есебінен</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буфет-тарату орны</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кемiнде 3,8 м</w:t>
            </w:r>
            <w:r>
              <w:rPr>
                <w:rFonts w:ascii="Times New Roman"/>
                <w:b w:val="false"/>
                <w:i w:val="false"/>
                <w:color w:val="000000"/>
                <w:vertAlign w:val="superscript"/>
              </w:rPr>
              <w:t>2</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жатын бөлмесі </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бөбектер мен мектепке дейінгі топтар үшін 1 балаға кемiнде 1,8 м</w:t>
            </w:r>
            <w:r>
              <w:rPr>
                <w:rFonts w:ascii="Times New Roman"/>
                <w:b w:val="false"/>
                <w:i w:val="false"/>
                <w:color w:val="000000"/>
                <w:vertAlign w:val="superscript"/>
              </w:rPr>
              <w:t>2</w:t>
            </w:r>
            <w:r>
              <w:rPr>
                <w:rFonts w:ascii="Times New Roman"/>
                <w:b w:val="false"/>
                <w:i w:val="false"/>
                <w:color w:val="000000"/>
                <w:sz w:val="20"/>
              </w:rPr>
              <w:t xml:space="preserve"> есебінен</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дәретхана</w:t>
            </w:r>
          </w:p>
        </w:tc>
        <w:tc>
          <w:tcPr>
            <w:tcW w:w="10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кемінде 16 м</w:t>
            </w:r>
            <w:r>
              <w:rPr>
                <w:rFonts w:ascii="Times New Roman"/>
                <w:b w:val="false"/>
                <w:i w:val="false"/>
                <w:color w:val="000000"/>
                <w:vertAlign w:val="superscript"/>
              </w:rPr>
              <w:t>2</w:t>
            </w:r>
            <w:r>
              <w:rPr>
                <w:rFonts w:ascii="Times New Roman"/>
                <w:b w:val="false"/>
                <w:i w:val="false"/>
                <w:color w:val="000000"/>
                <w:sz w:val="20"/>
              </w:rPr>
              <w:t xml:space="preserve">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ұйымдарға</w:t>
            </w:r>
            <w:r>
              <w:br/>
            </w:r>
            <w:r>
              <w:rPr>
                <w:rFonts w:ascii="Times New Roman"/>
                <w:b w:val="false"/>
                <w:i w:val="false"/>
                <w:color w:val="000000"/>
                <w:sz w:val="20"/>
              </w:rPr>
              <w:t>және сәбилер үйлеріне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3-қосымша</w:t>
            </w:r>
          </w:p>
        </w:tc>
      </w:tr>
    </w:tbl>
    <w:bookmarkStart w:name="z302" w:id="279"/>
    <w:p>
      <w:pPr>
        <w:spacing w:after="0"/>
        <w:ind w:left="0"/>
        <w:jc w:val="left"/>
      </w:pPr>
      <w:r>
        <w:rPr>
          <w:rFonts w:ascii="Times New Roman"/>
          <w:b/>
          <w:i w:val="false"/>
          <w:color w:val="000000"/>
        </w:rPr>
        <w:t xml:space="preserve"> Санитариялық аспаптардың саны мен өлшемі</w:t>
      </w:r>
    </w:p>
    <w:bookmarkEnd w:id="279"/>
    <w:p>
      <w:pPr>
        <w:spacing w:after="0"/>
        <w:ind w:left="0"/>
        <w:jc w:val="left"/>
      </w:pPr>
      <w:r>
        <w:rPr>
          <w:rFonts w:ascii="Times New Roman"/>
          <w:b w:val="false"/>
          <w:i w:val="false"/>
          <w:color w:val="000000"/>
          <w:sz w:val="28"/>
        </w:rPr>
        <w:t>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1"/>
        <w:gridCol w:w="970"/>
        <w:gridCol w:w="796"/>
        <w:gridCol w:w="623"/>
        <w:gridCol w:w="623"/>
        <w:gridCol w:w="1431"/>
        <w:gridCol w:w="623"/>
        <w:gridCol w:w="797"/>
        <w:gridCol w:w="2110"/>
        <w:gridCol w:w="1166"/>
      </w:tblGrid>
      <w:tr>
        <w:trPr>
          <w:trHeight w:val="30" w:hRule="atLeast"/>
        </w:trPr>
        <w:tc>
          <w:tcPr>
            <w:tcW w:w="3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Үй-жайлар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Қолжуғыштар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Унитаздар</w:t>
            </w:r>
          </w:p>
        </w:tc>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Араластырғышы бар су ағызғыш (видуар)</w:t>
            </w:r>
          </w:p>
        </w:tc>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Су тарату краны</w:t>
            </w: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Құрама араластырғышы бар ванна</w:t>
            </w:r>
          </w:p>
        </w:tc>
        <w:tc>
          <w:tcPr>
            <w:tcW w:w="2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Иiлгiш шлангiдегi себезгi торы бар табандық</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Араластырғышы бар екi камералық жуғыш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Дәретхана краны бар балаларға арналған</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Араластырғышы бар ересектерге арналған</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балаларға арналған</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ересектерге арналған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буфет-тарату орны</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 жасқа дейінгі балалар тобының дәретхасы</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 терең</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3 –6 (7) жастағы балалар тобының дәретхасы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 таяз</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дене шынықтыру залы жанындағы себезгі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медициналық кабинет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емшара кабинеті</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изолятор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изолятор дәретханасы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персонал дәретханасы</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5"/>
        <w:gridCol w:w="1175"/>
        <w:gridCol w:w="965"/>
        <w:gridCol w:w="755"/>
        <w:gridCol w:w="755"/>
        <w:gridCol w:w="1734"/>
        <w:gridCol w:w="756"/>
        <w:gridCol w:w="966"/>
        <w:gridCol w:w="2557"/>
        <w:gridCol w:w="1412"/>
      </w:tblGrid>
      <w:tr>
        <w:trPr>
          <w:trHeight w:val="30" w:hRule="atLeast"/>
        </w:trPr>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Үй-жайлар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Қолжуғыштар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Унитаз дар</w:t>
            </w:r>
          </w:p>
        </w:tc>
        <w:tc>
          <w:tcPr>
            <w:tcW w:w="1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Араластырғышы бар су ағызғыш (видуар)</w:t>
            </w: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Су тарату краны</w:t>
            </w:r>
          </w:p>
        </w:tc>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Құрама араластырғышы бар ванна</w:t>
            </w:r>
          </w:p>
        </w:tc>
        <w:tc>
          <w:tcPr>
            <w:tcW w:w="2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Иiлгiш шлангiдегi себезгi торы бар табандық</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Араластырғышы бар екi камералық жуғыш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Дәретхана краны бар балаларға арналған</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Араластырғышы бар ересектерге арналған</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балаларға арналған</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ересектерге арналған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әйелдердің жеке гигиена бөлмесі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биде</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персоналдың себезгi бөлмесi</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bookmarkStart w:name="z303" w:id="280"/>
    <w:p>
      <w:pPr>
        <w:spacing w:after="0"/>
        <w:ind w:left="0"/>
        <w:jc w:val="left"/>
      </w:pPr>
      <w:r>
        <w:rPr>
          <w:rFonts w:ascii="Times New Roman"/>
          <w:b w:val="false"/>
          <w:i w:val="false"/>
          <w:color w:val="000000"/>
          <w:sz w:val="28"/>
        </w:rPr>
        <w:t>
      Ескертпе: сыйымдылығы үш топқа дейінгі МДҰ-да дәретханаларда 10 тәрбиеленушіге 1 унитаз және 1 раковина көзделеді.</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ұйымдарға</w:t>
            </w:r>
            <w:r>
              <w:br/>
            </w:r>
            <w:r>
              <w:rPr>
                <w:rFonts w:ascii="Times New Roman"/>
                <w:b w:val="false"/>
                <w:i w:val="false"/>
                <w:color w:val="000000"/>
                <w:sz w:val="20"/>
              </w:rPr>
              <w:t>және сәбилер үйлеріне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4-қосымша</w:t>
            </w:r>
          </w:p>
        </w:tc>
      </w:tr>
    </w:tbl>
    <w:bookmarkStart w:name="z304" w:id="281"/>
    <w:p>
      <w:pPr>
        <w:spacing w:after="0"/>
        <w:ind w:left="0"/>
        <w:jc w:val="left"/>
      </w:pPr>
      <w:r>
        <w:rPr>
          <w:rFonts w:ascii="Times New Roman"/>
          <w:b/>
          <w:i w:val="false"/>
          <w:color w:val="000000"/>
        </w:rPr>
        <w:t xml:space="preserve"> Мектепке дейінгі ұйымдардағы топтардың толықтырылуы </w:t>
      </w:r>
    </w:p>
    <w:bookmarkEnd w:id="281"/>
    <w:p>
      <w:pPr>
        <w:spacing w:after="0"/>
        <w:ind w:left="0"/>
        <w:jc w:val="left"/>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1"/>
        <w:gridCol w:w="3864"/>
        <w:gridCol w:w="3265"/>
        <w:gridCol w:w="3860"/>
      </w:tblGrid>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Топтар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Жасы</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Балалар саны</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Бөбек жасындағы топ:</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ерте жастағы топ</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бiр жастан екi жасқа дейiн</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10-нан артық емес</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бiрiншi кiшi топ</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екi жастан үш жасқа дейiн</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 –дан артық емес</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топта екi түрлі жастағы балалар бар болғанда</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бiр жастан үш жасқа дейiн</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15-тен артық емес</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Мектепке дейiнгi жас:</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екінші кіші топ:</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үш жастан төрт жасқа дейiн</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25-тен артық емес</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ортаңғы топ: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төрт жастан бес жасқа дейін</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25-тен артық емес</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ересек топ</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бес жастан алты жасқа дейiн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25-тен артық емес</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мектепалды тобы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алты жастан жетi жасқа дейiн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25-тен артық емес</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топта кез келген үш түрлі жастағы балалар болғанда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үш жастан жетi жасқа дейiн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20-дан артық емес</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топта кез келген 2 түрлі жастағы балалар болғанда</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үш жастан жетi жасқа дейiн</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20-дан артық емес</w:t>
            </w:r>
          </w:p>
        </w:tc>
      </w:tr>
    </w:tbl>
    <w:bookmarkStart w:name="z286" w:id="282"/>
    <w:p>
      <w:pPr>
        <w:spacing w:after="0"/>
        <w:ind w:left="0"/>
        <w:jc w:val="left"/>
      </w:pPr>
      <w:r>
        <w:rPr>
          <w:rFonts w:ascii="Times New Roman"/>
          <w:b/>
          <w:i w:val="false"/>
          <w:color w:val="000000"/>
        </w:rPr>
        <w:t xml:space="preserve"> Түзету типіндегі балалар топтарының толықтырылуы </w:t>
      </w:r>
    </w:p>
    <w:bookmarkEnd w:id="282"/>
    <w:p>
      <w:pPr>
        <w:spacing w:after="0"/>
        <w:ind w:left="0"/>
        <w:jc w:val="left"/>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1"/>
        <w:gridCol w:w="2674"/>
        <w:gridCol w:w="2675"/>
      </w:tblGrid>
      <w:tr>
        <w:trPr>
          <w:trHeight w:val="30" w:hRule="atLeast"/>
        </w:trPr>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Балалар дамуының бұзылу түрі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Ерте жас</w:t>
            </w:r>
            <w:r>
              <w:br/>
            </w:r>
            <w:r>
              <w:rPr>
                <w:rFonts w:ascii="Times New Roman"/>
                <w:b w:val="false"/>
                <w:i w:val="false"/>
                <w:color w:val="000000"/>
                <w:sz w:val="20"/>
              </w:rPr>
              <w:t>
(үш жасқа дейін)</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Мектепке дейінгі жас</w:t>
            </w:r>
            <w:r>
              <w:br/>
            </w:r>
            <w:r>
              <w:rPr>
                <w:rFonts w:ascii="Times New Roman"/>
                <w:b w:val="false"/>
                <w:i w:val="false"/>
                <w:color w:val="000000"/>
                <w:sz w:val="20"/>
              </w:rPr>
              <w:t>
(үш жастан үлкен)</w:t>
            </w:r>
          </w:p>
        </w:tc>
      </w:tr>
      <w:tr>
        <w:trPr>
          <w:trHeight w:val="30" w:hRule="atLeast"/>
        </w:trPr>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r>
      <w:tr>
        <w:trPr>
          <w:trHeight w:val="30" w:hRule="atLeast"/>
        </w:trPr>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Ауыр сөйлеу кемістігі бар балалар үшін</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w:t>
            </w:r>
          </w:p>
        </w:tc>
      </w:tr>
      <w:tr>
        <w:trPr>
          <w:trHeight w:val="30" w:hRule="atLeast"/>
        </w:trPr>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Жекелеген дыбыстарды айту фонетикалық-фонематикалық дамымаған балалар үшін</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w:t>
            </w:r>
          </w:p>
        </w:tc>
      </w:tr>
      <w:tr>
        <w:trPr>
          <w:trHeight w:val="30" w:hRule="atLeast"/>
        </w:trPr>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Саңырау балалар үшін</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w:t>
            </w:r>
          </w:p>
        </w:tc>
      </w:tr>
      <w:tr>
        <w:trPr>
          <w:trHeight w:val="30" w:hRule="atLeast"/>
        </w:trPr>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Нашар еститін балалар үшін</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w:t>
            </w:r>
          </w:p>
        </w:tc>
      </w:tr>
      <w:tr>
        <w:trPr>
          <w:trHeight w:val="30" w:hRule="atLeast"/>
        </w:trPr>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Соқыр балалар үшін</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r>
      <w:tr>
        <w:trPr>
          <w:trHeight w:val="30" w:hRule="atLeast"/>
        </w:trPr>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Нашар көретін, амблиопия, қыли көзді балалар үшін</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w:t>
            </w:r>
          </w:p>
        </w:tc>
      </w:tr>
      <w:tr>
        <w:trPr>
          <w:trHeight w:val="30" w:hRule="atLeast"/>
        </w:trPr>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Тірек-қимыл аппаратының бұзушылығы бар балалар үшін</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w:t>
            </w:r>
          </w:p>
        </w:tc>
      </w:tr>
      <w:tr>
        <w:trPr>
          <w:trHeight w:val="30" w:hRule="atLeast"/>
        </w:trPr>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Ақыл-ой бұзушылығы бар (ақыл есі кем) балалар үшін</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r>
      <w:tr>
        <w:trPr>
          <w:trHeight w:val="30" w:hRule="atLeast"/>
        </w:trPr>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Психикалық дамуы тежелген балалар үшін</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r>
      <w:tr>
        <w:trPr>
          <w:trHeight w:val="30" w:hRule="atLeast"/>
        </w:trPr>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Күрделі ақыл-есі кем балалар үшін</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r>
      <w:tr>
        <w:trPr>
          <w:trHeight w:val="30" w:hRule="atLeast"/>
        </w:trPr>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Туберкулезбен ауыратын балалар үшін</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w:t>
            </w:r>
            <w:r>
              <w:br/>
            </w:r>
            <w:r>
              <w:rPr>
                <w:rFonts w:ascii="Times New Roman"/>
                <w:b w:val="false"/>
                <w:i w:val="false"/>
                <w:color w:val="000000"/>
                <w:sz w:val="20"/>
              </w:rPr>
              <w:t>
8</w:t>
            </w:r>
          </w:p>
        </w:tc>
      </w:tr>
      <w:tr>
        <w:trPr>
          <w:trHeight w:val="30" w:hRule="atLeast"/>
        </w:trPr>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Күрделі кемістіктері бар (2 және одан да көп кемістіктер) балалар үшін</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w:t>
            </w:r>
          </w:p>
        </w:tc>
      </w:tr>
      <w:tr>
        <w:trPr>
          <w:trHeight w:val="30" w:hRule="atLeast"/>
        </w:trPr>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Дамуында басқа да ауытқулар бар балалар үшін</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ұйымдарға</w:t>
            </w:r>
            <w:r>
              <w:br/>
            </w:r>
            <w:r>
              <w:rPr>
                <w:rFonts w:ascii="Times New Roman"/>
                <w:b w:val="false"/>
                <w:i w:val="false"/>
                <w:color w:val="000000"/>
                <w:sz w:val="20"/>
              </w:rPr>
              <w:t>және сәбилер үйлеріне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5-қосымша</w:t>
            </w:r>
          </w:p>
        </w:tc>
      </w:tr>
    </w:tbl>
    <w:bookmarkStart w:name="z305" w:id="283"/>
    <w:p>
      <w:pPr>
        <w:spacing w:after="0"/>
        <w:ind w:left="0"/>
        <w:jc w:val="left"/>
      </w:pPr>
      <w:r>
        <w:rPr>
          <w:rFonts w:ascii="Times New Roman"/>
          <w:b/>
          <w:i w:val="false"/>
          <w:color w:val="000000"/>
        </w:rPr>
        <w:t xml:space="preserve"> МДҰ жиһазының таңбалануы мен өлшемдерi</w:t>
      </w:r>
    </w:p>
    <w:bookmarkEnd w:id="283"/>
    <w:p>
      <w:pPr>
        <w:spacing w:after="0"/>
        <w:ind w:left="0"/>
        <w:jc w:val="left"/>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7"/>
        <w:gridCol w:w="5313"/>
        <w:gridCol w:w="2798"/>
        <w:gridCol w:w="3102"/>
      </w:tblGrid>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Жиһаз тобы</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Балалар бойының тобы, см-мен</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Үстелдің биiктiгi, см-мен</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Орындық отырғышының биiктiгi, см-мен</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80-ге дейін</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34</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17</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Б</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80 – 90</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35</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90 – 100</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43</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24</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Г</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100 – 115</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48</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28</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115 – 130</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54</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32</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Ж</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130-дан жоғары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60</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36</w:t>
            </w:r>
          </w:p>
        </w:tc>
      </w:tr>
    </w:tbl>
    <w:bookmarkStart w:name="z288" w:id="284"/>
    <w:p>
      <w:pPr>
        <w:spacing w:after="0"/>
        <w:ind w:left="0"/>
        <w:jc w:val="left"/>
      </w:pPr>
      <w:r>
        <w:rPr>
          <w:rFonts w:ascii="Times New Roman"/>
          <w:b/>
          <w:i w:val="false"/>
          <w:color w:val="000000"/>
        </w:rPr>
        <w:t xml:space="preserve"> Сәбилер үйлері жиһазының таңбалануы мен өлшемдері</w:t>
      </w:r>
    </w:p>
    <w:bookmarkEnd w:id="284"/>
    <w:p>
      <w:pPr>
        <w:spacing w:after="0"/>
        <w:ind w:left="0"/>
        <w:jc w:val="left"/>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3324"/>
        <w:gridCol w:w="1976"/>
        <w:gridCol w:w="2189"/>
        <w:gridCol w:w="4043"/>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Жиһаз тобы</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Балалар бойының тобы, см-мен</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Үстелдің биiктiгi, см-мен</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Орындық отырғышының биiктiгi, см-мен</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Балалардың бой топтары бойынша жасы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80-ге дейін</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34</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17</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 ай - 1 жас 8 ай</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Б</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80– 90</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38</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 жас 6 ай - 2 жас 8 ай</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90 – 100</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24</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 жас</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ұйымдарға</w:t>
            </w:r>
            <w:r>
              <w:br/>
            </w:r>
            <w:r>
              <w:rPr>
                <w:rFonts w:ascii="Times New Roman"/>
                <w:b w:val="false"/>
                <w:i w:val="false"/>
                <w:color w:val="000000"/>
                <w:sz w:val="20"/>
              </w:rPr>
              <w:t>және сәбилер үйлеріне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6-қосымша</w:t>
            </w:r>
          </w:p>
        </w:tc>
      </w:tr>
    </w:tbl>
    <w:bookmarkStart w:name="z306" w:id="285"/>
    <w:p>
      <w:pPr>
        <w:spacing w:after="0"/>
        <w:ind w:left="0"/>
        <w:jc w:val="left"/>
      </w:pPr>
      <w:r>
        <w:rPr>
          <w:rFonts w:ascii="Times New Roman"/>
          <w:b/>
          <w:i w:val="false"/>
          <w:color w:val="000000"/>
        </w:rPr>
        <w:t xml:space="preserve"> Өнімдерді алмастыру кестесі</w:t>
      </w:r>
    </w:p>
    <w:bookmarkEnd w:id="285"/>
    <w:p>
      <w:pPr>
        <w:spacing w:after="0"/>
        <w:ind w:left="0"/>
        <w:jc w:val="left"/>
      </w:pPr>
      <w:r>
        <w:rPr>
          <w:rFonts w:ascii="Times New Roman"/>
          <w:b w:val="false"/>
          <w:i w:val="false"/>
          <w:color w:val="000000"/>
          <w:sz w:val="28"/>
        </w:rPr>
        <w:t xml:space="preserve">
      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4"/>
        <w:gridCol w:w="954"/>
        <w:gridCol w:w="2802"/>
        <w:gridCol w:w="4786"/>
        <w:gridCol w:w="2804"/>
      </w:tblGrid>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Алмастыруға жататын өнім</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Грамға шаққандағы салмағы</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Алмастырушы өнім</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Грамға шаққандағы салмағы</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Сиыр еті </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1-санатты сүйегі бар кесек ет: қой еті, жылқы еті, қоян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1-санатты сүйегі жоқ кесек ет: қой еті, жылқы еті, қоян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1-санатты жылқы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құс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1-санатты субөнімдер: бауыр, бүйрек, жүрек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пісірілген шұжық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ет консервілері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балық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жартылай майлы сүзбе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250,0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Майы алынбаған сүт</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кефир, айран</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қойылтылған стерилденген сүт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кілегей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майлы сүзбе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30,0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Қаймақ</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кілегей</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сүт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667,0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Сүзбе</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сүт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ірімшік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брынза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қаймақ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кілегей</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66,0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Ірімшік</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сиырдың сары майы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қаймақ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сүзбе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брынза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сүт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жұмыртқа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 дана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1"/>
        <w:gridCol w:w="1371"/>
        <w:gridCol w:w="4030"/>
        <w:gridCol w:w="1497"/>
        <w:gridCol w:w="4031"/>
      </w:tblGrid>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Алмастыруға жататын өнім</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Грамға шаққандағы салмағы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Алмастырушы өнім</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Грамға шаққандағы салмағы</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w:t>
            </w:r>
          </w:p>
        </w:tc>
      </w:tr>
      <w:tr>
        <w:trPr>
          <w:trHeight w:val="30" w:hRule="atLeast"/>
        </w:trPr>
        <w:tc>
          <w:tcPr>
            <w:tcW w:w="1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c>
          <w:tcPr>
            <w:tcW w:w="1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Жұмыртқа</w:t>
            </w:r>
          </w:p>
        </w:tc>
        <w:tc>
          <w:tcPr>
            <w:tcW w:w="4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 дана</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ірімшік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қаймақ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сүзбе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80,0</w:t>
            </w:r>
          </w:p>
        </w:tc>
      </w:tr>
      <w:tr>
        <w:trPr>
          <w:trHeight w:val="30" w:hRule="atLeast"/>
        </w:trPr>
        <w:tc>
          <w:tcPr>
            <w:tcW w:w="1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c>
          <w:tcPr>
            <w:tcW w:w="1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Басы алынған балық</w:t>
            </w:r>
          </w:p>
        </w:tc>
        <w:tc>
          <w:tcPr>
            <w:tcW w:w="4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100,0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ет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тұздалған майшабақ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балықтың жон еті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сүзбе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168,0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ірімшік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50,0</w:t>
            </w:r>
          </w:p>
        </w:tc>
      </w:tr>
      <w:tr>
        <w:trPr>
          <w:trHeight w:val="30" w:hRule="atLeast"/>
        </w:trPr>
        <w:tc>
          <w:tcPr>
            <w:tcW w:w="1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c>
          <w:tcPr>
            <w:tcW w:w="1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Жемістер</w:t>
            </w:r>
          </w:p>
        </w:tc>
        <w:tc>
          <w:tcPr>
            <w:tcW w:w="4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100,0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жеміс-жидек шырыны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кептірілген алма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кептірілген өрік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қара өрік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мейіз</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қарбыз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қауын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ұйымдарға</w:t>
            </w:r>
            <w:r>
              <w:br/>
            </w:r>
            <w:r>
              <w:rPr>
                <w:rFonts w:ascii="Times New Roman"/>
                <w:b w:val="false"/>
                <w:i w:val="false"/>
                <w:color w:val="000000"/>
                <w:sz w:val="20"/>
              </w:rPr>
              <w:t>және сәбилер үйлеріне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7-қосымша</w:t>
            </w:r>
          </w:p>
        </w:tc>
      </w:tr>
    </w:tbl>
    <w:bookmarkStart w:name="z307" w:id="286"/>
    <w:p>
      <w:pPr>
        <w:spacing w:after="0"/>
        <w:ind w:left="0"/>
        <w:jc w:val="left"/>
      </w:pPr>
      <w:r>
        <w:rPr>
          <w:rFonts w:ascii="Times New Roman"/>
          <w:b/>
          <w:i w:val="false"/>
          <w:color w:val="000000"/>
        </w:rPr>
        <w:t xml:space="preserve"> Балалардың жасына байланысты граммға шаққандағы порциялардың массасы </w:t>
      </w:r>
    </w:p>
    <w:bookmarkEnd w:id="286"/>
    <w:p>
      <w:pPr>
        <w:spacing w:after="0"/>
        <w:ind w:left="0"/>
        <w:jc w:val="right"/>
      </w:pPr>
      <w:r>
        <w:rPr>
          <w:rFonts w:ascii="Times New Roman"/>
          <w:b w:val="false"/>
          <w:i w:val="false"/>
          <w:color w:val="000000"/>
          <w:sz w:val="28"/>
        </w:rPr>
        <w:t>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3976"/>
        <w:gridCol w:w="3976"/>
        <w:gridCol w:w="3502"/>
      </w:tblGrid>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Салмағы (г)</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 жас –3 жас</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 жас - 5 жас</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 жас - 7 жас</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Таңғы ас</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350 - 450</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400 - 500</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500-550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Түскі ас</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400 - 550</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550 - 600</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600-800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Бесін ас</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200 - 250</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250 - 300</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300-400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Кешкі ас</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350 - 400</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400 - 500</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450-600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ұйымдарға</w:t>
            </w:r>
            <w:r>
              <w:br/>
            </w:r>
            <w:r>
              <w:rPr>
                <w:rFonts w:ascii="Times New Roman"/>
                <w:b w:val="false"/>
                <w:i w:val="false"/>
                <w:color w:val="000000"/>
                <w:sz w:val="20"/>
              </w:rPr>
              <w:t>және сәбилер үйлеріне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8-қосымша</w:t>
            </w:r>
          </w:p>
        </w:tc>
      </w:tr>
    </w:tbl>
    <w:bookmarkStart w:name="z308" w:id="287"/>
    <w:p>
      <w:pPr>
        <w:spacing w:after="0"/>
        <w:ind w:left="0"/>
        <w:jc w:val="left"/>
      </w:pPr>
      <w:r>
        <w:rPr>
          <w:rFonts w:ascii="Times New Roman"/>
          <w:b/>
          <w:i w:val="false"/>
          <w:color w:val="000000"/>
        </w:rPr>
        <w:t xml:space="preserve"> Тез бұзылатын тамақ өнімдері мен жартылай фабрикаттардың  бракераж журналы </w:t>
      </w:r>
    </w:p>
    <w:bookmarkEnd w:id="287"/>
    <w:p>
      <w:pPr>
        <w:spacing w:after="0"/>
        <w:ind w:left="0"/>
        <w:jc w:val="left"/>
      </w:pPr>
      <w:r>
        <w:rPr>
          <w:rFonts w:ascii="Times New Roman"/>
          <w:b w:val="false"/>
          <w:i w:val="false"/>
          <w:color w:val="000000"/>
          <w:sz w:val="28"/>
        </w:rPr>
        <w:t>
      1-нысан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0"/>
        <w:gridCol w:w="543"/>
        <w:gridCol w:w="2657"/>
        <w:gridCol w:w="1651"/>
        <w:gridCol w:w="1499"/>
        <w:gridCol w:w="2256"/>
        <w:gridCol w:w="1349"/>
        <w:gridCol w:w="695"/>
      </w:tblGrid>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Азық-түлік шикізаты мен тамақ өнімдерінің түскен күні мен сағаты</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Тамақ өнімдерінің атауы</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Түскен азық-түлік шикізаты мен тамақ өнімдерінің саны (килограммен, литрмен, данамен алғанда)</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Түскен азық-түлік шикізаты мен тамақ өнімдерін органолептикалық бағалау нәтижелері</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Азық-түлік шикізаты мен тамақ өнімдерін өткізудің соңғы мерзімі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Күндер бойынша азық-түлік шикізаты мен тамақ өнімдерін іс жүзінде өткізу күні мен сағаты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Жауапты адам-ның Т.А.Ә. қолы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Ескертпе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bookmarkStart w:name="z309" w:id="288"/>
    <w:p>
      <w:pPr>
        <w:spacing w:after="0"/>
        <w:ind w:left="0"/>
        <w:jc w:val="left"/>
      </w:pPr>
      <w:r>
        <w:rPr>
          <w:rFonts w:ascii="Times New Roman"/>
          <w:b w:val="false"/>
          <w:i w:val="false"/>
          <w:color w:val="000000"/>
          <w:sz w:val="28"/>
        </w:rPr>
        <w:t>
      Ескертпе : * Өнімдерді есептен шығару, кері қайтару фактілері және басқалар көрсетіледі.</w:t>
      </w:r>
    </w:p>
    <w:bookmarkEnd w:id="288"/>
    <w:bookmarkStart w:name="z292" w:id="289"/>
    <w:p>
      <w:pPr>
        <w:spacing w:after="0"/>
        <w:ind w:left="0"/>
        <w:jc w:val="left"/>
      </w:pPr>
      <w:r>
        <w:rPr>
          <w:rFonts w:ascii="Times New Roman"/>
          <w:b/>
          <w:i w:val="false"/>
          <w:color w:val="000000"/>
        </w:rPr>
        <w:t xml:space="preserve">  "С" витаминдеу журналы</w:t>
      </w:r>
    </w:p>
    <w:bookmarkEnd w:id="289"/>
    <w:p>
      <w:pPr>
        <w:spacing w:after="0"/>
        <w:ind w:left="0"/>
        <w:jc w:val="left"/>
      </w:pPr>
      <w:r>
        <w:rPr>
          <w:rFonts w:ascii="Times New Roman"/>
          <w:b w:val="false"/>
          <w:i w:val="false"/>
          <w:color w:val="000000"/>
          <w:sz w:val="28"/>
        </w:rPr>
        <w:t>
      2-нысан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8"/>
        <w:gridCol w:w="1624"/>
        <w:gridCol w:w="2076"/>
        <w:gridCol w:w="3997"/>
        <w:gridCol w:w="1625"/>
      </w:tblGrid>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Тағамның ң дайындалу күні және сағаты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Тағамның атауы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Қосылған витаминнің жалпы саны</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Бір порциядағы "С" витаминінің мөлшері</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Жауапты адамның қолы</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bookmarkStart w:name="z293" w:id="290"/>
    <w:p>
      <w:pPr>
        <w:spacing w:after="0"/>
        <w:ind w:left="0"/>
        <w:jc w:val="left"/>
      </w:pPr>
      <w:r>
        <w:rPr>
          <w:rFonts w:ascii="Times New Roman"/>
          <w:b/>
          <w:i w:val="false"/>
          <w:color w:val="000000"/>
        </w:rPr>
        <w:t xml:space="preserve"> Дайын тағамның және аспаздық бұйымдарды органалептикалық бағалау журналы</w:t>
      </w:r>
    </w:p>
    <w:bookmarkEnd w:id="290"/>
    <w:p>
      <w:pPr>
        <w:spacing w:after="0"/>
        <w:ind w:left="0"/>
        <w:jc w:val="left"/>
      </w:pPr>
      <w:r>
        <w:rPr>
          <w:rFonts w:ascii="Times New Roman"/>
          <w:b w:val="false"/>
          <w:i w:val="false"/>
          <w:color w:val="000000"/>
          <w:sz w:val="28"/>
        </w:rPr>
        <w:t>
      3-нысан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6"/>
        <w:gridCol w:w="1000"/>
        <w:gridCol w:w="2430"/>
        <w:gridCol w:w="1297"/>
        <w:gridCol w:w="3023"/>
        <w:gridCol w:w="2370"/>
        <w:gridCol w:w="644"/>
      </w:tblGrid>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Тағам мен аспаздық бұйымдарды дайындау күні және сағаты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Тағамның, аспаздық бұйымның атауы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Тағамның, аспаздық бұйымдардың дайындық дәрежесін бағалауды қоса алғанда, оларды органолептикалық бағалау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Өткізуге рұқсат ету (уақыты)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Жауапты орындаушы (Т.А.Ә. (бар болған жағдайда), лауазымы)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xml:space="preserve">
Бракераж жүргізген адамның Т.А.Ә. (бар болған жағдайда)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Ескертпе</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bookmarkStart w:name="z310" w:id="291"/>
    <w:p>
      <w:pPr>
        <w:spacing w:after="0"/>
        <w:ind w:left="0"/>
        <w:jc w:val="left"/>
      </w:pPr>
      <w:r>
        <w:rPr>
          <w:rFonts w:ascii="Times New Roman"/>
          <w:b w:val="false"/>
          <w:i w:val="false"/>
          <w:color w:val="000000"/>
          <w:sz w:val="28"/>
        </w:rPr>
        <w:t xml:space="preserve">
      Ескертпе: 7-бағанда өткізуге жіберілмеген дайын өнімнің атауы көрсетіледі. </w:t>
      </w:r>
    </w:p>
    <w:bookmarkEnd w:id="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ұйымдарға</w:t>
            </w:r>
            <w:r>
              <w:br/>
            </w:r>
            <w:r>
              <w:rPr>
                <w:rFonts w:ascii="Times New Roman"/>
                <w:b w:val="false"/>
                <w:i w:val="false"/>
                <w:color w:val="000000"/>
                <w:sz w:val="20"/>
              </w:rPr>
              <w:t>және сәбилер үйлеріне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9-қосымша</w:t>
            </w:r>
          </w:p>
        </w:tc>
      </w:tr>
    </w:tbl>
    <w:bookmarkStart w:name="z311" w:id="292"/>
    <w:p>
      <w:pPr>
        <w:spacing w:after="0"/>
        <w:ind w:left="0"/>
        <w:jc w:val="left"/>
      </w:pPr>
      <w:r>
        <w:rPr>
          <w:rFonts w:ascii="Times New Roman"/>
          <w:b/>
          <w:i w:val="false"/>
          <w:color w:val="000000"/>
        </w:rPr>
        <w:t xml:space="preserve"> Медициналық үй-жайларды жарақтау </w:t>
      </w:r>
    </w:p>
    <w:bookmarkEnd w:id="292"/>
    <w:p>
      <w:pPr>
        <w:spacing w:after="0"/>
        <w:ind w:left="0"/>
        <w:jc w:val="left"/>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5"/>
        <w:gridCol w:w="7324"/>
        <w:gridCol w:w="3291"/>
      </w:tblGrid>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Медициналық жабдық пен құрал-сайманның атауы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Саны</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Жазу үстелі</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Орындықтар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2-6</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Кушетка</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Кеңсе шкафы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1-3</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Медициналық шкаф</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Керме</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Әйнек қақпағы бар медициналық шағын үстел</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Тоңазытқыш (вакциналарға және дәрі-дәрмектерге арналған)</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Тонометр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Фонендоскоп</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Бактерицидті шам</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Медициналық таразы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Бой өлшегіш</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14</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Вакциналарды тасымалдауға арналған термоконтейнер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Үстелге қоятын шам</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16</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Медициналық термометрлер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20-50</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17</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Қайшы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18</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Жуатын раковина</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19</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Педальды қақпағы бар шелек</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Вакциналардың қалдықтарын жоюға арналған ыдыс</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Медициналық халаттар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Қалпақтар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Бір рет қолданылатын жаймалар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үнемі болады</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24</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Бір рет қолданылатын орамалдар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үнемі болады</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Жинауға арналған қоңыр түсті халаттар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26</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Бір рет қолданылатын бетперделер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10-30</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27</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Жинау мүкәммалы: шелек, швабра, шүберек, шүберек сақтайтын ыдыс, қолғаптар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үй-жай жиынына қарай есептеледі</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28</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Кеңсе тауарлары (журналдар, дәптерлер, желім, қаламсап, қағазтескі, степлер, корректор, папкалар және т.б.)</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қажеттілігіне қарай</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29</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Кішкентай бикс</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30</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Үлкен бикс</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Резеңке бұрау</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4-6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2,0</w:t>
            </w:r>
            <w:r>
              <w:br/>
            </w:r>
            <w:r>
              <w:rPr>
                <w:rFonts w:ascii="Times New Roman"/>
                <w:b w:val="false"/>
                <w:i w:val="false"/>
                <w:color w:val="000000"/>
                <w:sz w:val="20"/>
              </w:rPr>
              <w:t>5,0</w:t>
            </w:r>
            <w:r>
              <w:br/>
            </w:r>
            <w:r>
              <w:rPr>
                <w:rFonts w:ascii="Times New Roman"/>
                <w:b w:val="false"/>
                <w:i w:val="false"/>
                <w:color w:val="000000"/>
                <w:sz w:val="20"/>
              </w:rPr>
              <w:t>10,0 инелері бар бір рет қолданылатын шрицтер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 дана,</w:t>
            </w:r>
            <w:r>
              <w:br/>
            </w:r>
            <w:r>
              <w:rPr>
                <w:rFonts w:ascii="Times New Roman"/>
                <w:b w:val="false"/>
                <w:i w:val="false"/>
                <w:color w:val="000000"/>
                <w:sz w:val="20"/>
              </w:rPr>
              <w:t>10 дана,</w:t>
            </w:r>
            <w:r>
              <w:br/>
            </w:r>
            <w:r>
              <w:rPr>
                <w:rFonts w:ascii="Times New Roman"/>
                <w:b w:val="false"/>
                <w:i w:val="false"/>
                <w:color w:val="000000"/>
                <w:sz w:val="20"/>
              </w:rPr>
              <w:t>5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Пинцет</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34</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Резеңке жылытқы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35</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Мұзға арналған ыдыс</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36</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Бүйрек тәрізді науа</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37</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Металл қалақша</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40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38</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Аяқ-қолды иммобилизациялауға арналған шиналар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39</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Кілемше</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40</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Сантиметрлік лента</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Көздің көргіштігін анықтауға арналған кестелер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Дозаторы бар сұйық сабын</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үнемі болады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ұйымдарға</w:t>
            </w:r>
            <w:r>
              <w:br/>
            </w:r>
            <w:r>
              <w:rPr>
                <w:rFonts w:ascii="Times New Roman"/>
                <w:b w:val="false"/>
                <w:i w:val="false"/>
                <w:color w:val="000000"/>
                <w:sz w:val="20"/>
              </w:rPr>
              <w:t>және сәбилер үйлеріне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10-қосымша</w:t>
            </w:r>
          </w:p>
        </w:tc>
      </w:tr>
    </w:tbl>
    <w:bookmarkStart w:name="z312" w:id="293"/>
    <w:p>
      <w:pPr>
        <w:spacing w:after="0"/>
        <w:ind w:left="0"/>
        <w:jc w:val="left"/>
      </w:pPr>
      <w:r>
        <w:rPr>
          <w:rFonts w:ascii="Times New Roman"/>
          <w:b/>
          <w:i w:val="false"/>
          <w:color w:val="000000"/>
        </w:rPr>
        <w:t xml:space="preserve"> Ас блогы жұмыскерлерін тексеріп-қарау нәтижелері журналы </w:t>
      </w:r>
    </w:p>
    <w:bookmarkEnd w:id="293"/>
    <w:p>
      <w:pPr>
        <w:spacing w:after="0"/>
        <w:ind w:left="0"/>
        <w:jc w:val="left"/>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1704"/>
        <w:gridCol w:w="500"/>
        <w:gridCol w:w="776"/>
        <w:gridCol w:w="500"/>
        <w:gridCol w:w="500"/>
        <w:gridCol w:w="500"/>
        <w:gridCol w:w="500"/>
        <w:gridCol w:w="500"/>
        <w:gridCol w:w="776"/>
        <w:gridCol w:w="776"/>
        <w:gridCol w:w="776"/>
        <w:gridCol w:w="776"/>
        <w:gridCol w:w="776"/>
        <w:gridCol w:w="777"/>
        <w:gridCol w:w="1332"/>
        <w:gridCol w:w="110"/>
        <w:gridCol w:w="110"/>
        <w:gridCol w:w="111"/>
      </w:tblGrid>
      <w:tr>
        <w:trPr>
          <w:trHeight w:val="30" w:hRule="atLeast"/>
        </w:trPr>
        <w:tc>
          <w:tcPr>
            <w:tcW w:w="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xml:space="preserve">
Р/с </w:t>
            </w:r>
            <w:r>
              <w:br/>
            </w:r>
            <w:r>
              <w:rPr>
                <w:rFonts w:ascii="Times New Roman"/>
                <w:b w:val="false"/>
                <w:i w:val="false"/>
                <w:color w:val="000000"/>
                <w:sz w:val="20"/>
              </w:rPr>
              <w:t>
№</w:t>
            </w:r>
          </w:p>
        </w:tc>
        <w:tc>
          <w:tcPr>
            <w:tcW w:w="1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Тегі, аты, әкесінің аты (бар болған кезде)</w:t>
            </w:r>
          </w:p>
        </w:tc>
        <w:tc>
          <w:tcPr>
            <w:tcW w:w="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Лауазымы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ай / күндер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w:t>
            </w:r>
            <w:r>
              <w:br/>
            </w:r>
            <w:r>
              <w:rPr>
                <w:rFonts w:ascii="Times New Roman"/>
                <w:b w:val="false"/>
                <w:i w:val="false"/>
                <w:color w:val="000000"/>
                <w:sz w:val="20"/>
              </w:rPr>
              <w:t>
30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bookmarkStart w:name="z313" w:id="294"/>
    <w:p>
      <w:pPr>
        <w:spacing w:after="0"/>
        <w:ind w:left="0"/>
        <w:jc w:val="left"/>
      </w:pPr>
      <w:r>
        <w:rPr>
          <w:rFonts w:ascii="Times New Roman"/>
          <w:b w:val="false"/>
          <w:i w:val="false"/>
          <w:color w:val="000000"/>
          <w:sz w:val="28"/>
        </w:rPr>
        <w:t>
      Ескертпе: * дені сау, ауру, жұмыстан шектетілді, санация жүргізілді, еңбек демалысы, демалыс</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ұйымдарға</w:t>
            </w:r>
            <w:r>
              <w:br/>
            </w:r>
            <w:r>
              <w:rPr>
                <w:rFonts w:ascii="Times New Roman"/>
                <w:b w:val="false"/>
                <w:i w:val="false"/>
                <w:color w:val="000000"/>
                <w:sz w:val="20"/>
              </w:rPr>
              <w:t>және сәбилер үйлеріне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11-қосымша</w:t>
            </w:r>
          </w:p>
        </w:tc>
      </w:tr>
    </w:tbl>
    <w:bookmarkStart w:name="z314" w:id="295"/>
    <w:p>
      <w:pPr>
        <w:spacing w:after="0"/>
        <w:ind w:left="0"/>
        <w:jc w:val="left"/>
      </w:pPr>
      <w:r>
        <w:rPr>
          <w:rFonts w:ascii="Times New Roman"/>
          <w:b/>
          <w:i w:val="false"/>
          <w:color w:val="000000"/>
        </w:rPr>
        <w:t xml:space="preserve"> _________ жылғы ___ айға тамақ өнімдері нормаларының орындалуын бақылау тізімдемесі </w:t>
      </w:r>
    </w:p>
    <w:bookmarkEnd w:id="295"/>
    <w:p>
      <w:pPr>
        <w:spacing w:after="0"/>
        <w:ind w:left="0"/>
        <w:jc w:val="left"/>
      </w:pPr>
      <w:r>
        <w:rPr>
          <w:rFonts w:ascii="Times New Roman"/>
          <w:b w:val="false"/>
          <w:i w:val="false"/>
          <w:color w:val="000000"/>
          <w:sz w:val="28"/>
        </w:rPr>
        <w:t>
      4-нысан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506"/>
        <w:gridCol w:w="2289"/>
        <w:gridCol w:w="506"/>
        <w:gridCol w:w="506"/>
        <w:gridCol w:w="506"/>
        <w:gridCol w:w="647"/>
        <w:gridCol w:w="786"/>
        <w:gridCol w:w="2478"/>
        <w:gridCol w:w="1212"/>
        <w:gridCol w:w="2341"/>
      </w:tblGrid>
      <w:tr>
        <w:trPr>
          <w:trHeight w:val="30" w:hRule="atLeast"/>
        </w:trPr>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Р/с №</w:t>
            </w:r>
          </w:p>
        </w:tc>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Тамақ өнімінің атауы</w:t>
            </w:r>
          </w:p>
        </w:tc>
        <w:tc>
          <w:tcPr>
            <w:tcW w:w="2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Тамақ өнімінің 1 адамға граммен алғандағы г (брутто) нормасы*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Бір адамға күндер бойынша (барлығы) бруттомен алғанда, г. іс жүзінде өнім берілді</w:t>
            </w:r>
          </w:p>
        </w:tc>
        <w:tc>
          <w:tcPr>
            <w:tcW w:w="2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 күнде 1 адамға бруттомен алғанда алғанда барлығы тамақ өнімі берілді</w:t>
            </w: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Орташа есеппен алғанда 1 адамға күніне</w:t>
            </w:r>
          </w:p>
        </w:tc>
        <w:tc>
          <w:tcPr>
            <w:tcW w:w="2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 (+/-)-да нормадан ауытқу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Ескертпе: 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ұйымдарға</w:t>
            </w:r>
            <w:r>
              <w:br/>
            </w:r>
            <w:r>
              <w:rPr>
                <w:rFonts w:ascii="Times New Roman"/>
                <w:b w:val="false"/>
                <w:i w:val="false"/>
                <w:color w:val="000000"/>
                <w:sz w:val="20"/>
              </w:rPr>
              <w:t>және сәбилер үйлеріне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12-қосымша</w:t>
            </w:r>
          </w:p>
        </w:tc>
      </w:tr>
    </w:tbl>
    <w:bookmarkStart w:name="z315" w:id="296"/>
    <w:p>
      <w:pPr>
        <w:spacing w:after="0"/>
        <w:ind w:left="0"/>
        <w:jc w:val="left"/>
      </w:pPr>
      <w:r>
        <w:rPr>
          <w:rFonts w:ascii="Times New Roman"/>
          <w:b/>
          <w:i w:val="false"/>
          <w:color w:val="000000"/>
        </w:rPr>
        <w:t xml:space="preserve"> Объектілердің медициналық құжаттамасы</w:t>
      </w:r>
    </w:p>
    <w:bookmarkEnd w:id="296"/>
    <w:p>
      <w:pPr>
        <w:spacing w:after="0"/>
        <w:ind w:left="0"/>
        <w:jc w:val="left"/>
      </w:pPr>
      <w:r>
        <w:rPr>
          <w:rFonts w:ascii="Times New Roman"/>
          <w:b w:val="false"/>
          <w:i w:val="false"/>
          <w:color w:val="ff0000"/>
          <w:sz w:val="28"/>
        </w:rPr>
        <w:t xml:space="preserve">
      Ескерту. 12-қосымшаға өзгеріс енгізілді – ҚР Денсаулық сақтау министрінің м.а. 03.09.2018 </w:t>
      </w:r>
      <w:r>
        <w:rPr>
          <w:rFonts w:ascii="Times New Roman"/>
          <w:b w:val="false"/>
          <w:i w:val="false"/>
          <w:color w:val="ff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left"/>
      </w:pPr>
      <w:r>
        <w:rPr>
          <w:rFonts w:ascii="Times New Roman"/>
          <w:b w:val="false"/>
          <w:i w:val="false"/>
          <w:color w:val="000000"/>
          <w:sz w:val="28"/>
        </w:rPr>
        <w:t>
      Медициналық құжаттама:</w:t>
      </w:r>
    </w:p>
    <w:bookmarkStart w:name="z316" w:id="297"/>
    <w:p>
      <w:pPr>
        <w:spacing w:after="0"/>
        <w:ind w:left="0"/>
        <w:jc w:val="left"/>
      </w:pPr>
      <w:r>
        <w:rPr>
          <w:rFonts w:ascii="Times New Roman"/>
          <w:b w:val="false"/>
          <w:i w:val="false"/>
          <w:color w:val="000000"/>
          <w:sz w:val="28"/>
        </w:rPr>
        <w:t>
      1) инфекциялық ауруларды есепке алу журналы;</w:t>
      </w:r>
    </w:p>
    <w:bookmarkEnd w:id="297"/>
    <w:bookmarkStart w:name="z317" w:id="298"/>
    <w:p>
      <w:pPr>
        <w:spacing w:after="0"/>
        <w:ind w:left="0"/>
        <w:jc w:val="left"/>
      </w:pPr>
      <w:r>
        <w:rPr>
          <w:rFonts w:ascii="Times New Roman"/>
          <w:b w:val="false"/>
          <w:i w:val="false"/>
          <w:color w:val="000000"/>
          <w:sz w:val="28"/>
        </w:rPr>
        <w:t>
      2) соматикалық сырқаттанушылық журналы;</w:t>
      </w:r>
    </w:p>
    <w:bookmarkEnd w:id="298"/>
    <w:bookmarkStart w:name="z318" w:id="299"/>
    <w:p>
      <w:pPr>
        <w:spacing w:after="0"/>
        <w:ind w:left="0"/>
        <w:jc w:val="left"/>
      </w:pPr>
      <w:r>
        <w:rPr>
          <w:rFonts w:ascii="Times New Roman"/>
          <w:b w:val="false"/>
          <w:i w:val="false"/>
          <w:color w:val="000000"/>
          <w:sz w:val="28"/>
        </w:rPr>
        <w:t>
      3) жіті инфекциялық аурулармен байланыстарды есепке алу журналы;</w:t>
      </w:r>
    </w:p>
    <w:bookmarkEnd w:id="2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20" w:id="300"/>
    <w:p>
      <w:pPr>
        <w:spacing w:after="0"/>
        <w:ind w:left="0"/>
        <w:jc w:val="left"/>
      </w:pPr>
      <w:r>
        <w:rPr>
          <w:rFonts w:ascii="Times New Roman"/>
          <w:b w:val="false"/>
          <w:i w:val="false"/>
          <w:color w:val="000000"/>
          <w:sz w:val="28"/>
        </w:rPr>
        <w:t>
      5) профилактикалық егулер картасы;</w:t>
      </w:r>
    </w:p>
    <w:bookmarkEnd w:id="3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23" w:id="301"/>
    <w:p>
      <w:pPr>
        <w:spacing w:after="0"/>
        <w:ind w:left="0"/>
        <w:jc w:val="left"/>
      </w:pPr>
      <w:r>
        <w:rPr>
          <w:rFonts w:ascii="Times New Roman"/>
          <w:b w:val="false"/>
          <w:i w:val="false"/>
          <w:color w:val="000000"/>
          <w:sz w:val="28"/>
        </w:rPr>
        <w:t>
      8) Манту сынамаларын тіркеу журналы;</w:t>
      </w:r>
    </w:p>
    <w:bookmarkEnd w:id="301"/>
    <w:bookmarkStart w:name="z324" w:id="302"/>
    <w:p>
      <w:pPr>
        <w:spacing w:after="0"/>
        <w:ind w:left="0"/>
        <w:jc w:val="left"/>
      </w:pPr>
      <w:r>
        <w:rPr>
          <w:rFonts w:ascii="Times New Roman"/>
          <w:b w:val="false"/>
          <w:i w:val="false"/>
          <w:color w:val="000000"/>
          <w:sz w:val="28"/>
        </w:rPr>
        <w:t>
      9) Манту сынамасы бойынша тексеруге жататын тәуекел тобындағы балаларды тіркеу журналы;</w:t>
      </w:r>
    </w:p>
    <w:bookmarkEnd w:id="302"/>
    <w:bookmarkStart w:name="z325" w:id="303"/>
    <w:p>
      <w:pPr>
        <w:spacing w:after="0"/>
        <w:ind w:left="0"/>
        <w:jc w:val="left"/>
      </w:pPr>
      <w:r>
        <w:rPr>
          <w:rFonts w:ascii="Times New Roman"/>
          <w:b w:val="false"/>
          <w:i w:val="false"/>
          <w:color w:val="000000"/>
          <w:sz w:val="28"/>
        </w:rPr>
        <w:t>
      10) фтизиопедиатрда тексеруге жататын туберкулинге оң нәтижелі адамдар журналы;</w:t>
      </w:r>
    </w:p>
    <w:bookmarkEnd w:id="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29" w:id="304"/>
    <w:p>
      <w:pPr>
        <w:spacing w:after="0"/>
        <w:ind w:left="0"/>
        <w:jc w:val="left"/>
      </w:pPr>
      <w:r>
        <w:rPr>
          <w:rFonts w:ascii="Times New Roman"/>
          <w:b w:val="false"/>
          <w:i w:val="false"/>
          <w:color w:val="000000"/>
          <w:sz w:val="28"/>
        </w:rPr>
        <w:t>
      14) бақыланатын химиялық профилактиканы жүргізу журналы;</w:t>
      </w:r>
    </w:p>
    <w:bookmarkEnd w:id="3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31" w:id="305"/>
    <w:p>
      <w:pPr>
        <w:spacing w:after="0"/>
        <w:ind w:left="0"/>
        <w:jc w:val="left"/>
      </w:pPr>
      <w:r>
        <w:rPr>
          <w:rFonts w:ascii="Times New Roman"/>
          <w:b w:val="false"/>
          <w:i w:val="false"/>
          <w:color w:val="000000"/>
          <w:sz w:val="28"/>
        </w:rPr>
        <w:t>
      16) гельминттерге тексерілген адамдарды тіркеу журналы;</w:t>
      </w:r>
    </w:p>
    <w:bookmarkEnd w:id="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33" w:id="306"/>
    <w:p>
      <w:pPr>
        <w:spacing w:after="0"/>
        <w:ind w:left="0"/>
        <w:jc w:val="left"/>
      </w:pPr>
      <w:r>
        <w:rPr>
          <w:rFonts w:ascii="Times New Roman"/>
          <w:b w:val="false"/>
          <w:i w:val="false"/>
          <w:color w:val="000000"/>
          <w:sz w:val="28"/>
        </w:rPr>
        <w:t>
      18) баланың денсаулық паспорты;</w:t>
      </w:r>
    </w:p>
    <w:bookmarkEnd w:id="306"/>
    <w:bookmarkStart w:name="z334" w:id="307"/>
    <w:p>
      <w:pPr>
        <w:spacing w:after="0"/>
        <w:ind w:left="0"/>
        <w:jc w:val="left"/>
      </w:pPr>
      <w:r>
        <w:rPr>
          <w:rFonts w:ascii="Times New Roman"/>
          <w:b w:val="false"/>
          <w:i w:val="false"/>
          <w:color w:val="000000"/>
          <w:sz w:val="28"/>
        </w:rPr>
        <w:t>
      19) тәуекел тобындағы балалардың тізімі;</w:t>
      </w:r>
    </w:p>
    <w:bookmarkEnd w:id="3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36" w:id="308"/>
    <w:p>
      <w:pPr>
        <w:spacing w:after="0"/>
        <w:ind w:left="0"/>
        <w:jc w:val="left"/>
      </w:pPr>
      <w:r>
        <w:rPr>
          <w:rFonts w:ascii="Times New Roman"/>
          <w:b w:val="false"/>
          <w:i w:val="false"/>
          <w:color w:val="000000"/>
          <w:sz w:val="28"/>
        </w:rPr>
        <w:t>
      21) тез бұзылатын тамақ өнімдері мен жартылай фабрикаттардың бракераж журналы;</w:t>
      </w:r>
    </w:p>
    <w:bookmarkEnd w:id="308"/>
    <w:bookmarkStart w:name="z337" w:id="309"/>
    <w:p>
      <w:pPr>
        <w:spacing w:after="0"/>
        <w:ind w:left="0"/>
        <w:jc w:val="left"/>
      </w:pPr>
      <w:r>
        <w:rPr>
          <w:rFonts w:ascii="Times New Roman"/>
          <w:b w:val="false"/>
          <w:i w:val="false"/>
          <w:color w:val="000000"/>
          <w:sz w:val="28"/>
        </w:rPr>
        <w:t>
      22) ас блогы жұмыскерлерін тексеріп-қарау журналы;</w:t>
      </w:r>
    </w:p>
    <w:bookmarkEnd w:id="3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40" w:id="310"/>
    <w:p>
      <w:pPr>
        <w:spacing w:after="0"/>
        <w:ind w:left="0"/>
        <w:jc w:val="left"/>
      </w:pPr>
      <w:r>
        <w:rPr>
          <w:rFonts w:ascii="Times New Roman"/>
          <w:b w:val="false"/>
          <w:i w:val="false"/>
          <w:color w:val="000000"/>
          <w:sz w:val="28"/>
        </w:rPr>
        <w:t>
      25) тамақтану нормаларының орындалуын бақылау тізімдемесі;</w:t>
      </w:r>
    </w:p>
    <w:bookmarkEnd w:id="3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42" w:id="311"/>
    <w:p>
      <w:pPr>
        <w:spacing w:after="0"/>
        <w:ind w:left="0"/>
        <w:jc w:val="left"/>
      </w:pPr>
      <w:r>
        <w:rPr>
          <w:rFonts w:ascii="Times New Roman"/>
          <w:b w:val="false"/>
          <w:i w:val="false"/>
          <w:color w:val="000000"/>
          <w:sz w:val="28"/>
        </w:rPr>
        <w:t>
      27) тәрбиеленушілердің жеке медициналық карталары;</w:t>
      </w:r>
    </w:p>
    <w:bookmarkEnd w:id="3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45" w:id="312"/>
    <w:p>
      <w:pPr>
        <w:spacing w:after="0"/>
        <w:ind w:left="0"/>
        <w:jc w:val="left"/>
      </w:pPr>
      <w:r>
        <w:rPr>
          <w:rFonts w:ascii="Times New Roman"/>
          <w:b w:val="false"/>
          <w:i w:val="false"/>
          <w:color w:val="000000"/>
          <w:sz w:val="28"/>
        </w:rPr>
        <w:t>
      30) тағамдар мен аспаздық бұйымдардың сапасын органолептикалық бағалау журналы;</w:t>
      </w:r>
    </w:p>
    <w:bookmarkEnd w:id="312"/>
    <w:bookmarkStart w:name="z346" w:id="313"/>
    <w:p>
      <w:pPr>
        <w:spacing w:after="0"/>
        <w:ind w:left="0"/>
        <w:jc w:val="left"/>
      </w:pPr>
      <w:r>
        <w:rPr>
          <w:rFonts w:ascii="Times New Roman"/>
          <w:b w:val="false"/>
          <w:i w:val="false"/>
          <w:color w:val="000000"/>
          <w:sz w:val="28"/>
        </w:rPr>
        <w:t xml:space="preserve">
      31) "С" витаминдеу журналы. </w:t>
      </w:r>
    </w:p>
    <w:bookmarkEnd w:id="3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