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ed375" w14:textId="f0ed37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туралы</w:t>
      </w:r>
    </w:p>
    <w:p>
      <w:pPr>
        <w:spacing w:after="0"/>
        <w:ind w:left="0"/>
        <w:jc w:val="left"/>
      </w:pPr>
      <w:r>
        <w:rPr>
          <w:rFonts w:ascii="Consolas"/>
          <w:b w:val="false"/>
          <w:i w:val="false"/>
          <w:color w:val="000000"/>
          <w:sz w:val="20"/>
        </w:rPr>
        <w:t>Қазақстан Республикасының 2007 жылғы 27 шілдедегі № 319 Заңы</w:t>
      </w:r>
    </w:p>
    <w:p>
      <w:pPr>
        <w:spacing w:after="0"/>
        <w:ind w:left="0"/>
        <w:jc w:val="left"/>
      </w:pPr>
      <w:bookmarkStart w:name="z1" w:id="0"/>
      <w:r>
        <w:rPr>
          <w:rFonts w:ascii="Consolas"/>
          <w:b w:val="false"/>
          <w:i w:val="false"/>
          <w:color w:val="ff0000"/>
          <w:sz w:val="20"/>
        </w:rPr>
        <w:t xml:space="preserve">
      Ескерту. Заңның қолданысқа енгізілу тәртібін </w:t>
      </w:r>
      <w:r>
        <w:rPr>
          <w:rFonts w:ascii="Consolas"/>
          <w:b w:val="false"/>
          <w:i w:val="false"/>
          <w:color w:val="ff0000"/>
          <w:sz w:val="20"/>
        </w:rPr>
        <w:t>68-баптан</w:t>
      </w:r>
      <w:r>
        <w:rPr>
          <w:rFonts w:ascii="Consolas"/>
          <w:b w:val="false"/>
          <w:i w:val="false"/>
          <w:color w:val="ff0000"/>
          <w:sz w:val="20"/>
        </w:rPr>
        <w:t xml:space="preserve"> қараңыз.</w:t>
      </w:r>
    </w:p>
    <w:bookmarkEnd w:id="0"/>
    <w:p>
      <w:pPr>
        <w:spacing w:after="0"/>
        <w:ind w:left="0"/>
        <w:jc w:val="left"/>
      </w:pPr>
      <w:r>
        <w:rPr>
          <w:rFonts w:ascii="Consolas"/>
          <w:b w:val="false"/>
          <w:i w:val="false"/>
          <w:color w:val="000000"/>
          <w:sz w:val="20"/>
        </w:rPr>
        <w:t xml:space="preserve"> </w:t>
      </w:r>
      <w:r>
        <w:rPr>
          <w:rFonts w:ascii="Consolas"/>
          <w:b w:val="false"/>
          <w:i w:val="false"/>
          <w:color w:val="000000"/>
          <w:sz w:val="20"/>
        </w:rPr>
        <w:t>МАЗМҰНЫ</w:t>
      </w:r>
    </w:p>
    <w:p>
      <w:pPr>
        <w:spacing w:after="0"/>
        <w:ind w:left="0"/>
        <w:jc w:val="left"/>
      </w:pPr>
      <w:r>
        <w:rPr>
          <w:rFonts w:ascii="Consolas"/>
          <w:b w:val="false"/>
          <w:i w:val="false"/>
          <w:color w:val="ff0000"/>
          <w:sz w:val="20"/>
        </w:rPr>
        <w:t>
      Ескерту. Бүкіл мәтін бойынша:</w:t>
      </w:r>
      <w:r>
        <w:br/>
      </w:r>
      <w:r>
        <w:rPr>
          <w:rFonts w:ascii="Consolas"/>
          <w:b w:val="false"/>
          <w:i w:val="false"/>
          <w:color w:val="ff0000"/>
          <w:sz w:val="20"/>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Consolas"/>
          <w:b w:val="false"/>
          <w:i w:val="false"/>
          <w:color w:val="ff0000"/>
          <w:sz w:val="20"/>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ff0000"/>
          <w:sz w:val="20"/>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Consolas"/>
          <w:b w:val="false"/>
          <w:i w:val="false"/>
          <w:color w:val="ff0000"/>
          <w:sz w:val="20"/>
        </w:rPr>
        <w:t>№ 121-V</w:t>
      </w:r>
      <w:r>
        <w:rPr>
          <w:rFonts w:ascii="Consolas"/>
          <w:b w:val="false"/>
          <w:i w:val="false"/>
          <w:color w:val="ff0000"/>
          <w:sz w:val="20"/>
        </w:rPr>
        <w:t xml:space="preserve"> Конституциялық заңымен (алғашқы ресми жарияланғанынан кейін күнтізбелік он күн өткен соң қолданысқа енгізіледі).</w:t>
      </w:r>
    </w:p>
    <w:p>
      <w:pPr>
        <w:spacing w:after="0"/>
        <w:ind w:left="0"/>
        <w:jc w:val="left"/>
      </w:pPr>
      <w:r>
        <w:rPr>
          <w:rFonts w:ascii="Consolas"/>
          <w:b w:val="false"/>
          <w:i w:val="false"/>
          <w:color w:val="000000"/>
          <w:sz w:val="2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Consolas"/>
          <w:b/>
          <w:i w:val="false"/>
          <w:color w:val="000000"/>
        </w:rPr>
        <w:t xml:space="preserve"> 1-тарау. ЖАЛПЫ ЕРЕЖЕЛЕР</w:t>
      </w:r>
    </w:p>
    <w:bookmarkEnd w:id="1"/>
    <w:bookmarkStart w:name="z3" w:id="2"/>
    <w:p>
      <w:pPr>
        <w:spacing w:after="0"/>
        <w:ind w:left="0"/>
        <w:jc w:val="left"/>
      </w:pPr>
      <w:r>
        <w:rPr>
          <w:rFonts w:ascii="Consolas"/>
          <w:b/>
          <w:i w:val="false"/>
          <w:color w:val="000000"/>
        </w:rPr>
        <w:t xml:space="preserve"> 1-бап. Осы Заңда пайдаланылатын негізгі ұғымдар </w:t>
      </w:r>
    </w:p>
    <w:bookmarkEnd w:id="2"/>
    <w:p>
      <w:pPr>
        <w:spacing w:after="0"/>
        <w:ind w:left="0"/>
        <w:jc w:val="left"/>
      </w:pPr>
      <w:r>
        <w:rPr>
          <w:rFonts w:ascii="Consolas"/>
          <w:b w:val="false"/>
          <w:i w:val="false"/>
          <w:color w:val="000000"/>
          <w:sz w:val="20"/>
        </w:rPr>
        <w:t>
      Осы Заңда мынадай негізгі ұғымдар пайдаланылады:</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 алып тасталды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973" w:id="3"/>
    <w:p>
      <w:pPr>
        <w:spacing w:after="0"/>
        <w:ind w:left="0"/>
        <w:jc w:val="left"/>
      </w:pPr>
      <w:r>
        <w:rPr>
          <w:rFonts w:ascii="Consolas"/>
          <w:b w:val="false"/>
          <w:i w:val="false"/>
          <w:color w:val="000000"/>
          <w:sz w:val="20"/>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left"/>
      </w:pPr>
      <w:r>
        <w:rPr>
          <w:rFonts w:ascii="Consolas"/>
          <w:b w:val="false"/>
          <w:i w:val="false"/>
          <w:color w:val="000000"/>
          <w:sz w:val="20"/>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bookmarkEnd w:id="4"/>
    <w:bookmarkStart w:name="z756" w:id="5"/>
    <w:p>
      <w:pPr>
        <w:spacing w:after="0"/>
        <w:ind w:left="0"/>
        <w:jc w:val="left"/>
      </w:pPr>
      <w:r>
        <w:rPr>
          <w:rFonts w:ascii="Consolas"/>
          <w:b w:val="false"/>
          <w:i w:val="false"/>
          <w:color w:val="000000"/>
          <w:sz w:val="20"/>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bookmarkEnd w:id="5"/>
    <w:bookmarkStart w:name="z757" w:id="6"/>
    <w:p>
      <w:pPr>
        <w:spacing w:after="0"/>
        <w:ind w:left="0"/>
        <w:jc w:val="left"/>
      </w:pPr>
      <w:r>
        <w:rPr>
          <w:rFonts w:ascii="Consolas"/>
          <w:b w:val="false"/>
          <w:i w:val="false"/>
          <w:color w:val="000000"/>
          <w:sz w:val="20"/>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bookmarkEnd w:id="6"/>
    <w:bookmarkStart w:name="z758" w:id="7"/>
    <w:p>
      <w:pPr>
        <w:spacing w:after="0"/>
        <w:ind w:left="0"/>
        <w:jc w:val="left"/>
      </w:pPr>
      <w:r>
        <w:rPr>
          <w:rFonts w:ascii="Consolas"/>
          <w:b w:val="false"/>
          <w:i w:val="false"/>
          <w:color w:val="000000"/>
          <w:sz w:val="20"/>
        </w:rPr>
        <w:t>
      2-3) аккредиттеу стандарттары (регламенттері) – аккредиттеу органының аккредиттеу рәсіміне қойылатын талаптарды белгілейтін құжаттары;</w:t>
      </w:r>
    </w:p>
    <w:bookmarkEnd w:id="7"/>
    <w:bookmarkStart w:name="z84" w:id="8"/>
    <w:p>
      <w:pPr>
        <w:spacing w:after="0"/>
        <w:ind w:left="0"/>
        <w:jc w:val="left"/>
      </w:pPr>
      <w:r>
        <w:rPr>
          <w:rFonts w:ascii="Consolas"/>
          <w:b w:val="false"/>
          <w:i w:val="false"/>
          <w:color w:val="000000"/>
          <w:sz w:val="2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left"/>
      </w:pPr>
      <w:r>
        <w:rPr>
          <w:rFonts w:ascii="Consolas"/>
          <w:b w:val="false"/>
          <w:i w:val="false"/>
          <w:color w:val="000000"/>
          <w:sz w:val="20"/>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left"/>
      </w:pPr>
      <w:r>
        <w:rPr>
          <w:rFonts w:ascii="Consolas"/>
          <w:b w:val="false"/>
          <w:i w:val="false"/>
          <w:color w:val="000000"/>
          <w:sz w:val="20"/>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left"/>
      </w:pPr>
      <w:r>
        <w:rPr>
          <w:rFonts w:ascii="Consolas"/>
          <w:b w:val="false"/>
          <w:i w:val="false"/>
          <w:color w:val="000000"/>
          <w:sz w:val="20"/>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left"/>
      </w:pPr>
      <w:r>
        <w:rPr>
          <w:rFonts w:ascii="Consolas"/>
          <w:b w:val="false"/>
          <w:i w:val="false"/>
          <w:color w:val="000000"/>
          <w:sz w:val="20"/>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86" w:id="13"/>
    <w:p>
      <w:pPr>
        <w:spacing w:after="0"/>
        <w:ind w:left="0"/>
        <w:jc w:val="left"/>
      </w:pPr>
      <w:r>
        <w:rPr>
          <w:rFonts w:ascii="Consolas"/>
          <w:b w:val="false"/>
          <w:i w:val="false"/>
          <w:color w:val="000000"/>
          <w:sz w:val="20"/>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3"/>
    <w:bookmarkStart w:name="z760" w:id="14"/>
    <w:p>
      <w:pPr>
        <w:spacing w:after="0"/>
        <w:ind w:left="0"/>
        <w:jc w:val="left"/>
      </w:pPr>
      <w:r>
        <w:rPr>
          <w:rFonts w:ascii="Consolas"/>
          <w:b w:val="false"/>
          <w:i w:val="false"/>
          <w:color w:val="000000"/>
          <w:sz w:val="20"/>
        </w:rPr>
        <w:t>
      5-1) бейіндік мектеп – жалпы орта білімнің жалпы білім беретін оқу бағдарламасын іске асыратын оқу орны;</w:t>
      </w:r>
    </w:p>
    <w:bookmarkEnd w:id="14"/>
    <w:bookmarkStart w:name="z87" w:id="15"/>
    <w:p>
      <w:pPr>
        <w:spacing w:after="0"/>
        <w:ind w:left="0"/>
        <w:jc w:val="left"/>
      </w:pPr>
      <w:r>
        <w:rPr>
          <w:rFonts w:ascii="Consolas"/>
          <w:b w:val="false"/>
          <w:i w:val="false"/>
          <w:color w:val="000000"/>
          <w:sz w:val="20"/>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5"/>
    <w:bookmarkStart w:name="z976" w:id="16"/>
    <w:p>
      <w:pPr>
        <w:spacing w:after="0"/>
        <w:ind w:left="0"/>
        <w:jc w:val="left"/>
      </w:pPr>
      <w:r>
        <w:rPr>
          <w:rFonts w:ascii="Consolas"/>
          <w:b w:val="false"/>
          <w:i w:val="false"/>
          <w:color w:val="000000"/>
          <w:sz w:val="20"/>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6"/>
    <w:bookmarkStart w:name="z88" w:id="17"/>
    <w:p>
      <w:pPr>
        <w:spacing w:after="0"/>
        <w:ind w:left="0"/>
        <w:jc w:val="left"/>
      </w:pPr>
      <w:r>
        <w:rPr>
          <w:rFonts w:ascii="Consolas"/>
          <w:b w:val="false"/>
          <w:i w:val="false"/>
          <w:color w:val="000000"/>
          <w:sz w:val="20"/>
        </w:rPr>
        <w:t>
      7) "Болашақ" халықаралық стипендиясы — Қазақстан Республикасы азаматтарының шетелдік жетекші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7"/>
    <w:bookmarkStart w:name="z761" w:id="18"/>
    <w:p>
      <w:pPr>
        <w:spacing w:after="0"/>
        <w:ind w:left="0"/>
        <w:jc w:val="left"/>
      </w:pPr>
      <w:r>
        <w:rPr>
          <w:rFonts w:ascii="Consolas"/>
          <w:b w:val="false"/>
          <w:i w:val="false"/>
          <w:color w:val="000000"/>
          <w:sz w:val="20"/>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8"/>
    <w:bookmarkStart w:name="z762" w:id="19"/>
    <w:p>
      <w:pPr>
        <w:spacing w:after="0"/>
        <w:ind w:left="0"/>
        <w:jc w:val="left"/>
      </w:pPr>
      <w:r>
        <w:rPr>
          <w:rFonts w:ascii="Consolas"/>
          <w:b w:val="false"/>
          <w:i w:val="false"/>
          <w:color w:val="000000"/>
          <w:sz w:val="20"/>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19"/>
    <w:bookmarkStart w:name="z763" w:id="20"/>
    <w:p>
      <w:pPr>
        <w:spacing w:after="0"/>
        <w:ind w:left="0"/>
        <w:jc w:val="left"/>
      </w:pPr>
      <w:r>
        <w:rPr>
          <w:rFonts w:ascii="Consolas"/>
          <w:b w:val="false"/>
          <w:i w:val="false"/>
          <w:color w:val="000000"/>
          <w:sz w:val="20"/>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bookmarkEnd w:id="20"/>
    <w:bookmarkStart w:name="z764" w:id="21"/>
    <w:p>
      <w:pPr>
        <w:spacing w:after="0"/>
        <w:ind w:left="0"/>
        <w:jc w:val="left"/>
      </w:pPr>
      <w:r>
        <w:rPr>
          <w:rFonts w:ascii="Consolas"/>
          <w:b w:val="false"/>
          <w:i w:val="false"/>
          <w:color w:val="000000"/>
          <w:sz w:val="20"/>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1"/>
    <w:bookmarkStart w:name="z89" w:id="22"/>
    <w:p>
      <w:pPr>
        <w:spacing w:after="0"/>
        <w:ind w:left="0"/>
        <w:jc w:val="left"/>
      </w:pPr>
      <w:r>
        <w:rPr>
          <w:rFonts w:ascii="Consolas"/>
          <w:b w:val="false"/>
          <w:i w:val="false"/>
          <w:color w:val="000000"/>
          <w:sz w:val="20"/>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bookmarkEnd w:id="22"/>
    <w:bookmarkStart w:name="z90" w:id="23"/>
    <w:p>
      <w:pPr>
        <w:spacing w:after="0"/>
        <w:ind w:left="0"/>
        <w:jc w:val="left"/>
      </w:pPr>
      <w:r>
        <w:rPr>
          <w:rFonts w:ascii="Consolas"/>
          <w:b w:val="false"/>
          <w:i w:val="false"/>
          <w:color w:val="000000"/>
          <w:sz w:val="20"/>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bookmarkEnd w:id="23"/>
    <w:bookmarkStart w:name="z977" w:id="24"/>
    <w:p>
      <w:pPr>
        <w:spacing w:after="0"/>
        <w:ind w:left="0"/>
        <w:jc w:val="left"/>
      </w:pPr>
      <w:r>
        <w:rPr>
          <w:rFonts w:ascii="Consolas"/>
          <w:b w:val="false"/>
          <w:i w:val="false"/>
          <w:color w:val="000000"/>
          <w:sz w:val="20"/>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4"/>
    <w:bookmarkStart w:name="z978" w:id="25"/>
    <w:p>
      <w:pPr>
        <w:spacing w:after="0"/>
        <w:ind w:left="0"/>
        <w:jc w:val="left"/>
      </w:pPr>
      <w:r>
        <w:rPr>
          <w:rFonts w:ascii="Consolas"/>
          <w:b w:val="false"/>
          <w:i w:val="false"/>
          <w:color w:val="000000"/>
          <w:sz w:val="20"/>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5"/>
    <w:bookmarkStart w:name="z91" w:id="26"/>
    <w:p>
      <w:pPr>
        <w:spacing w:after="0"/>
        <w:ind w:left="0"/>
        <w:jc w:val="left"/>
      </w:pPr>
      <w:r>
        <w:rPr>
          <w:rFonts w:ascii="Consolas"/>
          <w:b w:val="false"/>
          <w:i w:val="false"/>
          <w:color w:val="000000"/>
          <w:sz w:val="20"/>
        </w:rPr>
        <w:t>
      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bookmarkEnd w:id="26"/>
    <w:bookmarkStart w:name="z765" w:id="27"/>
    <w:p>
      <w:pPr>
        <w:spacing w:after="0"/>
        <w:ind w:left="0"/>
        <w:jc w:val="left"/>
      </w:pPr>
      <w:r>
        <w:rPr>
          <w:rFonts w:ascii="Consolas"/>
          <w:b w:val="false"/>
          <w:i w:val="false"/>
          <w:color w:val="000000"/>
          <w:sz w:val="2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7"/>
    <w:bookmarkStart w:name="z92" w:id="28"/>
    <w:p>
      <w:pPr>
        <w:spacing w:after="0"/>
        <w:ind w:left="0"/>
        <w:jc w:val="left"/>
      </w:pPr>
      <w:r>
        <w:rPr>
          <w:rFonts w:ascii="Consolas"/>
          <w:b w:val="false"/>
          <w:i w:val="false"/>
          <w:color w:val="000000"/>
          <w:sz w:val="20"/>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8"/>
    <w:bookmarkStart w:name="z93" w:id="29"/>
    <w:p>
      <w:pPr>
        <w:spacing w:after="0"/>
        <w:ind w:left="0"/>
        <w:jc w:val="left"/>
      </w:pPr>
      <w:r>
        <w:rPr>
          <w:rFonts w:ascii="Consolas"/>
          <w:b w:val="false"/>
          <w:i w:val="false"/>
          <w:color w:val="000000"/>
          <w:sz w:val="20"/>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29"/>
    <w:bookmarkStart w:name="z94" w:id="30"/>
    <w:p>
      <w:pPr>
        <w:spacing w:after="0"/>
        <w:ind w:left="0"/>
        <w:jc w:val="left"/>
      </w:pPr>
      <w:r>
        <w:rPr>
          <w:rFonts w:ascii="Consolas"/>
          <w:b w:val="false"/>
          <w:i w:val="false"/>
          <w:color w:val="000000"/>
          <w:sz w:val="20"/>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bookmarkStart w:name="z95" w:id="31"/>
    <w:p>
      <w:pPr>
        <w:spacing w:after="0"/>
        <w:ind w:left="0"/>
        <w:jc w:val="left"/>
      </w:pPr>
      <w:r>
        <w:rPr>
          <w:rFonts w:ascii="Consolas"/>
          <w:b w:val="false"/>
          <w:i w:val="false"/>
          <w:color w:val="000000"/>
          <w:sz w:val="20"/>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1"/>
    <w:bookmarkStart w:name="z96" w:id="32"/>
    <w:p>
      <w:pPr>
        <w:spacing w:after="0"/>
        <w:ind w:left="0"/>
        <w:jc w:val="left"/>
      </w:pPr>
      <w:r>
        <w:rPr>
          <w:rFonts w:ascii="Consolas"/>
          <w:b w:val="false"/>
          <w:i w:val="false"/>
          <w:color w:val="000000"/>
          <w:sz w:val="20"/>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bookmarkEnd w:id="32"/>
    <w:bookmarkStart w:name="z97" w:id="33"/>
    <w:p>
      <w:pPr>
        <w:spacing w:after="0"/>
        <w:ind w:left="0"/>
        <w:jc w:val="left"/>
      </w:pPr>
      <w:r>
        <w:rPr>
          <w:rFonts w:ascii="Consolas"/>
          <w:b w:val="false"/>
          <w:i w:val="false"/>
          <w:color w:val="000000"/>
          <w:sz w:val="20"/>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3"/>
    <w:bookmarkStart w:name="z98" w:id="34"/>
    <w:p>
      <w:pPr>
        <w:spacing w:after="0"/>
        <w:ind w:left="0"/>
        <w:jc w:val="left"/>
      </w:pPr>
      <w:r>
        <w:rPr>
          <w:rFonts w:ascii="Consolas"/>
          <w:b w:val="false"/>
          <w:i w:val="false"/>
          <w:color w:val="000000"/>
          <w:sz w:val="20"/>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bookmarkStart w:name="z766" w:id="35"/>
    <w:p>
      <w:pPr>
        <w:spacing w:after="0"/>
        <w:ind w:left="0"/>
        <w:jc w:val="left"/>
      </w:pPr>
      <w:r>
        <w:rPr>
          <w:rFonts w:ascii="Consolas"/>
          <w:b w:val="false"/>
          <w:i w:val="false"/>
          <w:color w:val="000000"/>
          <w:sz w:val="20"/>
        </w:rPr>
        <w:t>
      17-1) жоғары оқу орнының ерекше мәртебесі – Қазақстан Республикасының заңнамасында көзделген, білім беру мазмұнын өзі дербес айқындау және білім беру қызметін ұйымдастыру құқығын беретін білім беру ұйымы жұмыс істеуінің ерекше режимі;</w:t>
      </w:r>
    </w:p>
    <w:bookmarkEnd w:id="35"/>
    <w:bookmarkStart w:name="z99" w:id="36"/>
    <w:p>
      <w:pPr>
        <w:spacing w:after="0"/>
        <w:ind w:left="0"/>
        <w:jc w:val="left"/>
      </w:pPr>
      <w:r>
        <w:rPr>
          <w:rFonts w:ascii="Consolas"/>
          <w:b w:val="false"/>
          <w:i w:val="false"/>
          <w:color w:val="000000"/>
          <w:sz w:val="20"/>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6"/>
    <w:bookmarkStart w:name="z767" w:id="37"/>
    <w:p>
      <w:pPr>
        <w:spacing w:after="0"/>
        <w:ind w:left="0"/>
        <w:jc w:val="left"/>
      </w:pPr>
      <w:r>
        <w:rPr>
          <w:rFonts w:ascii="Consolas"/>
          <w:b w:val="false"/>
          <w:i w:val="false"/>
          <w:color w:val="000000"/>
          <w:sz w:val="20"/>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7"/>
    <w:bookmarkStart w:name="z768" w:id="38"/>
    <w:p>
      <w:pPr>
        <w:spacing w:after="0"/>
        <w:ind w:left="0"/>
        <w:jc w:val="left"/>
      </w:pPr>
      <w:r>
        <w:rPr>
          <w:rFonts w:ascii="Consolas"/>
          <w:b w:val="false"/>
          <w:i w:val="false"/>
          <w:color w:val="000000"/>
          <w:sz w:val="20"/>
        </w:rPr>
        <w:t>
      18-2) ғылым кандидаты, ғылым докторы – ізденушілердің диссертациялар қорғауы негізінде берілген ғылыми дәрежелер;</w:t>
      </w:r>
    </w:p>
    <w:bookmarkEnd w:id="38"/>
    <w:bookmarkStart w:name="z769" w:id="39"/>
    <w:p>
      <w:pPr>
        <w:spacing w:after="0"/>
        <w:ind w:left="0"/>
        <w:jc w:val="left"/>
      </w:pPr>
      <w:r>
        <w:rPr>
          <w:rFonts w:ascii="Consolas"/>
          <w:b w:val="false"/>
          <w:i w:val="false"/>
          <w:color w:val="000000"/>
          <w:sz w:val="20"/>
        </w:rPr>
        <w:t>
      18-3) докторант – докторантурада білім алатын адам;</w:t>
      </w:r>
    </w:p>
    <w:bookmarkEnd w:id="39"/>
    <w:bookmarkStart w:name="z770" w:id="40"/>
    <w:p>
      <w:pPr>
        <w:spacing w:after="0"/>
        <w:ind w:left="0"/>
        <w:jc w:val="left"/>
      </w:pPr>
      <w:r>
        <w:rPr>
          <w:rFonts w:ascii="Consolas"/>
          <w:b w:val="false"/>
          <w:i w:val="false"/>
          <w:color w:val="000000"/>
          <w:sz w:val="20"/>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19)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979" w:id="41"/>
    <w:p>
      <w:pPr>
        <w:spacing w:after="0"/>
        <w:ind w:left="0"/>
        <w:jc w:val="left"/>
      </w:pPr>
      <w:r>
        <w:rPr>
          <w:rFonts w:ascii="Consolas"/>
          <w:b w:val="false"/>
          <w:i w:val="false"/>
          <w:color w:val="000000"/>
          <w:sz w:val="20"/>
        </w:rPr>
        <w:t>
      19-1)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bookmarkEnd w:id="41"/>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20)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02" w:id="42"/>
    <w:p>
      <w:pPr>
        <w:spacing w:after="0"/>
        <w:ind w:left="0"/>
        <w:jc w:val="left"/>
      </w:pPr>
      <w:r>
        <w:rPr>
          <w:rFonts w:ascii="Consolas"/>
          <w:b w:val="false"/>
          <w:i w:val="false"/>
          <w:color w:val="000000"/>
          <w:sz w:val="20"/>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2"/>
    <w:bookmarkStart w:name="z771" w:id="43"/>
    <w:p>
      <w:pPr>
        <w:spacing w:after="0"/>
        <w:ind w:left="0"/>
        <w:jc w:val="left"/>
      </w:pPr>
      <w:r>
        <w:rPr>
          <w:rFonts w:ascii="Consolas"/>
          <w:b w:val="false"/>
          <w:i w:val="false"/>
          <w:color w:val="000000"/>
          <w:sz w:val="20"/>
        </w:rPr>
        <w:t>
      21-1)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3"/>
    <w:bookmarkStart w:name="z772" w:id="44"/>
    <w:p>
      <w:pPr>
        <w:spacing w:after="0"/>
        <w:ind w:left="0"/>
        <w:jc w:val="left"/>
      </w:pPr>
      <w:r>
        <w:rPr>
          <w:rFonts w:ascii="Consolas"/>
          <w:b w:val="false"/>
          <w:i w:val="false"/>
          <w:color w:val="000000"/>
          <w:sz w:val="20"/>
        </w:rPr>
        <w:t>
      21-2)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bookmarkEnd w:id="44"/>
    <w:bookmarkStart w:name="z773" w:id="45"/>
    <w:p>
      <w:pPr>
        <w:spacing w:after="0"/>
        <w:ind w:left="0"/>
        <w:jc w:val="left"/>
      </w:pPr>
      <w:r>
        <w:rPr>
          <w:rFonts w:ascii="Consolas"/>
          <w:b w:val="false"/>
          <w:i w:val="false"/>
          <w:color w:val="000000"/>
          <w:sz w:val="20"/>
        </w:rPr>
        <w:t>
      21-3) ерекше білім беруге қажеттілігі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5"/>
    <w:bookmarkStart w:name="z980" w:id="46"/>
    <w:p>
      <w:pPr>
        <w:spacing w:after="0"/>
        <w:ind w:left="0"/>
        <w:jc w:val="left"/>
      </w:pPr>
      <w:r>
        <w:rPr>
          <w:rFonts w:ascii="Consolas"/>
          <w:b w:val="false"/>
          <w:i w:val="false"/>
          <w:color w:val="000000"/>
          <w:sz w:val="20"/>
        </w:rPr>
        <w:t>
      21-4) инклюзивті білім беру – ерекше білім беру қажеттіліктері мен жеке-дара мүмкіндіктерін ескере отырып, барлық білім алушылардың білім алуына тең қолжетімділікті қамтамасыз ететін процесс;</w:t>
      </w:r>
    </w:p>
    <w:bookmarkEnd w:id="46"/>
    <w:bookmarkStart w:name="z103" w:id="47"/>
    <w:p>
      <w:pPr>
        <w:spacing w:after="0"/>
        <w:ind w:left="0"/>
        <w:jc w:val="left"/>
      </w:pPr>
      <w:r>
        <w:rPr>
          <w:rFonts w:ascii="Consolas"/>
          <w:b w:val="false"/>
          <w:i w:val="false"/>
          <w:color w:val="000000"/>
          <w:sz w:val="20"/>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23)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24)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06" w:id="48"/>
    <w:p>
      <w:pPr>
        <w:spacing w:after="0"/>
        <w:ind w:left="0"/>
        <w:jc w:val="left"/>
      </w:pPr>
      <w:r>
        <w:rPr>
          <w:rFonts w:ascii="Consolas"/>
          <w:b w:val="false"/>
          <w:i w:val="false"/>
          <w:color w:val="000000"/>
          <w:sz w:val="20"/>
        </w:rPr>
        <w:t>
      25) институт – жоғары білім берудің білім беретін оқу бағдарламаларын іске асыратын жоғары оқу орны;</w:t>
      </w:r>
    </w:p>
    <w:bookmarkEnd w:id="48"/>
    <w:bookmarkStart w:name="z107" w:id="49"/>
    <w:p>
      <w:pPr>
        <w:spacing w:after="0"/>
        <w:ind w:left="0"/>
        <w:jc w:val="left"/>
      </w:pPr>
      <w:r>
        <w:rPr>
          <w:rFonts w:ascii="Consolas"/>
          <w:b w:val="false"/>
          <w:i w:val="false"/>
          <w:color w:val="000000"/>
          <w:sz w:val="20"/>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49"/>
    <w:bookmarkStart w:name="z774" w:id="50"/>
    <w:p>
      <w:pPr>
        <w:spacing w:after="0"/>
        <w:ind w:left="0"/>
        <w:jc w:val="left"/>
      </w:pPr>
      <w:r>
        <w:rPr>
          <w:rFonts w:ascii="Consolas"/>
          <w:b w:val="false"/>
          <w:i w:val="false"/>
          <w:color w:val="000000"/>
          <w:sz w:val="20"/>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0"/>
    <w:bookmarkStart w:name="z108" w:id="51"/>
    <w:p>
      <w:pPr>
        <w:spacing w:after="0"/>
        <w:ind w:left="0"/>
        <w:jc w:val="left"/>
      </w:pPr>
      <w:r>
        <w:rPr>
          <w:rFonts w:ascii="Consolas"/>
          <w:b w:val="false"/>
          <w:i w:val="false"/>
          <w:color w:val="000000"/>
          <w:sz w:val="20"/>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1"/>
    <w:bookmarkStart w:name="z109" w:id="52"/>
    <w:p>
      <w:pPr>
        <w:spacing w:after="0"/>
        <w:ind w:left="0"/>
        <w:jc w:val="left"/>
      </w:pPr>
      <w:r>
        <w:rPr>
          <w:rFonts w:ascii="Consolas"/>
          <w:b w:val="false"/>
          <w:i w:val="false"/>
          <w:color w:val="000000"/>
          <w:sz w:val="20"/>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2"/>
    <w:bookmarkStart w:name="z775" w:id="53"/>
    <w:p>
      <w:pPr>
        <w:spacing w:after="0"/>
        <w:ind w:left="0"/>
        <w:jc w:val="left"/>
      </w:pPr>
      <w:r>
        <w:rPr>
          <w:rFonts w:ascii="Consolas"/>
          <w:b w:val="false"/>
          <w:i w:val="false"/>
          <w:color w:val="000000"/>
          <w:sz w:val="20"/>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3"/>
    <w:bookmarkStart w:name="z981" w:id="54"/>
    <w:p>
      <w:pPr>
        <w:spacing w:after="0"/>
        <w:ind w:left="0"/>
        <w:jc w:val="left"/>
      </w:pPr>
      <w:r>
        <w:rPr>
          <w:rFonts w:ascii="Consolas"/>
          <w:b w:val="false"/>
          <w:i w:val="false"/>
          <w:color w:val="000000"/>
          <w:sz w:val="20"/>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4"/>
    <w:bookmarkStart w:name="z110" w:id="55"/>
    <w:p>
      <w:pPr>
        <w:spacing w:after="0"/>
        <w:ind w:left="0"/>
        <w:jc w:val="left"/>
      </w:pPr>
      <w:r>
        <w:rPr>
          <w:rFonts w:ascii="Consolas"/>
          <w:b w:val="false"/>
          <w:i w:val="false"/>
          <w:color w:val="000000"/>
          <w:sz w:val="20"/>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5"/>
    <w:bookmarkStart w:name="z776" w:id="56"/>
    <w:p>
      <w:pPr>
        <w:spacing w:after="0"/>
        <w:ind w:left="0"/>
        <w:jc w:val="left"/>
      </w:pPr>
      <w:r>
        <w:rPr>
          <w:rFonts w:ascii="Consolas"/>
          <w:b w:val="false"/>
          <w:i w:val="false"/>
          <w:color w:val="000000"/>
          <w:sz w:val="20"/>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6"/>
    <w:bookmarkStart w:name="z982" w:id="57"/>
    <w:p>
      <w:pPr>
        <w:spacing w:after="0"/>
        <w:ind w:left="0"/>
        <w:jc w:val="left"/>
      </w:pPr>
      <w:r>
        <w:rPr>
          <w:rFonts w:ascii="Consolas"/>
          <w:b w:val="false"/>
          <w:i w:val="false"/>
          <w:color w:val="000000"/>
          <w:sz w:val="20"/>
        </w:rPr>
        <w:t>
      29-2)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bookmarkEnd w:id="57"/>
    <w:bookmarkStart w:name="z111" w:id="58"/>
    <w:p>
      <w:pPr>
        <w:spacing w:after="0"/>
        <w:ind w:left="0"/>
        <w:jc w:val="left"/>
      </w:pPr>
      <w:r>
        <w:rPr>
          <w:rFonts w:ascii="Consolas"/>
          <w:b w:val="false"/>
          <w:i w:val="false"/>
          <w:color w:val="000000"/>
          <w:sz w:val="20"/>
        </w:rPr>
        <w:t>
      30) кәсіптік даярлықты бағалау – техникалық және кәсіптік, орта білімнен кейінгі білімнің білім беру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bookmarkEnd w:id="58"/>
    <w:bookmarkStart w:name="z983" w:id="59"/>
    <w:p>
      <w:pPr>
        <w:spacing w:after="0"/>
        <w:ind w:left="0"/>
        <w:jc w:val="left"/>
      </w:pPr>
      <w:r>
        <w:rPr>
          <w:rFonts w:ascii="Consolas"/>
          <w:b w:val="false"/>
          <w:i w:val="false"/>
          <w:color w:val="000000"/>
          <w:sz w:val="20"/>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5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31)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32)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14" w:id="60"/>
    <w:p>
      <w:pPr>
        <w:spacing w:after="0"/>
        <w:ind w:left="0"/>
        <w:jc w:val="left"/>
      </w:pPr>
      <w:r>
        <w:rPr>
          <w:rFonts w:ascii="Consolas"/>
          <w:b w:val="false"/>
          <w:i w:val="false"/>
          <w:color w:val="000000"/>
          <w:sz w:val="20"/>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0"/>
    <w:bookmarkStart w:name="z115" w:id="61"/>
    <w:p>
      <w:pPr>
        <w:spacing w:after="0"/>
        <w:ind w:left="0"/>
        <w:jc w:val="left"/>
      </w:pPr>
      <w:r>
        <w:rPr>
          <w:rFonts w:ascii="Consolas"/>
          <w:b w:val="false"/>
          <w:i w:val="false"/>
          <w:color w:val="000000"/>
          <w:sz w:val="20"/>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bookmarkEnd w:id="61"/>
    <w:bookmarkStart w:name="z116" w:id="62"/>
    <w:p>
      <w:pPr>
        <w:spacing w:after="0"/>
        <w:ind w:left="0"/>
        <w:jc w:val="left"/>
      </w:pPr>
      <w:r>
        <w:rPr>
          <w:rFonts w:ascii="Consolas"/>
          <w:b w:val="false"/>
          <w:i w:val="false"/>
          <w:color w:val="000000"/>
          <w:sz w:val="20"/>
        </w:rPr>
        <w:t>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bookmarkEnd w:id="62"/>
    <w:bookmarkStart w:name="z777" w:id="63"/>
    <w:p>
      <w:pPr>
        <w:spacing w:after="0"/>
        <w:ind w:left="0"/>
        <w:jc w:val="left"/>
      </w:pPr>
      <w:r>
        <w:rPr>
          <w:rFonts w:ascii="Consolas"/>
          <w:b w:val="false"/>
          <w:i w:val="false"/>
          <w:color w:val="000000"/>
          <w:sz w:val="20"/>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3"/>
    <w:bookmarkStart w:name="z142" w:id="64"/>
    <w:p>
      <w:pPr>
        <w:spacing w:after="0"/>
        <w:ind w:left="0"/>
        <w:jc w:val="left"/>
      </w:pPr>
      <w:r>
        <w:rPr>
          <w:rFonts w:ascii="Consolas"/>
          <w:b w:val="false"/>
          <w:i w:val="false"/>
          <w:color w:val="000000"/>
          <w:sz w:val="20"/>
        </w:rPr>
        <w:t>
      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bookmarkEnd w:id="64"/>
    <w:bookmarkStart w:name="z984" w:id="65"/>
    <w:p>
      <w:pPr>
        <w:spacing w:after="0"/>
        <w:ind w:left="0"/>
        <w:jc w:val="left"/>
      </w:pPr>
      <w:r>
        <w:rPr>
          <w:rFonts w:ascii="Consolas"/>
          <w:b w:val="false"/>
          <w:i w:val="false"/>
          <w:color w:val="000000"/>
          <w:sz w:val="20"/>
        </w:rPr>
        <w:t>
      36-1) курсант – әскери, арнаулы оқу орнында жоғары білімнің білім беру бағдарламалары бойынша білім алып жатқан адам;</w:t>
      </w:r>
    </w:p>
    <w:bookmarkEnd w:id="65"/>
    <w:bookmarkStart w:name="z117" w:id="66"/>
    <w:p>
      <w:pPr>
        <w:spacing w:after="0"/>
        <w:ind w:left="0"/>
        <w:jc w:val="left"/>
      </w:pPr>
      <w:r>
        <w:rPr>
          <w:rFonts w:ascii="Consolas"/>
          <w:b w:val="false"/>
          <w:i w:val="false"/>
          <w:color w:val="000000"/>
          <w:sz w:val="20"/>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6"/>
    <w:bookmarkStart w:name="z778" w:id="67"/>
    <w:p>
      <w:pPr>
        <w:spacing w:after="0"/>
        <w:ind w:left="0"/>
        <w:jc w:val="left"/>
      </w:pPr>
      <w:r>
        <w:rPr>
          <w:rFonts w:ascii="Consolas"/>
          <w:b w:val="false"/>
          <w:i w:val="false"/>
          <w:color w:val="000000"/>
          <w:sz w:val="20"/>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7"/>
    <w:bookmarkStart w:name="z779" w:id="68"/>
    <w:p>
      <w:pPr>
        <w:spacing w:after="0"/>
        <w:ind w:left="0"/>
        <w:jc w:val="left"/>
      </w:pPr>
      <w:r>
        <w:rPr>
          <w:rFonts w:ascii="Consolas"/>
          <w:b w:val="false"/>
          <w:i w:val="false"/>
          <w:color w:val="000000"/>
          <w:sz w:val="20"/>
        </w:rPr>
        <w:t>
      37-2) қауымдастырылған профессор (доцент), профессор – білім беру саласындағы уәкілетті орган беретiн ғылыми атақтар;</w:t>
      </w:r>
    </w:p>
    <w:bookmarkEnd w:id="68"/>
    <w:bookmarkStart w:name="z118" w:id="69"/>
    <w:p>
      <w:pPr>
        <w:spacing w:after="0"/>
        <w:ind w:left="0"/>
        <w:jc w:val="left"/>
      </w:pPr>
      <w:r>
        <w:rPr>
          <w:rFonts w:ascii="Consolas"/>
          <w:b w:val="false"/>
          <w:i w:val="false"/>
          <w:color w:val="000000"/>
          <w:sz w:val="20"/>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bookmarkEnd w:id="69"/>
    <w:bookmarkStart w:name="z780" w:id="70"/>
    <w:p>
      <w:pPr>
        <w:spacing w:after="0"/>
        <w:ind w:left="0"/>
        <w:jc w:val="left"/>
      </w:pPr>
      <w:r>
        <w:rPr>
          <w:rFonts w:ascii="Consolas"/>
          <w:b w:val="false"/>
          <w:i w:val="false"/>
          <w:color w:val="000000"/>
          <w:sz w:val="20"/>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0"/>
    <w:bookmarkStart w:name="z985" w:id="71"/>
    <w:p>
      <w:pPr>
        <w:spacing w:after="0"/>
        <w:ind w:left="0"/>
        <w:jc w:val="left"/>
      </w:pPr>
      <w:r>
        <w:rPr>
          <w:rFonts w:ascii="Consolas"/>
          <w:b w:val="false"/>
          <w:i w:val="false"/>
          <w:color w:val="000000"/>
          <w:sz w:val="20"/>
        </w:rPr>
        <w:t>
      38-2) қолданбалы бакалавр – орта білімнен кейінгі білімнің білім беру бағдарламаларын меңгерген адамдарға берілетін біліктілік;</w:t>
      </w:r>
    </w:p>
    <w:bookmarkEnd w:id="71"/>
    <w:bookmarkStart w:name="z986" w:id="72"/>
    <w:p>
      <w:pPr>
        <w:spacing w:after="0"/>
        <w:ind w:left="0"/>
        <w:jc w:val="left"/>
      </w:pPr>
      <w:r>
        <w:rPr>
          <w:rFonts w:ascii="Consolas"/>
          <w:b w:val="false"/>
          <w:i w:val="false"/>
          <w:color w:val="000000"/>
          <w:sz w:val="20"/>
        </w:rPr>
        <w:t>
      38-3) қосымша бiлiм беретiн мектептен тыс ұйым – бiлiм алушылар мен тәрбиеленушiлерге қосымша білімнің білім беру бағдарламаларын iске асыратын оқу-тәрбие ұйымы;</w:t>
      </w:r>
    </w:p>
    <w:bookmarkEnd w:id="72"/>
    <w:bookmarkStart w:name="z119" w:id="73"/>
    <w:p>
      <w:pPr>
        <w:spacing w:after="0"/>
        <w:ind w:left="0"/>
        <w:jc w:val="left"/>
      </w:pPr>
      <w:r>
        <w:rPr>
          <w:rFonts w:ascii="Consolas"/>
          <w:b w:val="false"/>
          <w:i w:val="false"/>
          <w:color w:val="000000"/>
          <w:sz w:val="20"/>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3"/>
    <w:bookmarkStart w:name="z120" w:id="74"/>
    <w:p>
      <w:pPr>
        <w:spacing w:after="0"/>
        <w:ind w:left="0"/>
        <w:jc w:val="left"/>
      </w:pPr>
      <w:r>
        <w:rPr>
          <w:rFonts w:ascii="Consolas"/>
          <w:b w:val="false"/>
          <w:i w:val="false"/>
          <w:color w:val="000000"/>
          <w:sz w:val="20"/>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4"/>
    <w:bookmarkStart w:name="z121" w:id="75"/>
    <w:p>
      <w:pPr>
        <w:spacing w:after="0"/>
        <w:ind w:left="0"/>
        <w:jc w:val="left"/>
      </w:pPr>
      <w:r>
        <w:rPr>
          <w:rFonts w:ascii="Consolas"/>
          <w:b w:val="false"/>
          <w:i w:val="false"/>
          <w:color w:val="000000"/>
          <w:sz w:val="20"/>
        </w:rPr>
        <w:t>
      41) магистр – магистратураның білім беру бағдарламаларын меңгерген адамдарға берілетін дәреже;</w:t>
      </w:r>
    </w:p>
    <w:bookmarkEnd w:id="75"/>
    <w:bookmarkStart w:name="z781" w:id="76"/>
    <w:p>
      <w:pPr>
        <w:spacing w:after="0"/>
        <w:ind w:left="0"/>
        <w:jc w:val="left"/>
      </w:pPr>
      <w:r>
        <w:rPr>
          <w:rFonts w:ascii="Consolas"/>
          <w:b w:val="false"/>
          <w:i w:val="false"/>
          <w:color w:val="000000"/>
          <w:sz w:val="20"/>
        </w:rPr>
        <w:t>
      41-1) магистрант – магистратурада білім алатын адам;</w:t>
      </w:r>
    </w:p>
    <w:bookmarkEnd w:id="76"/>
    <w:bookmarkStart w:name="z782" w:id="77"/>
    <w:p>
      <w:pPr>
        <w:spacing w:after="0"/>
        <w:ind w:left="0"/>
        <w:jc w:val="left"/>
      </w:pPr>
      <w:r>
        <w:rPr>
          <w:rFonts w:ascii="Consolas"/>
          <w:b w:val="false"/>
          <w:i w:val="false"/>
          <w:color w:val="000000"/>
          <w:sz w:val="20"/>
        </w:rPr>
        <w:t>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bookmarkEnd w:id="77"/>
    <w:bookmarkStart w:name="z987" w:id="78"/>
    <w:p>
      <w:pPr>
        <w:spacing w:after="0"/>
        <w:ind w:left="0"/>
        <w:jc w:val="left"/>
      </w:pPr>
      <w:r>
        <w:rPr>
          <w:rFonts w:ascii="Consolas"/>
          <w:b w:val="false"/>
          <w:i w:val="false"/>
          <w:color w:val="000000"/>
          <w:sz w:val="20"/>
        </w:rPr>
        <w:t>
      41-3) маман – адамдарға жоғары білімнің білім беру бағдарламасын меңгергеннен кейін берілетін біліктілік;</w:t>
      </w:r>
    </w:p>
    <w:bookmarkEnd w:id="78"/>
    <w:bookmarkStart w:name="z122" w:id="79"/>
    <w:p>
      <w:pPr>
        <w:spacing w:after="0"/>
        <w:ind w:left="0"/>
        <w:jc w:val="left"/>
      </w:pPr>
      <w:r>
        <w:rPr>
          <w:rFonts w:ascii="Consolas"/>
          <w:b w:val="false"/>
          <w:i w:val="false"/>
          <w:color w:val="000000"/>
          <w:sz w:val="20"/>
        </w:rPr>
        <w:t>
      42) мамандандырылған аккредиттеу - білім беру ұйымы іске асыратын жекелеген білім беру бағдарламаларының сапасын бағалау;</w:t>
      </w:r>
    </w:p>
    <w:bookmarkEnd w:id="7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43)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24" w:id="80"/>
    <w:p>
      <w:pPr>
        <w:spacing w:after="0"/>
        <w:ind w:left="0"/>
        <w:jc w:val="left"/>
      </w:pPr>
      <w:r>
        <w:rPr>
          <w:rFonts w:ascii="Consolas"/>
          <w:b w:val="false"/>
          <w:i w:val="false"/>
          <w:color w:val="000000"/>
          <w:sz w:val="20"/>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0"/>
    <w:bookmarkStart w:name="z125" w:id="81"/>
    <w:p>
      <w:pPr>
        <w:spacing w:after="0"/>
        <w:ind w:left="0"/>
        <w:jc w:val="left"/>
      </w:pPr>
      <w:r>
        <w:rPr>
          <w:rFonts w:ascii="Consolas"/>
          <w:b w:val="false"/>
          <w:i w:val="false"/>
          <w:color w:val="000000"/>
          <w:sz w:val="20"/>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1"/>
    <w:bookmarkStart w:name="z783" w:id="82"/>
    <w:p>
      <w:pPr>
        <w:spacing w:after="0"/>
        <w:ind w:left="0"/>
        <w:jc w:val="left"/>
      </w:pPr>
      <w:r>
        <w:rPr>
          <w:rFonts w:ascii="Consolas"/>
          <w:b w:val="false"/>
          <w:i w:val="false"/>
          <w:color w:val="000000"/>
          <w:sz w:val="20"/>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2"/>
    <w:bookmarkStart w:name="z126" w:id="83"/>
    <w:p>
      <w:pPr>
        <w:spacing w:after="0"/>
        <w:ind w:left="0"/>
        <w:jc w:val="left"/>
      </w:pPr>
      <w:r>
        <w:rPr>
          <w:rFonts w:ascii="Consolas"/>
          <w:b w:val="false"/>
          <w:i w:val="false"/>
          <w:color w:val="000000"/>
          <w:sz w:val="20"/>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bookmarkEnd w:id="83"/>
    <w:bookmarkStart w:name="z127" w:id="84"/>
    <w:p>
      <w:pPr>
        <w:spacing w:after="0"/>
        <w:ind w:left="0"/>
        <w:jc w:val="left"/>
      </w:pPr>
      <w:r>
        <w:rPr>
          <w:rFonts w:ascii="Consolas"/>
          <w:b w:val="false"/>
          <w:i w:val="false"/>
          <w:color w:val="000000"/>
          <w:sz w:val="20"/>
        </w:rPr>
        <w:t>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тізбесін, бірізділігін, көлемін (еңбекті қажетсінуін) және бақылау нысандарын регламенттейтін құжат;</w:t>
      </w:r>
    </w:p>
    <w:bookmarkEnd w:id="84"/>
    <w:bookmarkStart w:name="z128" w:id="85"/>
    <w:p>
      <w:pPr>
        <w:spacing w:after="0"/>
        <w:ind w:left="0"/>
        <w:jc w:val="left"/>
      </w:pPr>
      <w:r>
        <w:rPr>
          <w:rFonts w:ascii="Consolas"/>
          <w:b w:val="false"/>
          <w:i w:val="false"/>
          <w:color w:val="000000"/>
          <w:sz w:val="20"/>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bookmarkEnd w:id="85"/>
    <w:p>
      <w:pPr>
        <w:spacing w:after="0"/>
        <w:ind w:left="0"/>
        <w:jc w:val="left"/>
      </w:pPr>
      <w:r>
        <w:rPr>
          <w:rFonts w:ascii="Consolas"/>
          <w:b w:val="false"/>
          <w:i w:val="false"/>
          <w:color w:val="000000"/>
          <w:sz w:val="20"/>
        </w:rPr>
        <w:t>
      оларды бақылауға арналған құрылымдық бөлімшесі;</w:t>
      </w:r>
    </w:p>
    <w:bookmarkStart w:name="z988" w:id="86"/>
    <w:p>
      <w:pPr>
        <w:spacing w:after="0"/>
        <w:ind w:left="0"/>
        <w:jc w:val="left"/>
      </w:pPr>
      <w:r>
        <w:rPr>
          <w:rFonts w:ascii="Consolas"/>
          <w:b w:val="false"/>
          <w:i w:val="false"/>
          <w:color w:val="000000"/>
          <w:sz w:val="20"/>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86"/>
    <w:bookmarkStart w:name="z989" w:id="87"/>
    <w:p>
      <w:pPr>
        <w:spacing w:after="0"/>
        <w:ind w:left="0"/>
        <w:jc w:val="left"/>
      </w:pPr>
      <w:r>
        <w:rPr>
          <w:rFonts w:ascii="Consolas"/>
          <w:b w:val="false"/>
          <w:i w:val="false"/>
          <w:color w:val="000000"/>
          <w:sz w:val="20"/>
        </w:rPr>
        <w:t>
      48-2) оқыту-сауықтыру білім беру ұйымы – балаларға және оқушы жастарға тәрбие, білім беру, оларды сауықтыру, демалдыру жөніндегі функцияларды жүзеге асыратын заңды тұлға;</w:t>
      </w:r>
    </w:p>
    <w:bookmarkEnd w:id="87"/>
    <w:bookmarkStart w:name="z129" w:id="88"/>
    <w:p>
      <w:pPr>
        <w:spacing w:after="0"/>
        <w:ind w:left="0"/>
        <w:jc w:val="left"/>
      </w:pPr>
      <w:r>
        <w:rPr>
          <w:rFonts w:ascii="Consolas"/>
          <w:b w:val="false"/>
          <w:i w:val="false"/>
          <w:color w:val="000000"/>
          <w:sz w:val="20"/>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88"/>
    <w:bookmarkStart w:name="z784" w:id="89"/>
    <w:p>
      <w:pPr>
        <w:spacing w:after="0"/>
        <w:ind w:left="0"/>
        <w:jc w:val="left"/>
      </w:pPr>
      <w:r>
        <w:rPr>
          <w:rFonts w:ascii="Consolas"/>
          <w:b w:val="false"/>
          <w:i w:val="false"/>
          <w:color w:val="000000"/>
          <w:sz w:val="20"/>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89"/>
    <w:bookmarkStart w:name="z990" w:id="90"/>
    <w:p>
      <w:pPr>
        <w:spacing w:after="0"/>
        <w:ind w:left="0"/>
        <w:jc w:val="left"/>
      </w:pPr>
      <w:r>
        <w:rPr>
          <w:rFonts w:ascii="Consolas"/>
          <w:b w:val="false"/>
          <w:i w:val="false"/>
          <w:color w:val="000000"/>
          <w:sz w:val="20"/>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50) алып тасталды - ҚР 2012.07.10 </w:t>
      </w:r>
      <w:r>
        <w:rPr>
          <w:rFonts w:ascii="Consolas"/>
          <w:b w:val="false"/>
          <w:i w:val="false"/>
          <w:color w:val="ff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131" w:id="91"/>
    <w:p>
      <w:pPr>
        <w:spacing w:after="0"/>
        <w:ind w:left="0"/>
        <w:jc w:val="left"/>
      </w:pPr>
      <w:r>
        <w:rPr>
          <w:rFonts w:ascii="Consolas"/>
          <w:b w:val="false"/>
          <w:i w:val="false"/>
          <w:color w:val="000000"/>
          <w:sz w:val="20"/>
        </w:rPr>
        <w:t>
      51) резидентура - клиникалық мамандықтар бойынша жоғары оқу орнынан кейінгі тереңдетілген медициналық білім алу нысаны;</w:t>
      </w:r>
    </w:p>
    <w:bookmarkEnd w:id="91"/>
    <w:bookmarkStart w:name="z785" w:id="92"/>
    <w:p>
      <w:pPr>
        <w:spacing w:after="0"/>
        <w:ind w:left="0"/>
        <w:jc w:val="left"/>
      </w:pPr>
      <w:r>
        <w:rPr>
          <w:rFonts w:ascii="Consolas"/>
          <w:b w:val="false"/>
          <w:i w:val="false"/>
          <w:color w:val="000000"/>
          <w:sz w:val="20"/>
        </w:rPr>
        <w:t>
      51-1) резидентура тыңдаушысы – клиникалық мамандықтар бойынша жоғары оқу орнынан кейінгі тереңдетілген медициналық білімнің білім беру бағдарламаларын меңгеретін маман;</w:t>
      </w:r>
    </w:p>
    <w:bookmarkEnd w:id="92"/>
    <w:bookmarkStart w:name="z132" w:id="93"/>
    <w:p>
      <w:pPr>
        <w:spacing w:after="0"/>
        <w:ind w:left="0"/>
        <w:jc w:val="left"/>
      </w:pPr>
      <w:r>
        <w:rPr>
          <w:rFonts w:ascii="Consolas"/>
          <w:b w:val="false"/>
          <w:i w:val="false"/>
          <w:color w:val="000000"/>
          <w:sz w:val="20"/>
        </w:rPr>
        <w:t>
      52) рухани (діни) білім беру ұйымдары - дін қызметшілерін даярлаудың білім беру бағдарламаларын іске асыратын оқу орындары;</w:t>
      </w:r>
    </w:p>
    <w:bookmarkEnd w:id="93"/>
    <w:bookmarkStart w:name="z133" w:id="94"/>
    <w:p>
      <w:pPr>
        <w:spacing w:after="0"/>
        <w:ind w:left="0"/>
        <w:jc w:val="left"/>
      </w:pPr>
      <w:r>
        <w:rPr>
          <w:rFonts w:ascii="Consolas"/>
          <w:b w:val="false"/>
          <w:i w:val="false"/>
          <w:color w:val="000000"/>
          <w:sz w:val="20"/>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94"/>
    <w:bookmarkStart w:name="z786" w:id="95"/>
    <w:p>
      <w:pPr>
        <w:spacing w:after="0"/>
        <w:ind w:left="0"/>
        <w:jc w:val="left"/>
      </w:pPr>
      <w:r>
        <w:rPr>
          <w:rFonts w:ascii="Consolas"/>
          <w:b w:val="false"/>
          <w:i w:val="false"/>
          <w:color w:val="000000"/>
          <w:sz w:val="20"/>
        </w:rPr>
        <w:t>
      53-1)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95"/>
    <w:bookmarkStart w:name="z787" w:id="96"/>
    <w:p>
      <w:pPr>
        <w:spacing w:after="0"/>
        <w:ind w:left="0"/>
        <w:jc w:val="left"/>
      </w:pPr>
      <w:r>
        <w:rPr>
          <w:rFonts w:ascii="Consolas"/>
          <w:b w:val="false"/>
          <w:i w:val="false"/>
          <w:color w:val="000000"/>
          <w:sz w:val="20"/>
        </w:rPr>
        <w:t>
      53-2) сынып жетекшілігі – педагог жұмыскерге сыныпта білім алушылардың қызметін оқу-тәрбие процесі шеңберінде үйлестіру бойынша жүктелетін функция;</w:t>
      </w:r>
    </w:p>
    <w:bookmarkEnd w:id="96"/>
    <w:bookmarkStart w:name="z991" w:id="97"/>
    <w:p>
      <w:pPr>
        <w:spacing w:after="0"/>
        <w:ind w:left="0"/>
        <w:jc w:val="left"/>
      </w:pPr>
      <w:r>
        <w:rPr>
          <w:rFonts w:ascii="Consolas"/>
          <w:b w:val="false"/>
          <w:i w:val="false"/>
          <w:color w:val="000000"/>
          <w:sz w:val="20"/>
        </w:rPr>
        <w:t>
      53-3) техникалық және кәсіптік білім беру – білікті жұмысшы кадрлар мен орта буын мамандарын даярлауға бағытталған білім беру;</w:t>
      </w:r>
    </w:p>
    <w:bookmarkEnd w:id="97"/>
    <w:bookmarkStart w:name="z992" w:id="98"/>
    <w:p>
      <w:pPr>
        <w:spacing w:after="0"/>
        <w:ind w:left="0"/>
        <w:jc w:val="left"/>
      </w:pPr>
      <w:r>
        <w:rPr>
          <w:rFonts w:ascii="Consolas"/>
          <w:b w:val="false"/>
          <w:i w:val="false"/>
          <w:color w:val="000000"/>
          <w:sz w:val="20"/>
        </w:rPr>
        <w:t>
      53-4) тыңдаушы – білім беру ұйымында қосымша білімнің және дайындық бөлімінің білім беру бағдарламалары бойынша білім алып жатқан адам;</w:t>
      </w:r>
    </w:p>
    <w:bookmarkEnd w:id="98"/>
    <w:bookmarkStart w:name="z993" w:id="99"/>
    <w:p>
      <w:pPr>
        <w:spacing w:after="0"/>
        <w:ind w:left="0"/>
        <w:jc w:val="left"/>
      </w:pPr>
      <w:r>
        <w:rPr>
          <w:rFonts w:ascii="Consolas"/>
          <w:b w:val="false"/>
          <w:i w:val="false"/>
          <w:color w:val="000000"/>
          <w:sz w:val="20"/>
        </w:rPr>
        <w:t>
      53-5)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базасында таяу маңдағы шағын жинақталған мектептердiң бiлiм беру ресурстары шоғырланатын орта бiлiм беру ұйымы;</w:t>
      </w:r>
    </w:p>
    <w:bookmarkEnd w:id="99"/>
    <w:bookmarkStart w:name="z134" w:id="100"/>
    <w:p>
      <w:pPr>
        <w:spacing w:after="0"/>
        <w:ind w:left="0"/>
        <w:jc w:val="left"/>
      </w:pPr>
      <w:r>
        <w:rPr>
          <w:rFonts w:ascii="Consolas"/>
          <w:b w:val="false"/>
          <w:i w:val="false"/>
          <w:color w:val="000000"/>
          <w:sz w:val="20"/>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bookmarkEnd w:id="100"/>
    <w:bookmarkStart w:name="z135" w:id="101"/>
    <w:p>
      <w:pPr>
        <w:spacing w:after="0"/>
        <w:ind w:left="0"/>
        <w:jc w:val="left"/>
      </w:pPr>
      <w:r>
        <w:rPr>
          <w:rFonts w:ascii="Consolas"/>
          <w:b w:val="false"/>
          <w:i w:val="false"/>
          <w:color w:val="000000"/>
          <w:sz w:val="20"/>
        </w:rPr>
        <w:t>
      55) училище – мәдениет пен өнер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1"/>
    <w:bookmarkStart w:name="z136" w:id="102"/>
    <w:p>
      <w:pPr>
        <w:spacing w:after="0"/>
        <w:ind w:left="0"/>
        <w:jc w:val="left"/>
      </w:pPr>
      <w:r>
        <w:rPr>
          <w:rFonts w:ascii="Consolas"/>
          <w:b w:val="false"/>
          <w:i w:val="false"/>
          <w:color w:val="000000"/>
          <w:sz w:val="20"/>
        </w:rPr>
        <w:t>
      56) ұлттық бірыңғай тестілеу – жоғары оқу орындарына түсуге арналған іріктеу емтихандарының бір нысаны;</w:t>
      </w:r>
    </w:p>
    <w:bookmarkEnd w:id="102"/>
    <w:bookmarkStart w:name="z788" w:id="103"/>
    <w:p>
      <w:pPr>
        <w:spacing w:after="0"/>
        <w:ind w:left="0"/>
        <w:jc w:val="left"/>
      </w:pPr>
      <w:r>
        <w:rPr>
          <w:rFonts w:ascii="Consolas"/>
          <w:b w:val="false"/>
          <w:i w:val="false"/>
          <w:color w:val="000000"/>
          <w:sz w:val="20"/>
        </w:rPr>
        <w:t>
      56-1) ұлттық жоғары оқу орны – елдің жетекші ғылыми және әдістемелік орталығы болып табылатын, ерекше мәртебесі бар жоғары оқу орны;</w:t>
      </w:r>
    </w:p>
    <w:bookmarkEnd w:id="103"/>
    <w:bookmarkStart w:name="z789" w:id="104"/>
    <w:p>
      <w:pPr>
        <w:spacing w:after="0"/>
        <w:ind w:left="0"/>
        <w:jc w:val="left"/>
      </w:pPr>
      <w:r>
        <w:rPr>
          <w:rFonts w:ascii="Consolas"/>
          <w:b w:val="false"/>
          <w:i w:val="false"/>
          <w:color w:val="000000"/>
          <w:sz w:val="20"/>
        </w:rPr>
        <w:t>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bookmarkEnd w:id="104"/>
    <w:bookmarkStart w:name="z137" w:id="105"/>
    <w:p>
      <w:pPr>
        <w:spacing w:after="0"/>
        <w:ind w:left="0"/>
        <w:jc w:val="left"/>
      </w:pPr>
      <w:r>
        <w:rPr>
          <w:rFonts w:ascii="Consolas"/>
          <w:b w:val="false"/>
          <w:i w:val="false"/>
          <w:color w:val="000000"/>
          <w:sz w:val="20"/>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05"/>
    <w:bookmarkStart w:name="z922" w:id="106"/>
    <w:p>
      <w:pPr>
        <w:spacing w:after="0"/>
        <w:ind w:left="0"/>
        <w:jc w:val="left"/>
      </w:pPr>
      <w:r>
        <w:rPr>
          <w:rFonts w:ascii="Consolas"/>
          <w:b w:val="false"/>
          <w:i w:val="false"/>
          <w:color w:val="000000"/>
          <w:sz w:val="20"/>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06"/>
    <w:bookmarkStart w:name="z138" w:id="107"/>
    <w:p>
      <w:pPr>
        <w:spacing w:after="0"/>
        <w:ind w:left="0"/>
        <w:jc w:val="left"/>
      </w:pPr>
      <w:r>
        <w:rPr>
          <w:rFonts w:ascii="Consolas"/>
          <w:b w:val="false"/>
          <w:i w:val="false"/>
          <w:color w:val="000000"/>
          <w:sz w:val="20"/>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07"/>
    <w:bookmarkStart w:name="z139" w:id="108"/>
    <w:p>
      <w:pPr>
        <w:spacing w:after="0"/>
        <w:ind w:left="0"/>
        <w:jc w:val="left"/>
      </w:pPr>
      <w:r>
        <w:rPr>
          <w:rFonts w:ascii="Consolas"/>
          <w:b w:val="false"/>
          <w:i w:val="false"/>
          <w:color w:val="000000"/>
          <w:sz w:val="20"/>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08"/>
    <w:bookmarkStart w:name="z140" w:id="109"/>
    <w:p>
      <w:pPr>
        <w:spacing w:after="0"/>
        <w:ind w:left="0"/>
        <w:jc w:val="left"/>
      </w:pPr>
      <w:r>
        <w:rPr>
          <w:rFonts w:ascii="Consolas"/>
          <w:b w:val="false"/>
          <w:i w:val="false"/>
          <w:color w:val="000000"/>
          <w:sz w:val="20"/>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09"/>
    <w:bookmarkStart w:name="z141" w:id="110"/>
    <w:p>
      <w:pPr>
        <w:spacing w:after="0"/>
        <w:ind w:left="0"/>
        <w:jc w:val="left"/>
      </w:pPr>
      <w:r>
        <w:rPr>
          <w:rFonts w:ascii="Consolas"/>
          <w:b w:val="false"/>
          <w:i w:val="false"/>
          <w:color w:val="000000"/>
          <w:sz w:val="20"/>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2012.01.09 </w:t>
      </w:r>
      <w:r>
        <w:rPr>
          <w:rFonts w:ascii="Consolas"/>
          <w:b w:val="false"/>
          <w:i w:val="false"/>
          <w:color w:val="ff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ff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18.02.2014 </w:t>
      </w:r>
      <w:r>
        <w:rPr>
          <w:rFonts w:ascii="Consolas"/>
          <w:b w:val="false"/>
          <w:i w:val="false"/>
          <w:color w:val="ff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ff0000"/>
          <w:sz w:val="20"/>
        </w:rPr>
        <w:t>№ 419-V</w:t>
      </w:r>
      <w:r>
        <w:rPr>
          <w:rFonts w:ascii="Consolas"/>
          <w:b w:val="false"/>
          <w:i w:val="false"/>
          <w:color w:val="ff0000"/>
          <w:sz w:val="20"/>
        </w:rPr>
        <w:t xml:space="preserve"> (01.01.2016 бастап қолданысқа енгізіледі); 09.04.2016 </w:t>
      </w:r>
      <w:r>
        <w:rPr>
          <w:rFonts w:ascii="Consolas"/>
          <w:b w:val="false"/>
          <w:i w:val="false"/>
          <w:color w:val="ff0000"/>
          <w:sz w:val="20"/>
        </w:rPr>
        <w:t>№ 501-V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w:t>
      </w:r>
      <w:r>
        <w:br/>
      </w:r>
      <w:r>
        <w:rPr>
          <w:rFonts w:ascii="Consolas"/>
          <w:b w:val="false"/>
          <w:i w:val="false"/>
          <w:color w:val="000000"/>
          <w:sz w:val="20"/>
        </w:rPr>
        <w:t>
</w:t>
      </w:r>
    </w:p>
    <w:bookmarkStart w:name="z4" w:id="111"/>
    <w:p>
      <w:pPr>
        <w:spacing w:after="0"/>
        <w:ind w:left="0"/>
        <w:jc w:val="left"/>
      </w:pPr>
      <w:r>
        <w:rPr>
          <w:rFonts w:ascii="Consolas"/>
          <w:b/>
          <w:i w:val="false"/>
          <w:color w:val="000000"/>
        </w:rPr>
        <w:t xml:space="preserve">  2-бап. Қазақстан Республикасының білім беру саласындағы заңнамасы</w:t>
      </w:r>
    </w:p>
    <w:bookmarkEnd w:id="111"/>
    <w:bookmarkStart w:name="z155" w:id="112"/>
    <w:p>
      <w:pPr>
        <w:spacing w:after="0"/>
        <w:ind w:left="0"/>
        <w:jc w:val="left"/>
      </w:pPr>
      <w:r>
        <w:rPr>
          <w:rFonts w:ascii="Consolas"/>
          <w:b w:val="false"/>
          <w:i w:val="false"/>
          <w:color w:val="000000"/>
          <w:sz w:val="20"/>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12"/>
    <w:bookmarkStart w:name="z156" w:id="113"/>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3"/>
    <w:bookmarkStart w:name="z5" w:id="114"/>
    <w:p>
      <w:pPr>
        <w:spacing w:after="0"/>
        <w:ind w:left="0"/>
        <w:jc w:val="left"/>
      </w:pPr>
      <w:r>
        <w:rPr>
          <w:rFonts w:ascii="Consolas"/>
          <w:b/>
          <w:i w:val="false"/>
          <w:color w:val="000000"/>
        </w:rPr>
        <w:t xml:space="preserve"> 3-бап. Білім беру саласындағы мемлекеттік саясаттың принциптері</w:t>
      </w:r>
    </w:p>
    <w:bookmarkEnd w:id="114"/>
    <w:bookmarkStart w:name="z157" w:id="115"/>
    <w:p>
      <w:pPr>
        <w:spacing w:after="0"/>
        <w:ind w:left="0"/>
        <w:jc w:val="left"/>
      </w:pPr>
      <w:r>
        <w:rPr>
          <w:rFonts w:ascii="Consolas"/>
          <w:b w:val="false"/>
          <w:i w:val="false"/>
          <w:color w:val="000000"/>
          <w:sz w:val="20"/>
        </w:rPr>
        <w:t>
      1. Білім беру саласындағы мемлекеттік саясаттың негізгі принциптері мыналар болып табылады:</w:t>
      </w:r>
    </w:p>
    <w:bookmarkEnd w:id="115"/>
    <w:bookmarkStart w:name="z158" w:id="116"/>
    <w:p>
      <w:pPr>
        <w:spacing w:after="0"/>
        <w:ind w:left="0"/>
        <w:jc w:val="left"/>
      </w:pPr>
      <w:r>
        <w:rPr>
          <w:rFonts w:ascii="Consolas"/>
          <w:b w:val="false"/>
          <w:i w:val="false"/>
          <w:color w:val="000000"/>
          <w:sz w:val="20"/>
        </w:rPr>
        <w:t>
      1) баршаның сапалы білім алуға құқықтарының теңдігі;</w:t>
      </w:r>
    </w:p>
    <w:bookmarkEnd w:id="116"/>
    <w:bookmarkStart w:name="z159" w:id="117"/>
    <w:p>
      <w:pPr>
        <w:spacing w:after="0"/>
        <w:ind w:left="0"/>
        <w:jc w:val="left"/>
      </w:pPr>
      <w:r>
        <w:rPr>
          <w:rFonts w:ascii="Consolas"/>
          <w:b w:val="false"/>
          <w:i w:val="false"/>
          <w:color w:val="000000"/>
          <w:sz w:val="20"/>
        </w:rPr>
        <w:t>
      2) білім беру жүйесін дамытудың басымдығы;</w:t>
      </w:r>
    </w:p>
    <w:bookmarkEnd w:id="117"/>
    <w:bookmarkStart w:name="z160" w:id="118"/>
    <w:p>
      <w:pPr>
        <w:spacing w:after="0"/>
        <w:ind w:left="0"/>
        <w:jc w:val="left"/>
      </w:pPr>
      <w:r>
        <w:rPr>
          <w:rFonts w:ascii="Consolas"/>
          <w:b w:val="false"/>
          <w:i w:val="false"/>
          <w:color w:val="000000"/>
          <w:sz w:val="20"/>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18"/>
    <w:bookmarkStart w:name="z161" w:id="119"/>
    <w:p>
      <w:pPr>
        <w:spacing w:after="0"/>
        <w:ind w:left="0"/>
        <w:jc w:val="left"/>
      </w:pPr>
      <w:r>
        <w:rPr>
          <w:rFonts w:ascii="Consolas"/>
          <w:b w:val="false"/>
          <w:i w:val="false"/>
          <w:color w:val="000000"/>
          <w:sz w:val="20"/>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19"/>
    <w:bookmarkStart w:name="z162" w:id="120"/>
    <w:p>
      <w:pPr>
        <w:spacing w:after="0"/>
        <w:ind w:left="0"/>
        <w:jc w:val="left"/>
      </w:pPr>
      <w:r>
        <w:rPr>
          <w:rFonts w:ascii="Consolas"/>
          <w:b w:val="false"/>
          <w:i w:val="false"/>
          <w:color w:val="000000"/>
          <w:sz w:val="20"/>
        </w:rPr>
        <w:t>
      5) адамның құқықтары мен бостандықтарын құрметтеу;</w:t>
      </w:r>
    </w:p>
    <w:bookmarkEnd w:id="120"/>
    <w:bookmarkStart w:name="z163" w:id="121"/>
    <w:p>
      <w:pPr>
        <w:spacing w:after="0"/>
        <w:ind w:left="0"/>
        <w:jc w:val="left"/>
      </w:pPr>
      <w:r>
        <w:rPr>
          <w:rFonts w:ascii="Consolas"/>
          <w:b w:val="false"/>
          <w:i w:val="false"/>
          <w:color w:val="000000"/>
          <w:sz w:val="20"/>
        </w:rPr>
        <w:t>
      6) жеке адамның білімдарлығын ынталандыру және дарындылығын дамыту;</w:t>
      </w:r>
    </w:p>
    <w:bookmarkEnd w:id="121"/>
    <w:bookmarkStart w:name="z164" w:id="122"/>
    <w:p>
      <w:pPr>
        <w:spacing w:after="0"/>
        <w:ind w:left="0"/>
        <w:jc w:val="left"/>
      </w:pPr>
      <w:r>
        <w:rPr>
          <w:rFonts w:ascii="Consolas"/>
          <w:b w:val="false"/>
          <w:i w:val="false"/>
          <w:color w:val="000000"/>
          <w:sz w:val="20"/>
        </w:rPr>
        <w:t>
      7) білім беру деңгейлерінің сабақтастығын қамтамасыз ететін білім беру процесінің үздіксіздігі;</w:t>
      </w:r>
    </w:p>
    <w:bookmarkEnd w:id="122"/>
    <w:bookmarkStart w:name="z165" w:id="123"/>
    <w:p>
      <w:pPr>
        <w:spacing w:after="0"/>
        <w:ind w:left="0"/>
        <w:jc w:val="left"/>
      </w:pPr>
      <w:r>
        <w:rPr>
          <w:rFonts w:ascii="Consolas"/>
          <w:b w:val="false"/>
          <w:i w:val="false"/>
          <w:color w:val="000000"/>
          <w:sz w:val="20"/>
        </w:rPr>
        <w:t>
      8) оқытудың, тәрбиенің және дамытудың бірлігі;</w:t>
      </w:r>
    </w:p>
    <w:bookmarkEnd w:id="123"/>
    <w:bookmarkStart w:name="z166" w:id="124"/>
    <w:p>
      <w:pPr>
        <w:spacing w:after="0"/>
        <w:ind w:left="0"/>
        <w:jc w:val="left"/>
      </w:pPr>
      <w:r>
        <w:rPr>
          <w:rFonts w:ascii="Consolas"/>
          <w:b w:val="false"/>
          <w:i w:val="false"/>
          <w:color w:val="000000"/>
          <w:sz w:val="20"/>
        </w:rPr>
        <w:t>
      9) білім беруді басқарудың демократиялық сипаты, білім беру жүйесі қызметінің ашықтығы;</w:t>
      </w:r>
    </w:p>
    <w:bookmarkEnd w:id="124"/>
    <w:bookmarkStart w:name="z167" w:id="125"/>
    <w:p>
      <w:pPr>
        <w:spacing w:after="0"/>
        <w:ind w:left="0"/>
        <w:jc w:val="left"/>
      </w:pPr>
      <w:r>
        <w:rPr>
          <w:rFonts w:ascii="Consolas"/>
          <w:b w:val="false"/>
          <w:i w:val="false"/>
          <w:color w:val="000000"/>
          <w:sz w:val="20"/>
        </w:rPr>
        <w:t>
      10) білім беру ұйымдарының меншік нысандары, оқыту мен тәрбиенің нысандары, білім беру бағыттары бойынша алуан түрлі болуы.</w:t>
      </w:r>
    </w:p>
    <w:bookmarkEnd w:id="125"/>
    <w:bookmarkStart w:name="z168" w:id="126"/>
    <w:p>
      <w:pPr>
        <w:spacing w:after="0"/>
        <w:ind w:left="0"/>
        <w:jc w:val="left"/>
      </w:pPr>
      <w:r>
        <w:rPr>
          <w:rFonts w:ascii="Consolas"/>
          <w:b w:val="false"/>
          <w:i w:val="false"/>
          <w:color w:val="000000"/>
          <w:sz w:val="20"/>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2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3-бапқа өзгерту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6" w:id="127"/>
    <w:p>
      <w:pPr>
        <w:spacing w:after="0"/>
        <w:ind w:left="0"/>
        <w:jc w:val="left"/>
      </w:pPr>
      <w:r>
        <w:rPr>
          <w:rFonts w:ascii="Consolas"/>
          <w:b/>
          <w:i w:val="false"/>
          <w:color w:val="000000"/>
        </w:rPr>
        <w:t xml:space="preserve"> 2-тарау. БІЛІМ БЕРУ ЖҮЙЕСІН БАСҚАРУ</w:t>
      </w:r>
    </w:p>
    <w:bookmarkEnd w:id="127"/>
    <w:bookmarkStart w:name="z7" w:id="128"/>
    <w:p>
      <w:pPr>
        <w:spacing w:after="0"/>
        <w:ind w:left="0"/>
        <w:jc w:val="left"/>
      </w:pPr>
      <w:r>
        <w:rPr>
          <w:rFonts w:ascii="Consolas"/>
          <w:b/>
          <w:i w:val="false"/>
          <w:color w:val="000000"/>
        </w:rPr>
        <w:t xml:space="preserve"> 4-бап. Қазақстан Республикасы Үкіметінің білім беру саласындағы құзыреті</w:t>
      </w:r>
    </w:p>
    <w:bookmarkEnd w:id="128"/>
    <w:p>
      <w:pPr>
        <w:spacing w:after="0"/>
        <w:ind w:left="0"/>
        <w:jc w:val="left"/>
      </w:pPr>
      <w:r>
        <w:rPr>
          <w:rFonts w:ascii="Consolas"/>
          <w:b w:val="false"/>
          <w:i w:val="false"/>
          <w:color w:val="000000"/>
          <w:sz w:val="20"/>
        </w:rPr>
        <w:t>
      Қазақстан Республикасының Үкіметі:</w:t>
      </w:r>
    </w:p>
    <w:bookmarkStart w:name="z169" w:id="129"/>
    <w:p>
      <w:pPr>
        <w:spacing w:after="0"/>
        <w:ind w:left="0"/>
        <w:jc w:val="left"/>
      </w:pPr>
      <w:r>
        <w:rPr>
          <w:rFonts w:ascii="Consolas"/>
          <w:b w:val="false"/>
          <w:i w:val="false"/>
          <w:color w:val="000000"/>
          <w:sz w:val="20"/>
        </w:rPr>
        <w:t>
      1) білім беруді дамыту жөніндегі мемлекеттік саясатты әзірлейді және іске асырады;</w:t>
      </w:r>
    </w:p>
    <w:bookmarkEnd w:id="12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 алып тасталды - ҚР 03.07.2013 </w:t>
      </w:r>
      <w:r>
        <w:rPr>
          <w:rFonts w:ascii="Consolas"/>
          <w:b w:val="false"/>
          <w:i w:val="false"/>
          <w:color w:val="ff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Start w:name="z171" w:id="130"/>
    <w:p>
      <w:pPr>
        <w:spacing w:after="0"/>
        <w:ind w:left="0"/>
        <w:jc w:val="left"/>
      </w:pPr>
      <w:r>
        <w:rPr>
          <w:rFonts w:ascii="Consolas"/>
          <w:b w:val="false"/>
          <w:i w:val="false"/>
          <w:color w:val="000000"/>
          <w:sz w:val="20"/>
        </w:rPr>
        <w:t>
      3) еңбек нарығының кадрларға ағымдағы және келешектегі қажеттігінің тұрақты мониторингі жүйесін қалыптастырады;</w:t>
      </w:r>
    </w:p>
    <w:bookmarkEnd w:id="130"/>
    <w:bookmarkStart w:name="z172" w:id="131"/>
    <w:p>
      <w:pPr>
        <w:spacing w:after="0"/>
        <w:ind w:left="0"/>
        <w:jc w:val="left"/>
      </w:pPr>
      <w:r>
        <w:rPr>
          <w:rFonts w:ascii="Consolas"/>
          <w:b w:val="false"/>
          <w:i w:val="false"/>
          <w:color w:val="000000"/>
          <w:sz w:val="20"/>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p>
    <w:bookmarkEnd w:id="131"/>
    <w:bookmarkStart w:name="z173" w:id="132"/>
    <w:p>
      <w:pPr>
        <w:spacing w:after="0"/>
        <w:ind w:left="0"/>
        <w:jc w:val="left"/>
      </w:pPr>
      <w:r>
        <w:rPr>
          <w:rFonts w:ascii="Consolas"/>
          <w:b w:val="false"/>
          <w:i w:val="false"/>
          <w:color w:val="000000"/>
          <w:sz w:val="20"/>
        </w:rPr>
        <w:t>
      5) жоғары білім алуға ақы төлеу үшін білім беру грантын беру ережелерін бекітеді;</w:t>
      </w:r>
    </w:p>
    <w:bookmarkEnd w:id="132"/>
    <w:bookmarkStart w:name="z790" w:id="133"/>
    <w:p>
      <w:pPr>
        <w:spacing w:after="0"/>
        <w:ind w:left="0"/>
        <w:jc w:val="left"/>
      </w:pPr>
      <w:r>
        <w:rPr>
          <w:rFonts w:ascii="Consolas"/>
          <w:b w:val="false"/>
          <w:i w:val="false"/>
          <w:color w:val="000000"/>
          <w:sz w:val="20"/>
        </w:rPr>
        <w:t>
      5-1) "Өркен" грантын беру қағидаларын және оның мөлшерін бекітеді;</w:t>
      </w:r>
    </w:p>
    <w:bookmarkEnd w:id="133"/>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6)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75" w:id="134"/>
    <w:p>
      <w:pPr>
        <w:spacing w:after="0"/>
        <w:ind w:left="0"/>
        <w:jc w:val="left"/>
      </w:pPr>
      <w:r>
        <w:rPr>
          <w:rFonts w:ascii="Consolas"/>
          <w:b w:val="false"/>
          <w:i w:val="false"/>
          <w:color w:val="000000"/>
          <w:sz w:val="20"/>
        </w:rPr>
        <w:t>
      7) Білім беру ұйымдарын мемлекеттік аттестаттау қағидаларын бекітеді;</w:t>
      </w:r>
    </w:p>
    <w:bookmarkEnd w:id="134"/>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8) алып тасталды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9)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78" w:id="135"/>
    <w:p>
      <w:pPr>
        <w:spacing w:after="0"/>
        <w:ind w:left="0"/>
        <w:jc w:val="left"/>
      </w:pPr>
      <w:r>
        <w:rPr>
          <w:rFonts w:ascii="Consolas"/>
          <w:b w:val="false"/>
          <w:i w:val="false"/>
          <w:color w:val="000000"/>
          <w:sz w:val="20"/>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35"/>
    <w:bookmarkStart w:name="z179" w:id="136"/>
    <w:p>
      <w:pPr>
        <w:spacing w:after="0"/>
        <w:ind w:left="0"/>
        <w:jc w:val="left"/>
      </w:pPr>
      <w:r>
        <w:rPr>
          <w:rFonts w:ascii="Consolas"/>
          <w:b w:val="false"/>
          <w:i w:val="false"/>
          <w:color w:val="000000"/>
          <w:sz w:val="20"/>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bookmarkEnd w:id="136"/>
    <w:bookmarkStart w:name="z180" w:id="137"/>
    <w:p>
      <w:pPr>
        <w:spacing w:after="0"/>
        <w:ind w:left="0"/>
        <w:jc w:val="left"/>
      </w:pPr>
      <w:r>
        <w:rPr>
          <w:rFonts w:ascii="Consolas"/>
          <w:b w:val="false"/>
          <w:i w:val="false"/>
          <w:color w:val="000000"/>
          <w:sz w:val="20"/>
        </w:rPr>
        <w:t>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ережені бекітеді;</w:t>
      </w:r>
    </w:p>
    <w:bookmarkEnd w:id="137"/>
    <w:bookmarkStart w:name="z181" w:id="138"/>
    <w:p>
      <w:pPr>
        <w:spacing w:after="0"/>
        <w:ind w:left="0"/>
        <w:jc w:val="left"/>
      </w:pPr>
      <w:r>
        <w:rPr>
          <w:rFonts w:ascii="Consolas"/>
          <w:b w:val="false"/>
          <w:i w:val="false"/>
          <w:color w:val="000000"/>
          <w:sz w:val="20"/>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3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14)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83" w:id="139"/>
    <w:p>
      <w:pPr>
        <w:spacing w:after="0"/>
        <w:ind w:left="0"/>
        <w:jc w:val="left"/>
      </w:pPr>
      <w:r>
        <w:rPr>
          <w:rFonts w:ascii="Consolas"/>
          <w:b w:val="false"/>
          <w:i w:val="false"/>
          <w:color w:val="000000"/>
          <w:sz w:val="20"/>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39"/>
    <w:bookmarkStart w:name="z184" w:id="140"/>
    <w:p>
      <w:pPr>
        <w:spacing w:after="0"/>
        <w:ind w:left="0"/>
        <w:jc w:val="left"/>
      </w:pPr>
      <w:r>
        <w:rPr>
          <w:rFonts w:ascii="Consolas"/>
          <w:b w:val="false"/>
          <w:i w:val="false"/>
          <w:color w:val="000000"/>
          <w:sz w:val="20"/>
        </w:rPr>
        <w:t>
      16) мемлекеттік атаулы стипендияларды бекітеді;</w:t>
      </w:r>
    </w:p>
    <w:bookmarkEnd w:id="140"/>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17)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18) алып тасталды - ҚР 29.09.2014 </w:t>
      </w:r>
      <w:r>
        <w:rPr>
          <w:rFonts w:ascii="Consolas"/>
          <w:b w:val="false"/>
          <w:i w:val="false"/>
          <w:color w:val="ff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p>
    <w:bookmarkStart w:name="z187" w:id="141"/>
    <w:p>
      <w:pPr>
        <w:spacing w:after="0"/>
        <w:ind w:left="0"/>
        <w:jc w:val="left"/>
      </w:pPr>
      <w:r>
        <w:rPr>
          <w:rFonts w:ascii="Consolas"/>
          <w:b w:val="false"/>
          <w:i w:val="false"/>
          <w:color w:val="000000"/>
          <w:sz w:val="20"/>
        </w:rPr>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bookmarkEnd w:id="141"/>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20)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89" w:id="142"/>
    <w:p>
      <w:pPr>
        <w:spacing w:after="0"/>
        <w:ind w:left="0"/>
        <w:jc w:val="left"/>
      </w:pPr>
      <w:r>
        <w:rPr>
          <w:rFonts w:ascii="Consolas"/>
          <w:b w:val="false"/>
          <w:i w:val="false"/>
          <w:color w:val="000000"/>
          <w:sz w:val="20"/>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2"/>
    <w:bookmarkStart w:name="z190" w:id="143"/>
    <w:p>
      <w:pPr>
        <w:spacing w:after="0"/>
        <w:ind w:left="0"/>
        <w:jc w:val="left"/>
      </w:pPr>
      <w:r>
        <w:rPr>
          <w:rFonts w:ascii="Consolas"/>
          <w:b w:val="false"/>
          <w:i w:val="false"/>
          <w:color w:val="000000"/>
          <w:sz w:val="20"/>
        </w:rPr>
        <w:t xml:space="preserve">
      22)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43"/>
    <w:bookmarkStart w:name="z791" w:id="144"/>
    <w:p>
      <w:pPr>
        <w:spacing w:after="0"/>
        <w:ind w:left="0"/>
        <w:jc w:val="left"/>
      </w:pPr>
      <w:r>
        <w:rPr>
          <w:rFonts w:ascii="Consolas"/>
          <w:b w:val="false"/>
          <w:i w:val="false"/>
          <w:color w:val="000000"/>
          <w:sz w:val="20"/>
        </w:rPr>
        <w:t>
      22-1) қаржы ұйымдары беретін білім беру кредиттерін кепілдендіру тәртібін айқындайды;</w:t>
      </w:r>
    </w:p>
    <w:bookmarkEnd w:id="144"/>
    <w:bookmarkStart w:name="z792" w:id="145"/>
    <w:p>
      <w:pPr>
        <w:spacing w:after="0"/>
        <w:ind w:left="0"/>
        <w:jc w:val="left"/>
      </w:pPr>
      <w:r>
        <w:rPr>
          <w:rFonts w:ascii="Consolas"/>
          <w:b w:val="false"/>
          <w:i w:val="false"/>
          <w:color w:val="000000"/>
          <w:sz w:val="20"/>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bookmarkEnd w:id="145"/>
    <w:bookmarkStart w:name="z191" w:id="146"/>
    <w:p>
      <w:pPr>
        <w:spacing w:after="0"/>
        <w:ind w:left="0"/>
        <w:jc w:val="left"/>
      </w:pPr>
      <w:r>
        <w:rPr>
          <w:rFonts w:ascii="Consolas"/>
          <w:b w:val="false"/>
          <w:i w:val="false"/>
          <w:color w:val="000000"/>
          <w:sz w:val="20"/>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bookmarkEnd w:id="146"/>
    <w:bookmarkStart w:name="z793" w:id="147"/>
    <w:p>
      <w:pPr>
        <w:spacing w:after="0"/>
        <w:ind w:left="0"/>
        <w:jc w:val="left"/>
      </w:pPr>
      <w:r>
        <w:rPr>
          <w:rFonts w:ascii="Consolas"/>
          <w:b w:val="false"/>
          <w:i w:val="false"/>
          <w:color w:val="000000"/>
          <w:sz w:val="20"/>
        </w:rPr>
        <w:t>
      24) білім берудің тиісті деңгейлерінің мемлекеттік жалпыға міндетті білім беру стандарттарын бекітеді;</w:t>
      </w:r>
    </w:p>
    <w:bookmarkEnd w:id="147"/>
    <w:bookmarkStart w:name="z794" w:id="148"/>
    <w:p>
      <w:pPr>
        <w:spacing w:after="0"/>
        <w:ind w:left="0"/>
        <w:jc w:val="left"/>
      </w:pPr>
      <w:r>
        <w:rPr>
          <w:rFonts w:ascii="Consolas"/>
          <w:b w:val="false"/>
          <w:i w:val="false"/>
          <w:color w:val="000000"/>
          <w:sz w:val="20"/>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8"/>
    <w:bookmarkStart w:name="z750" w:id="149"/>
    <w:p>
      <w:pPr>
        <w:spacing w:after="0"/>
        <w:ind w:left="0"/>
        <w:jc w:val="left"/>
      </w:pPr>
      <w:r>
        <w:rPr>
          <w:rFonts w:ascii="Consolas"/>
          <w:b w:val="false"/>
          <w:i w:val="false"/>
          <w:color w:val="000000"/>
          <w:sz w:val="20"/>
        </w:rPr>
        <w:t>
      25)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бекітеді;</w:t>
      </w:r>
    </w:p>
    <w:bookmarkEnd w:id="149"/>
    <w:bookmarkStart w:name="z795" w:id="150"/>
    <w:p>
      <w:pPr>
        <w:spacing w:after="0"/>
        <w:ind w:left="0"/>
        <w:jc w:val="left"/>
      </w:pPr>
      <w:r>
        <w:rPr>
          <w:rFonts w:ascii="Consolas"/>
          <w:b w:val="false"/>
          <w:i w:val="false"/>
          <w:color w:val="000000"/>
          <w:sz w:val="20"/>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0"/>
    <w:bookmarkStart w:name="z751" w:id="151"/>
    <w:p>
      <w:pPr>
        <w:spacing w:after="0"/>
        <w:ind w:left="0"/>
        <w:jc w:val="left"/>
      </w:pPr>
      <w:r>
        <w:rPr>
          <w:rFonts w:ascii="Consolas"/>
          <w:b w:val="false"/>
          <w:i w:val="false"/>
          <w:color w:val="000000"/>
          <w:sz w:val="20"/>
        </w:rPr>
        <w:t xml:space="preserve">
      26)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51"/>
    <w:bookmarkStart w:name="z752" w:id="152"/>
    <w:p>
      <w:pPr>
        <w:spacing w:after="0"/>
        <w:ind w:left="0"/>
        <w:jc w:val="left"/>
      </w:pPr>
      <w:r>
        <w:rPr>
          <w:rFonts w:ascii="Consolas"/>
          <w:b w:val="false"/>
          <w:i w:val="false"/>
          <w:color w:val="000000"/>
          <w:sz w:val="20"/>
        </w:rPr>
        <w:t xml:space="preserve">
      27)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52"/>
    <w:bookmarkStart w:name="z753" w:id="153"/>
    <w:p>
      <w:pPr>
        <w:spacing w:after="0"/>
        <w:ind w:left="0"/>
        <w:jc w:val="left"/>
      </w:pPr>
      <w:r>
        <w:rPr>
          <w:rFonts w:ascii="Consolas"/>
          <w:b w:val="false"/>
          <w:i w:val="false"/>
          <w:color w:val="000000"/>
          <w:sz w:val="20"/>
        </w:rPr>
        <w:t xml:space="preserve">
      28)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53"/>
    <w:bookmarkStart w:name="z754" w:id="154"/>
    <w:p>
      <w:pPr>
        <w:spacing w:after="0"/>
        <w:ind w:left="0"/>
        <w:jc w:val="left"/>
      </w:pPr>
      <w:r>
        <w:rPr>
          <w:rFonts w:ascii="Consolas"/>
          <w:b w:val="false"/>
          <w:i w:val="false"/>
          <w:color w:val="000000"/>
          <w:sz w:val="20"/>
        </w:rPr>
        <w:t xml:space="preserve">
      29)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54"/>
    <w:bookmarkStart w:name="z994" w:id="155"/>
    <w:p>
      <w:pPr>
        <w:spacing w:after="0"/>
        <w:ind w:left="0"/>
        <w:jc w:val="left"/>
      </w:pPr>
      <w:r>
        <w:rPr>
          <w:rFonts w:ascii="Consolas"/>
          <w:b w:val="false"/>
          <w:i w:val="false"/>
          <w:color w:val="000000"/>
          <w:sz w:val="20"/>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5"/>
    <w:bookmarkStart w:name="z755" w:id="156"/>
    <w:p>
      <w:pPr>
        <w:spacing w:after="0"/>
        <w:ind w:left="0"/>
        <w:jc w:val="left"/>
      </w:pPr>
      <w:r>
        <w:rPr>
          <w:rFonts w:ascii="Consolas"/>
          <w:b w:val="false"/>
          <w:i w:val="false"/>
          <w:color w:val="000000"/>
          <w:sz w:val="20"/>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2011.07.05 </w:t>
      </w:r>
      <w:r>
        <w:rPr>
          <w:rFonts w:ascii="Consolas"/>
          <w:b w:val="false"/>
          <w:i w:val="false"/>
          <w:color w:val="ff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8" w:id="157"/>
    <w:p>
      <w:pPr>
        <w:spacing w:after="0"/>
        <w:ind w:left="0"/>
        <w:jc w:val="left"/>
      </w:pPr>
      <w:r>
        <w:rPr>
          <w:rFonts w:ascii="Consolas"/>
          <w:b/>
          <w:i w:val="false"/>
          <w:color w:val="000000"/>
        </w:rPr>
        <w:t xml:space="preserve">  5-бап. Білім беру саласындағы уәкілетті органның құзыреті</w:t>
      </w:r>
    </w:p>
    <w:bookmarkEnd w:id="157"/>
    <w:p>
      <w:pPr>
        <w:spacing w:after="0"/>
        <w:ind w:left="0"/>
        <w:jc w:val="left"/>
      </w:pPr>
      <w:r>
        <w:rPr>
          <w:rFonts w:ascii="Consolas"/>
          <w:b w:val="false"/>
          <w:i w:val="false"/>
          <w:color w:val="000000"/>
          <w:sz w:val="20"/>
        </w:rPr>
        <w:t>
      Білім беру саласындағы уәкілетті орган мынадай өкілеттіктерді орындайды:</w:t>
      </w:r>
    </w:p>
    <w:bookmarkStart w:name="z192" w:id="158"/>
    <w:p>
      <w:pPr>
        <w:spacing w:after="0"/>
        <w:ind w:left="0"/>
        <w:jc w:val="left"/>
      </w:pPr>
      <w:r>
        <w:rPr>
          <w:rFonts w:ascii="Consolas"/>
          <w:b w:val="false"/>
          <w:i w:val="false"/>
          <w:color w:val="000000"/>
          <w:sz w:val="20"/>
        </w:rPr>
        <w:t>
      1) азаматтардың білім беру саласындағы конституциялық құқықтары мен бостандықтарын сақтауды қамтамасыз етеді;</w:t>
      </w:r>
    </w:p>
    <w:bookmarkEnd w:id="158"/>
    <w:bookmarkStart w:name="z932" w:id="159"/>
    <w:p>
      <w:pPr>
        <w:spacing w:after="0"/>
        <w:ind w:left="0"/>
        <w:jc w:val="left"/>
      </w:pPr>
      <w:r>
        <w:rPr>
          <w:rFonts w:ascii="Consolas"/>
          <w:b w:val="false"/>
          <w:i w:val="false"/>
          <w:color w:val="000000"/>
          <w:sz w:val="20"/>
        </w:rPr>
        <w:t>
      1-1) білім беру саласында жергiлiктi атқарушы органдарды үйлестіруді және оларға әдiстемелiк басшылық жасауды жүзеге асырады;</w:t>
      </w:r>
    </w:p>
    <w:bookmarkEnd w:id="159"/>
    <w:bookmarkStart w:name="z193" w:id="160"/>
    <w:p>
      <w:pPr>
        <w:spacing w:after="0"/>
        <w:ind w:left="0"/>
        <w:jc w:val="left"/>
      </w:pPr>
      <w:r>
        <w:rPr>
          <w:rFonts w:ascii="Consolas"/>
          <w:b w:val="false"/>
          <w:i w:val="false"/>
          <w:color w:val="000000"/>
          <w:sz w:val="20"/>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60"/>
    <w:bookmarkStart w:name="z796" w:id="161"/>
    <w:p>
      <w:pPr>
        <w:spacing w:after="0"/>
        <w:ind w:left="0"/>
        <w:jc w:val="left"/>
      </w:pPr>
      <w:r>
        <w:rPr>
          <w:rFonts w:ascii="Consolas"/>
          <w:b w:val="false"/>
          <w:i w:val="false"/>
          <w:color w:val="000000"/>
          <w:sz w:val="20"/>
        </w:rPr>
        <w:t>
      2-1) мамандықтар бөлінісінде жоғары және жоғары оқу орнынан кейінгі білімі бар мамандарды даярлауға мемлекеттік білім беру тапсырысын бөлуді бекітеді;</w:t>
      </w:r>
    </w:p>
    <w:bookmarkEnd w:id="161"/>
    <w:bookmarkStart w:name="z194" w:id="162"/>
    <w:p>
      <w:pPr>
        <w:spacing w:after="0"/>
        <w:ind w:left="0"/>
        <w:jc w:val="left"/>
      </w:pPr>
      <w:r>
        <w:rPr>
          <w:rFonts w:ascii="Consolas"/>
          <w:b w:val="false"/>
          <w:i w:val="false"/>
          <w:color w:val="000000"/>
          <w:sz w:val="20"/>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62"/>
    <w:bookmarkStart w:name="z195" w:id="163"/>
    <w:p>
      <w:pPr>
        <w:spacing w:after="0"/>
        <w:ind w:left="0"/>
        <w:jc w:val="left"/>
      </w:pPr>
      <w:r>
        <w:rPr>
          <w:rFonts w:ascii="Consolas"/>
          <w:b w:val="false"/>
          <w:i w:val="false"/>
          <w:color w:val="000000"/>
          <w:sz w:val="20"/>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bookmarkEnd w:id="163"/>
    <w:bookmarkStart w:name="z196" w:id="164"/>
    <w:p>
      <w:pPr>
        <w:spacing w:after="0"/>
        <w:ind w:left="0"/>
        <w:jc w:val="left"/>
      </w:pPr>
      <w:r>
        <w:rPr>
          <w:rFonts w:ascii="Consolas"/>
          <w:b w:val="false"/>
          <w:i w:val="false"/>
          <w:color w:val="000000"/>
          <w:sz w:val="20"/>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4"/>
    <w:bookmarkStart w:name="z197" w:id="165"/>
    <w:p>
      <w:pPr>
        <w:spacing w:after="0"/>
        <w:ind w:left="0"/>
        <w:jc w:val="left"/>
      </w:pPr>
      <w:r>
        <w:rPr>
          <w:rFonts w:ascii="Consolas"/>
          <w:b w:val="false"/>
          <w:i w:val="false"/>
          <w:color w:val="000000"/>
          <w:sz w:val="20"/>
        </w:rPr>
        <w:t>
      6) тиісті білім беру деңгейлерінің жалпыға міндетті мемлекеттік білім беру стандарттарын әзірлеуді ұйымдастырады, сондай-ақ, әскери, арнаулы, медициналық 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p>
    <w:bookmarkEnd w:id="165"/>
    <w:bookmarkStart w:name="z797" w:id="166"/>
    <w:p>
      <w:pPr>
        <w:spacing w:after="0"/>
        <w:ind w:left="0"/>
        <w:jc w:val="left"/>
      </w:pPr>
      <w:r>
        <w:rPr>
          <w:rFonts w:ascii="Consolas"/>
          <w:b w:val="false"/>
          <w:i w:val="false"/>
          <w:color w:val="000000"/>
          <w:sz w:val="20"/>
        </w:rPr>
        <w:t xml:space="preserve">
      6-1)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166"/>
    <w:bookmarkStart w:name="z946" w:id="167"/>
    <w:p>
      <w:pPr>
        <w:spacing w:after="0"/>
        <w:ind w:left="0"/>
        <w:jc w:val="left"/>
      </w:pPr>
      <w:r>
        <w:rPr>
          <w:rFonts w:ascii="Consolas"/>
          <w:b w:val="false"/>
          <w:i w:val="false"/>
          <w:color w:val="000000"/>
          <w:sz w:val="20"/>
        </w:rPr>
        <w:t>
      6-2) мемлекеттік жалпыға міндетті білім беру стандарттарын әзірлеу тәртібін айқындайды;</w:t>
      </w:r>
    </w:p>
    <w:bookmarkEnd w:id="167"/>
    <w:bookmarkStart w:name="z947" w:id="168"/>
    <w:p>
      <w:pPr>
        <w:spacing w:after="0"/>
        <w:ind w:left="0"/>
        <w:jc w:val="left"/>
      </w:pPr>
      <w:r>
        <w:rPr>
          <w:rFonts w:ascii="Consolas"/>
          <w:b w:val="false"/>
          <w:i w:val="false"/>
          <w:color w:val="000000"/>
          <w:sz w:val="20"/>
        </w:rPr>
        <w:t>
      6-3) бiлiм туралы мемлекеттік үлгідегі құжаттардың түрлері мен нысандарын және оларды беру тәртібін айқындайды;</w:t>
      </w:r>
    </w:p>
    <w:bookmarkEnd w:id="168"/>
    <w:bookmarkStart w:name="z198" w:id="169"/>
    <w:p>
      <w:pPr>
        <w:spacing w:after="0"/>
        <w:ind w:left="0"/>
        <w:jc w:val="left"/>
      </w:pPr>
      <w:r>
        <w:rPr>
          <w:rFonts w:ascii="Consolas"/>
          <w:b w:val="false"/>
          <w:i w:val="false"/>
          <w:color w:val="000000"/>
          <w:sz w:val="20"/>
        </w:rPr>
        <w:t xml:space="preserve">
      7)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169"/>
    <w:bookmarkStart w:name="z798" w:id="170"/>
    <w:p>
      <w:pPr>
        <w:spacing w:after="0"/>
        <w:ind w:left="0"/>
        <w:jc w:val="left"/>
      </w:pPr>
      <w:r>
        <w:rPr>
          <w:rFonts w:ascii="Consolas"/>
          <w:b w:val="false"/>
          <w:i w:val="false"/>
          <w:color w:val="000000"/>
          <w:sz w:val="20"/>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70"/>
    <w:bookmarkStart w:name="z199" w:id="171"/>
    <w:p>
      <w:pPr>
        <w:spacing w:after="0"/>
        <w:ind w:left="0"/>
        <w:jc w:val="left"/>
      </w:pPr>
      <w:r>
        <w:rPr>
          <w:rFonts w:ascii="Consolas"/>
          <w:b w:val="false"/>
          <w:i w:val="false"/>
          <w:color w:val="000000"/>
          <w:sz w:val="20"/>
        </w:rPr>
        <w:t>
      8) бiлiм беру қызметiмен айналысуға лицензияны және (немесе) лицензияға қосымшаларды:</w:t>
      </w:r>
    </w:p>
    <w:bookmarkEnd w:id="171"/>
    <w:p>
      <w:pPr>
        <w:spacing w:after="0"/>
        <w:ind w:left="0"/>
        <w:jc w:val="left"/>
      </w:pPr>
      <w:r>
        <w:rPr>
          <w:rFonts w:ascii="Consolas"/>
          <w:b w:val="false"/>
          <w:i w:val="false"/>
          <w:color w:val="000000"/>
          <w:sz w:val="20"/>
        </w:rPr>
        <w:t>
      бастауыш, негізгі орта, жалпы орта білімнің жалпы білім беретін оқу бағдарламаларын;</w:t>
      </w:r>
    </w:p>
    <w:p>
      <w:pPr>
        <w:spacing w:after="0"/>
        <w:ind w:left="0"/>
        <w:jc w:val="left"/>
      </w:pPr>
      <w:r>
        <w:rPr>
          <w:rFonts w:ascii="Consolas"/>
          <w:b w:val="false"/>
          <w:i w:val="false"/>
          <w:color w:val="000000"/>
          <w:sz w:val="20"/>
        </w:rPr>
        <w:t>
      техникалық және кәсіптік білімнің, оның ішінде кәсіптер мен мамандықтар бойынша білім беру бағдарламаларын;</w:t>
      </w:r>
    </w:p>
    <w:p>
      <w:pPr>
        <w:spacing w:after="0"/>
        <w:ind w:left="0"/>
        <w:jc w:val="left"/>
      </w:pPr>
      <w:r>
        <w:rPr>
          <w:rFonts w:ascii="Consolas"/>
          <w:b w:val="false"/>
          <w:i w:val="false"/>
          <w:color w:val="000000"/>
          <w:sz w:val="20"/>
        </w:rPr>
        <w:t>
      орта білімнен кейінгі, жоғары, жоғары оқу орнынан кейінгі білімнің, оның ішінде мамандықтар бойынша білім беру бағдарламаларын;</w:t>
      </w:r>
    </w:p>
    <w:p>
      <w:pPr>
        <w:spacing w:after="0"/>
        <w:ind w:left="0"/>
        <w:jc w:val="left"/>
      </w:pPr>
      <w:r>
        <w:rPr>
          <w:rFonts w:ascii="Consolas"/>
          <w:b w:val="false"/>
          <w:i w:val="false"/>
          <w:color w:val="000000"/>
          <w:sz w:val="20"/>
        </w:rPr>
        <w:t>
      рухани білім беру бағдарламаларын іске асыратын заңды тұлғаларға береді;</w:t>
      </w:r>
    </w:p>
    <w:bookmarkStart w:name="z948" w:id="172"/>
    <w:p>
      <w:pPr>
        <w:spacing w:after="0"/>
        <w:ind w:left="0"/>
        <w:jc w:val="left"/>
      </w:pPr>
      <w:r>
        <w:rPr>
          <w:rFonts w:ascii="Consolas"/>
          <w:b w:val="false"/>
          <w:i w:val="false"/>
          <w:color w:val="000000"/>
          <w:sz w:val="20"/>
        </w:rPr>
        <w:t>
      8-1) бiлiм беру мониторингiн жүзеге асыру тәртiбiн белгiлейдi;</w:t>
      </w:r>
    </w:p>
    <w:bookmarkEnd w:id="172"/>
    <w:bookmarkStart w:name="z949" w:id="173"/>
    <w:p>
      <w:pPr>
        <w:spacing w:after="0"/>
        <w:ind w:left="0"/>
        <w:jc w:val="left"/>
      </w:pPr>
      <w:r>
        <w:rPr>
          <w:rFonts w:ascii="Consolas"/>
          <w:b w:val="false"/>
          <w:i w:val="false"/>
          <w:color w:val="000000"/>
          <w:sz w:val="20"/>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73"/>
    <w:bookmarkStart w:name="z950" w:id="174"/>
    <w:p>
      <w:pPr>
        <w:spacing w:after="0"/>
        <w:ind w:left="0"/>
        <w:jc w:val="left"/>
      </w:pPr>
      <w:r>
        <w:rPr>
          <w:rFonts w:ascii="Consolas"/>
          <w:b w:val="false"/>
          <w:i w:val="false"/>
          <w:color w:val="000000"/>
          <w:sz w:val="20"/>
        </w:rPr>
        <w:t>
      8-3) "Алтын белгi" белгiсi туралы ереженi бекiтедi;</w:t>
      </w:r>
    </w:p>
    <w:bookmarkEnd w:id="174"/>
    <w:bookmarkStart w:name="z951" w:id="175"/>
    <w:p>
      <w:pPr>
        <w:spacing w:after="0"/>
        <w:ind w:left="0"/>
        <w:jc w:val="left"/>
      </w:pPr>
      <w:r>
        <w:rPr>
          <w:rFonts w:ascii="Consolas"/>
          <w:b w:val="false"/>
          <w:i w:val="false"/>
          <w:color w:val="000000"/>
          <w:sz w:val="20"/>
        </w:rPr>
        <w:t xml:space="preserve">
      8-4)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175"/>
    <w:bookmarkStart w:name="z958" w:id="176"/>
    <w:p>
      <w:pPr>
        <w:spacing w:after="0"/>
        <w:ind w:left="0"/>
        <w:jc w:val="left"/>
      </w:pPr>
      <w:r>
        <w:rPr>
          <w:rFonts w:ascii="Consolas"/>
          <w:b w:val="false"/>
          <w:i w:val="false"/>
          <w:color w:val="000000"/>
          <w:sz w:val="20"/>
        </w:rPr>
        <w:t>
      8-5) мектепке дейiнгi тәрбие мен оқыту бойынша рұқсаттар мен хабарламалардың мемлекеттік электрондық тiзiлiмiн жүргiзедi;</w:t>
      </w:r>
    </w:p>
    <w:bookmarkEnd w:id="176"/>
    <w:p>
      <w:pPr>
        <w:spacing w:after="0"/>
        <w:ind w:left="0"/>
        <w:jc w:val="left"/>
      </w:pPr>
      <w:r>
        <w:rPr>
          <w:rFonts w:ascii="Consolas"/>
          <w:b w:val="false"/>
          <w:i w:val="false"/>
          <w:color w:val="000000"/>
          <w:sz w:val="20"/>
        </w:rPr>
        <w:t>
      8-6) "Жоғары оқу орнының үздiк оқытушысы" және "Үздiк педагог" атақтарын беру қағидаларын бекiтедi;</w:t>
      </w:r>
    </w:p>
    <w:p>
      <w:pPr>
        <w:spacing w:after="0"/>
        <w:ind w:left="0"/>
        <w:jc w:val="left"/>
      </w:pPr>
      <w:r>
        <w:rPr>
          <w:rFonts w:ascii="Consolas"/>
          <w:b w:val="false"/>
          <w:i w:val="false"/>
          <w:color w:val="000000"/>
          <w:sz w:val="20"/>
        </w:rPr>
        <w:t>
      8-7) "Орта бiлiм беретiн үздiк ұйым" грантының мөлшерін және оны беру тәртiбiн белгiлей отырып, оны беруге арналған конкурсты өткiзу қағидаларын бекiтедi;</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9) тармақша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9) тармақшаның бұл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9) ведомстволық бағыныстылығына қарамастан, мыналарды:</w:t>
      </w:r>
    </w:p>
    <w:p>
      <w:pPr>
        <w:spacing w:after="0"/>
        <w:ind w:left="0"/>
        <w:jc w:val="left"/>
      </w:pPr>
      <w:r>
        <w:rPr>
          <w:rFonts w:ascii="Consolas"/>
          <w:b w:val="false"/>
          <w:i w:val="false"/>
          <w:color w:val="000000"/>
          <w:sz w:val="20"/>
        </w:rPr>
        <w:t>
      мектепке дейінгі тәрбие мен оқытудың, бастауыш, негізгі орта және жалпы орта білімнің жалпы білім беретін оқу бағдарламаларын;</w:t>
      </w:r>
    </w:p>
    <w:p>
      <w:pPr>
        <w:spacing w:after="0"/>
        <w:ind w:left="0"/>
        <w:jc w:val="left"/>
      </w:pPr>
      <w:r>
        <w:rPr>
          <w:rFonts w:ascii="Consolas"/>
          <w:b w:val="false"/>
          <w:i w:val="false"/>
          <w:color w:val="000000"/>
          <w:sz w:val="20"/>
        </w:rPr>
        <w:t>
      мамандандырылған білімнің мамандандырылған жалпы білім беретін оқу бағдарламаларын;</w:t>
      </w:r>
    </w:p>
    <w:p>
      <w:pPr>
        <w:spacing w:after="0"/>
        <w:ind w:left="0"/>
        <w:jc w:val="left"/>
      </w:pPr>
      <w:r>
        <w:rPr>
          <w:rFonts w:ascii="Consolas"/>
          <w:b w:val="false"/>
          <w:i w:val="false"/>
          <w:color w:val="000000"/>
          <w:sz w:val="20"/>
        </w:rPr>
        <w:t>
      арнайы білімнің арнайы оқу бағдарламаларын;</w:t>
      </w:r>
    </w:p>
    <w:p>
      <w:pPr>
        <w:spacing w:after="0"/>
        <w:ind w:left="0"/>
        <w:jc w:val="left"/>
      </w:pPr>
      <w:r>
        <w:rPr>
          <w:rFonts w:ascii="Consolas"/>
          <w:b w:val="false"/>
          <w:i w:val="false"/>
          <w:color w:val="000000"/>
          <w:sz w:val="20"/>
        </w:rPr>
        <w:t>
      техникалық және кәсіптік, орта білімнен кейінгі білімнің білім беру бағдарламаларын;</w:t>
      </w:r>
    </w:p>
    <w:p>
      <w:pPr>
        <w:spacing w:after="0"/>
        <w:ind w:left="0"/>
        <w:jc w:val="left"/>
      </w:pPr>
      <w:r>
        <w:rPr>
          <w:rFonts w:ascii="Consolas"/>
          <w:b w:val="false"/>
          <w:i w:val="false"/>
          <w:color w:val="000000"/>
          <w:sz w:val="20"/>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bookmarkStart w:name="z799" w:id="177"/>
    <w:p>
      <w:pPr>
        <w:spacing w:after="0"/>
        <w:ind w:left="0"/>
        <w:jc w:val="left"/>
      </w:pPr>
      <w:r>
        <w:rPr>
          <w:rFonts w:ascii="Consolas"/>
          <w:b w:val="false"/>
          <w:i w:val="false"/>
          <w:color w:val="000000"/>
          <w:sz w:val="20"/>
        </w:rPr>
        <w:t>
      9-1) инновациялық қызметті жүзеге асыратын және ғылыми зерттеулердің нәтижелерін өндіріске енгізетін базалық жоғары оқу орындарын айқындайды;</w:t>
      </w:r>
    </w:p>
    <w:bookmarkEnd w:id="177"/>
    <w:bookmarkStart w:name="z201" w:id="178"/>
    <w:p>
      <w:pPr>
        <w:spacing w:after="0"/>
        <w:ind w:left="0"/>
        <w:jc w:val="left"/>
      </w:pPr>
      <w:r>
        <w:rPr>
          <w:rFonts w:ascii="Consolas"/>
          <w:b w:val="false"/>
          <w:i w:val="false"/>
          <w:color w:val="000000"/>
          <w:sz w:val="20"/>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тізілімін қалыптастырады;</w:t>
      </w:r>
    </w:p>
    <w:bookmarkEnd w:id="178"/>
    <w:bookmarkStart w:name="z202" w:id="179"/>
    <w:p>
      <w:pPr>
        <w:spacing w:after="0"/>
        <w:ind w:left="0"/>
        <w:jc w:val="left"/>
      </w:pPr>
      <w:r>
        <w:rPr>
          <w:rFonts w:ascii="Consolas"/>
          <w:b w:val="false"/>
          <w:i w:val="false"/>
          <w:color w:val="000000"/>
          <w:sz w:val="20"/>
        </w:rPr>
        <w:t>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үлгілік ережелерін әзірлейді;</w:t>
      </w:r>
    </w:p>
    <w:bookmarkEnd w:id="179"/>
    <w:bookmarkStart w:name="z203" w:id="180"/>
    <w:p>
      <w:pPr>
        <w:spacing w:after="0"/>
        <w:ind w:left="0"/>
        <w:jc w:val="left"/>
      </w:pPr>
      <w:r>
        <w:rPr>
          <w:rFonts w:ascii="Consolas"/>
          <w:b w:val="false"/>
          <w:i w:val="false"/>
          <w:color w:val="000000"/>
          <w:sz w:val="20"/>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bookmarkEnd w:id="180"/>
    <w:bookmarkStart w:name="z959" w:id="181"/>
    <w:p>
      <w:pPr>
        <w:spacing w:after="0"/>
        <w:ind w:left="0"/>
        <w:jc w:val="left"/>
      </w:pPr>
      <w:r>
        <w:rPr>
          <w:rFonts w:ascii="Consolas"/>
          <w:b w:val="false"/>
          <w:i w:val="false"/>
          <w:color w:val="000000"/>
          <w:sz w:val="20"/>
        </w:rPr>
        <w:t>
      12-1) білім беру қызметіне қойылатын біліктілік талаптарын және оларға сәйкестікті растайтын құжаттардың тізбесін бекітеді;</w:t>
      </w:r>
    </w:p>
    <w:bookmarkEnd w:id="181"/>
    <w:bookmarkStart w:name="z960" w:id="182"/>
    <w:p>
      <w:pPr>
        <w:spacing w:after="0"/>
        <w:ind w:left="0"/>
        <w:jc w:val="left"/>
      </w:pPr>
      <w:r>
        <w:rPr>
          <w:rFonts w:ascii="Consolas"/>
          <w:b w:val="false"/>
          <w:i w:val="false"/>
          <w:color w:val="000000"/>
          <w:sz w:val="20"/>
        </w:rPr>
        <w:t>
      12-2) орта білім беру ұйымдарында сынып жетекшілігі туралы ережені әзірлейді және бекітеді;</w:t>
      </w:r>
    </w:p>
    <w:bookmarkEnd w:id="182"/>
    <w:bookmarkStart w:name="z204" w:id="183"/>
    <w:p>
      <w:pPr>
        <w:spacing w:after="0"/>
        <w:ind w:left="0"/>
        <w:jc w:val="left"/>
      </w:pPr>
      <w:r>
        <w:rPr>
          <w:rFonts w:ascii="Consolas"/>
          <w:b w:val="false"/>
          <w:i w:val="false"/>
          <w:color w:val="000000"/>
          <w:sz w:val="20"/>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bookmarkEnd w:id="183"/>
    <w:bookmarkStart w:name="z205" w:id="184"/>
    <w:p>
      <w:pPr>
        <w:spacing w:after="0"/>
        <w:ind w:left="0"/>
        <w:jc w:val="left"/>
      </w:pPr>
      <w:r>
        <w:rPr>
          <w:rFonts w:ascii="Consolas"/>
          <w:b w:val="false"/>
          <w:i w:val="false"/>
          <w:color w:val="000000"/>
          <w:sz w:val="20"/>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bookmarkEnd w:id="184"/>
    <w:bookmarkStart w:name="z995" w:id="185"/>
    <w:p>
      <w:pPr>
        <w:spacing w:after="0"/>
        <w:ind w:left="0"/>
        <w:jc w:val="left"/>
      </w:pPr>
      <w:r>
        <w:rPr>
          <w:rFonts w:ascii="Consolas"/>
          <w:b w:val="false"/>
          <w:i w:val="false"/>
          <w:color w:val="000000"/>
          <w:sz w:val="20"/>
        </w:rPr>
        <w:t>
      14-1) орта білім беру ұйымдары үшін міндетті мектеп формасына қойылатын талаптарды әзірлейді және бекітеді;</w:t>
      </w:r>
    </w:p>
    <w:bookmarkEnd w:id="185"/>
    <w:bookmarkStart w:name="z996" w:id="186"/>
    <w:p>
      <w:pPr>
        <w:spacing w:after="0"/>
        <w:ind w:left="0"/>
        <w:jc w:val="left"/>
      </w:pPr>
      <w:r>
        <w:rPr>
          <w:rFonts w:ascii="Consolas"/>
          <w:b w:val="false"/>
          <w:i w:val="false"/>
          <w:color w:val="000000"/>
          <w:sz w:val="20"/>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86"/>
    <w:bookmarkStart w:name="z206" w:id="187"/>
    <w:p>
      <w:pPr>
        <w:spacing w:after="0"/>
        <w:ind w:left="0"/>
        <w:jc w:val="left"/>
      </w:pPr>
      <w:r>
        <w:rPr>
          <w:rFonts w:ascii="Consolas"/>
          <w:b w:val="false"/>
          <w:i w:val="false"/>
          <w:color w:val="000000"/>
          <w:sz w:val="20"/>
        </w:rPr>
        <w:t>
      15) сырттай, кешкі нысандарда және экстернат нысанында білім алуға жол берілмейтін кәсіптер мен мамандықтардың тізбесін белгілейді;</w:t>
      </w:r>
    </w:p>
    <w:bookmarkEnd w:id="187"/>
    <w:bookmarkStart w:name="z997" w:id="188"/>
    <w:p>
      <w:pPr>
        <w:spacing w:after="0"/>
        <w:ind w:left="0"/>
        <w:jc w:val="left"/>
      </w:pPr>
      <w:r>
        <w:rPr>
          <w:rFonts w:ascii="Consolas"/>
          <w:b w:val="false"/>
          <w:i w:val="false"/>
          <w:color w:val="000000"/>
          <w:sz w:val="20"/>
        </w:rPr>
        <w:t>
      15-1) жоғары білімнің білім беру бағдарламаларын іске асыратын білім беру ұйымдарында экстернат нысанында оқытуға рұқсат беру қағидаларын әзірлейді және бекітеді;</w:t>
      </w:r>
    </w:p>
    <w:bookmarkEnd w:id="188"/>
    <w:bookmarkStart w:name="z998" w:id="189"/>
    <w:p>
      <w:pPr>
        <w:spacing w:after="0"/>
        <w:ind w:left="0"/>
        <w:jc w:val="left"/>
      </w:pPr>
      <w:r>
        <w:rPr>
          <w:rFonts w:ascii="Consolas"/>
          <w:b w:val="false"/>
          <w:i w:val="false"/>
          <w:color w:val="000000"/>
          <w:sz w:val="20"/>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p>
    <w:bookmarkEnd w:id="189"/>
    <w:bookmarkStart w:name="z207" w:id="190"/>
    <w:p>
      <w:pPr>
        <w:spacing w:after="0"/>
        <w:ind w:left="0"/>
        <w:jc w:val="left"/>
      </w:pPr>
      <w:r>
        <w:rPr>
          <w:rFonts w:ascii="Consolas"/>
          <w:b w:val="false"/>
          <w:i w:val="false"/>
          <w:color w:val="000000"/>
          <w:sz w:val="20"/>
        </w:rPr>
        <w:t>
      16) білім алушыларды білім беру ұйымдарының түрлері бойынша ауыстыру және қайта қабылдау қағидаларын әзірлейді және бекітеді;</w:t>
      </w:r>
    </w:p>
    <w:bookmarkEnd w:id="190"/>
    <w:bookmarkStart w:name="z208" w:id="191"/>
    <w:p>
      <w:pPr>
        <w:spacing w:after="0"/>
        <w:ind w:left="0"/>
        <w:jc w:val="left"/>
      </w:pPr>
      <w:r>
        <w:rPr>
          <w:rFonts w:ascii="Consolas"/>
          <w:b w:val="false"/>
          <w:i w:val="false"/>
          <w:color w:val="000000"/>
          <w:sz w:val="20"/>
        </w:rPr>
        <w:t>
      17) білім беру ұйымдарында білім алушыларға академиялық демалыстар беру тәртібін әзірлейді және бекітеді;</w:t>
      </w:r>
    </w:p>
    <w:bookmarkEnd w:id="191"/>
    <w:bookmarkStart w:name="z209" w:id="192"/>
    <w:p>
      <w:pPr>
        <w:spacing w:after="0"/>
        <w:ind w:left="0"/>
        <w:jc w:val="left"/>
      </w:pPr>
      <w:r>
        <w:rPr>
          <w:rFonts w:ascii="Consolas"/>
          <w:b w:val="false"/>
          <w:i w:val="false"/>
          <w:color w:val="000000"/>
          <w:sz w:val="20"/>
        </w:rPr>
        <w:t xml:space="preserve">
      18)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192"/>
    <w:bookmarkStart w:name="z210" w:id="193"/>
    <w:p>
      <w:pPr>
        <w:spacing w:after="0"/>
        <w:ind w:left="0"/>
        <w:jc w:val="left"/>
      </w:pPr>
      <w:r>
        <w:rPr>
          <w:rFonts w:ascii="Consolas"/>
          <w:b w:val="false"/>
          <w:i w:val="false"/>
          <w:color w:val="000000"/>
          <w:sz w:val="20"/>
        </w:rPr>
        <w:t>
      19) білім алушылардың үлгеріміне ағымдық бақылау, аралық және қорытынды аттестаттау өткізудің үлгілік ережелерін бекітеді;</w:t>
      </w:r>
    </w:p>
    <w:bookmarkEnd w:id="193"/>
    <w:bookmarkStart w:name="z999" w:id="194"/>
    <w:p>
      <w:pPr>
        <w:spacing w:after="0"/>
        <w:ind w:left="0"/>
        <w:jc w:val="left"/>
      </w:pPr>
      <w:r>
        <w:rPr>
          <w:rFonts w:ascii="Consolas"/>
          <w:b w:val="false"/>
          <w:i w:val="false"/>
          <w:color w:val="000000"/>
          <w:sz w:val="20"/>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94"/>
    <w:bookmarkStart w:name="z1000" w:id="195"/>
    <w:p>
      <w:pPr>
        <w:spacing w:after="0"/>
        <w:ind w:left="0"/>
        <w:jc w:val="left"/>
      </w:pPr>
      <w:r>
        <w:rPr>
          <w:rFonts w:ascii="Consolas"/>
          <w:b w:val="false"/>
          <w:i w:val="false"/>
          <w:color w:val="000000"/>
          <w:sz w:val="20"/>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95"/>
    <w:bookmarkStart w:name="z1001" w:id="196"/>
    <w:p>
      <w:pPr>
        <w:spacing w:after="0"/>
        <w:ind w:left="0"/>
        <w:jc w:val="left"/>
      </w:pPr>
      <w:r>
        <w:rPr>
          <w:rFonts w:ascii="Consolas"/>
          <w:b w:val="false"/>
          <w:i w:val="false"/>
          <w:color w:val="000000"/>
          <w:sz w:val="20"/>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96"/>
    <w:bookmarkStart w:name="z211" w:id="197"/>
    <w:p>
      <w:pPr>
        <w:spacing w:after="0"/>
        <w:ind w:left="0"/>
        <w:jc w:val="left"/>
      </w:pPr>
      <w:r>
        <w:rPr>
          <w:rFonts w:ascii="Consolas"/>
          <w:b w:val="false"/>
          <w:i w:val="false"/>
          <w:color w:val="000000"/>
          <w:sz w:val="20"/>
        </w:rPr>
        <w:t>
      20) кәсіптік даярлық деңгейін бағалау және кәсіптер (мамандықтар) бойынша біліктілікті беру қағидаларын әзірлейді және бекітеді;</w:t>
      </w:r>
    </w:p>
    <w:bookmarkEnd w:id="197"/>
    <w:bookmarkStart w:name="z212" w:id="198"/>
    <w:p>
      <w:pPr>
        <w:spacing w:after="0"/>
        <w:ind w:left="0"/>
        <w:jc w:val="left"/>
      </w:pPr>
      <w:r>
        <w:rPr>
          <w:rFonts w:ascii="Consolas"/>
          <w:b w:val="false"/>
          <w:i w:val="false"/>
          <w:color w:val="000000"/>
          <w:sz w:val="20"/>
        </w:rPr>
        <w:t>
      21) білім туралы құжаттарды тану және нострификациялау тәртібін белгілейді;</w:t>
      </w:r>
    </w:p>
    <w:bookmarkEnd w:id="198"/>
    <w:bookmarkStart w:name="z1002" w:id="199"/>
    <w:p>
      <w:pPr>
        <w:spacing w:after="0"/>
        <w:ind w:left="0"/>
        <w:jc w:val="left"/>
      </w:pPr>
      <w:r>
        <w:rPr>
          <w:rFonts w:ascii="Consolas"/>
          <w:b w:val="false"/>
          <w:i w:val="false"/>
          <w:color w:val="000000"/>
          <w:sz w:val="20"/>
        </w:rPr>
        <w:t>
      21-1) білім туралы құжаттарды (түпнұсқаларды) апостильдеу рәсімін жүзеге асырады;</w:t>
      </w:r>
    </w:p>
    <w:bookmarkEnd w:id="199"/>
    <w:bookmarkStart w:name="z1003" w:id="200"/>
    <w:p>
      <w:pPr>
        <w:spacing w:after="0"/>
        <w:ind w:left="0"/>
        <w:jc w:val="left"/>
      </w:pPr>
      <w:r>
        <w:rPr>
          <w:rFonts w:ascii="Consolas"/>
          <w:b w:val="false"/>
          <w:i w:val="false"/>
          <w:color w:val="000000"/>
          <w:sz w:val="20"/>
        </w:rPr>
        <w:t>
      21-2) білім беру ұйымдарын бағалау өлшемшарттарын әзірлейді және бекітеді;</w:t>
      </w:r>
    </w:p>
    <w:bookmarkEnd w:id="200"/>
    <w:bookmarkStart w:name="z1004" w:id="201"/>
    <w:p>
      <w:pPr>
        <w:spacing w:after="0"/>
        <w:ind w:left="0"/>
        <w:jc w:val="left"/>
      </w:pPr>
      <w:r>
        <w:rPr>
          <w:rFonts w:ascii="Consolas"/>
          <w:b w:val="false"/>
          <w:i w:val="false"/>
          <w:color w:val="000000"/>
          <w:sz w:val="20"/>
        </w:rPr>
        <w:t>
      21-3) білім алушылардың білімін бағалау өлшемшарттарын әзірлейді және бекітеді;</w:t>
      </w:r>
    </w:p>
    <w:bookmarkEnd w:id="201"/>
    <w:bookmarkStart w:name="z213" w:id="202"/>
    <w:p>
      <w:pPr>
        <w:spacing w:after="0"/>
        <w:ind w:left="0"/>
        <w:jc w:val="left"/>
      </w:pPr>
      <w:r>
        <w:rPr>
          <w:rFonts w:ascii="Consolas"/>
          <w:b w:val="false"/>
          <w:i w:val="false"/>
          <w:color w:val="000000"/>
          <w:sz w:val="20"/>
        </w:rPr>
        <w:t>
      22) бiлiм және (немесе) бiлiктiлiк туралы мемлекеттiк үлгiдегi құжаттардың бланкiлерiне тапсырыс берудi ұйымдастыру, оларды сақтау, есепке алу және беру және олармен негізгі орта және жалпы орта білімнің жалпы білім беретін оқу бағдарламаларын, жоғары және жоғары оқу орнынан кейiнгi бiлiмнің білім беру бағдарламаларын iске асыратын бiлiм беру ұйымдарын, ведомстволық бағыныстағы бiлiм беру ұйымдарын қамтамасыз ету жөнiндегi қағидаларды әзiрлейдi және бекiтедi және олардың пайдаланылуын бақылауды жүзеге асырады;</w:t>
      </w:r>
    </w:p>
    <w:bookmarkEnd w:id="202"/>
    <w:bookmarkStart w:name="z214" w:id="203"/>
    <w:p>
      <w:pPr>
        <w:spacing w:after="0"/>
        <w:ind w:left="0"/>
        <w:jc w:val="left"/>
      </w:pPr>
      <w:r>
        <w:rPr>
          <w:rFonts w:ascii="Consolas"/>
          <w:b w:val="false"/>
          <w:i w:val="false"/>
          <w:color w:val="000000"/>
          <w:sz w:val="20"/>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bookmarkEnd w:id="203"/>
    <w:bookmarkStart w:name="z1005" w:id="204"/>
    <w:p>
      <w:pPr>
        <w:spacing w:after="0"/>
        <w:ind w:left="0"/>
        <w:jc w:val="left"/>
      </w:pPr>
      <w:r>
        <w:rPr>
          <w:rFonts w:ascii="Consolas"/>
          <w:b w:val="false"/>
          <w:i w:val="false"/>
          <w:color w:val="000000"/>
          <w:sz w:val="20"/>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204"/>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5-бапты 23-2) тармақшамен толықтыру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5-бапты 23-3) тармақшамен толықтыру көзделген - ҚР 13.11.2015 </w:t>
      </w:r>
      <w:r>
        <w:rPr>
          <w:rFonts w:ascii="Consolas"/>
          <w:b w:val="false"/>
          <w:i w:val="false"/>
          <w:color w:val="ff0000"/>
          <w:sz w:val="20"/>
        </w:rPr>
        <w:t>№ 398-V</w:t>
      </w:r>
      <w:r>
        <w:rPr>
          <w:rFonts w:ascii="Consolas"/>
          <w:b w:val="false"/>
          <w:i w:val="false"/>
          <w:color w:val="ff0000"/>
          <w:sz w:val="20"/>
        </w:rPr>
        <w:t xml:space="preserve"> Заңымен (01.01.2022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bookmarkStart w:name="z215" w:id="205"/>
    <w:p>
      <w:pPr>
        <w:spacing w:after="0"/>
        <w:ind w:left="0"/>
        <w:jc w:val="left"/>
      </w:pPr>
      <w:r>
        <w:rPr>
          <w:rFonts w:ascii="Consolas"/>
          <w:b w:val="false"/>
          <w:i w:val="false"/>
          <w:color w:val="000000"/>
          <w:sz w:val="20"/>
        </w:rPr>
        <w:t>
      24) білім беру қызметтерін көрсетудің үлгілік шартының және кәсіптік практикадан өткізуге арналған үлгілік шарт нысандарын бекітеді;</w:t>
      </w:r>
    </w:p>
    <w:bookmarkEnd w:id="205"/>
    <w:bookmarkStart w:name="z952" w:id="206"/>
    <w:p>
      <w:pPr>
        <w:spacing w:after="0"/>
        <w:ind w:left="0"/>
        <w:jc w:val="left"/>
      </w:pPr>
      <w:r>
        <w:rPr>
          <w:rFonts w:ascii="Consolas"/>
          <w:b w:val="false"/>
          <w:i w:val="false"/>
          <w:color w:val="000000"/>
          <w:sz w:val="20"/>
        </w:rPr>
        <w:t>
      24-1) білім беру жинақтау салымы туралы үлгілік шартты әзірлейді және бекітеді;</w:t>
      </w:r>
    </w:p>
    <w:bookmarkEnd w:id="206"/>
    <w:bookmarkStart w:name="z216" w:id="207"/>
    <w:p>
      <w:pPr>
        <w:spacing w:after="0"/>
        <w:ind w:left="0"/>
        <w:jc w:val="left"/>
      </w:pPr>
      <w:r>
        <w:rPr>
          <w:rFonts w:ascii="Consolas"/>
          <w:b w:val="false"/>
          <w:i w:val="false"/>
          <w:color w:val="000000"/>
          <w:sz w:val="20"/>
        </w:rPr>
        <w:t>
      25) оқу-әдістемелік және ғылыми-әдістемелік жұмысқа басшылықты жүзеге асырады және оны жүргізуді үйлестіреді,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bookmarkEnd w:id="207"/>
    <w:bookmarkStart w:name="z800" w:id="208"/>
    <w:p>
      <w:pPr>
        <w:spacing w:after="0"/>
        <w:ind w:left="0"/>
        <w:jc w:val="left"/>
      </w:pPr>
      <w:r>
        <w:rPr>
          <w:rFonts w:ascii="Consolas"/>
          <w:b w:val="false"/>
          <w:i w:val="false"/>
          <w:color w:val="000000"/>
          <w:sz w:val="20"/>
        </w:rPr>
        <w:t>
      25-1) Қазақстан Республикасы жоғары оқу орындарының дайындық бөлімдерінің қызметін ұйымдастыру қағидаларын әзірлейді және бекітеді;</w:t>
      </w:r>
    </w:p>
    <w:bookmarkEnd w:id="208"/>
    <w:bookmarkStart w:name="z801" w:id="209"/>
    <w:p>
      <w:pPr>
        <w:spacing w:after="0"/>
        <w:ind w:left="0"/>
        <w:jc w:val="left"/>
      </w:pPr>
      <w:r>
        <w:rPr>
          <w:rFonts w:ascii="Consolas"/>
          <w:b w:val="false"/>
          <w:i w:val="false"/>
          <w:color w:val="000000"/>
          <w:sz w:val="20"/>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bookmarkEnd w:id="209"/>
    <w:bookmarkStart w:name="z217" w:id="210"/>
    <w:p>
      <w:pPr>
        <w:spacing w:after="0"/>
        <w:ind w:left="0"/>
        <w:jc w:val="left"/>
      </w:pPr>
      <w:r>
        <w:rPr>
          <w:rFonts w:ascii="Consolas"/>
          <w:b w:val="false"/>
          <w:i w:val="false"/>
          <w:color w:val="000000"/>
          <w:sz w:val="20"/>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0"/>
    <w:p>
      <w:pPr>
        <w:spacing w:after="0"/>
        <w:ind w:left="0"/>
        <w:jc w:val="left"/>
      </w:pPr>
      <w:r>
        <w:rPr>
          <w:rFonts w:ascii="Consolas"/>
          <w:b w:val="false"/>
          <w:i w:val="false"/>
          <w:color w:val="000000"/>
          <w:sz w:val="20"/>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11"/>
    <w:p>
      <w:pPr>
        <w:spacing w:after="0"/>
        <w:ind w:left="0"/>
        <w:jc w:val="left"/>
      </w:pPr>
      <w:r>
        <w:rPr>
          <w:rFonts w:ascii="Consolas"/>
          <w:b w:val="false"/>
          <w:i w:val="false"/>
          <w:color w:val="000000"/>
          <w:sz w:val="20"/>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bookmarkEnd w:id="211"/>
    <w:bookmarkStart w:name="z802" w:id="212"/>
    <w:p>
      <w:pPr>
        <w:spacing w:after="0"/>
        <w:ind w:left="0"/>
        <w:jc w:val="left"/>
      </w:pPr>
      <w:r>
        <w:rPr>
          <w:rFonts w:ascii="Consolas"/>
          <w:b w:val="false"/>
          <w:i w:val="false"/>
          <w:color w:val="000000"/>
          <w:sz w:val="20"/>
        </w:rPr>
        <w:t xml:space="preserve">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w:t>
      </w:r>
      <w:r>
        <w:rPr>
          <w:rFonts w:ascii="Consolas"/>
          <w:b w:val="false"/>
          <w:i w:val="false"/>
          <w:color w:val="000000"/>
          <w:sz w:val="20"/>
        </w:rPr>
        <w:t>бекiтедi</w:t>
      </w:r>
      <w:r>
        <w:rPr>
          <w:rFonts w:ascii="Consolas"/>
          <w:b w:val="false"/>
          <w:i w:val="false"/>
          <w:color w:val="000000"/>
          <w:sz w:val="20"/>
        </w:rPr>
        <w:t>;</w:t>
      </w:r>
    </w:p>
    <w:bookmarkEnd w:id="212"/>
    <w:bookmarkStart w:name="z1007" w:id="213"/>
    <w:p>
      <w:pPr>
        <w:spacing w:after="0"/>
        <w:ind w:left="0"/>
        <w:jc w:val="left"/>
      </w:pPr>
      <w:r>
        <w:rPr>
          <w:rFonts w:ascii="Consolas"/>
          <w:b w:val="false"/>
          <w:i w:val="false"/>
          <w:color w:val="000000"/>
          <w:sz w:val="20"/>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13"/>
    <w:bookmarkStart w:name="z219" w:id="214"/>
    <w:p>
      <w:pPr>
        <w:spacing w:after="0"/>
        <w:ind w:left="0"/>
        <w:jc w:val="left"/>
      </w:pPr>
      <w:r>
        <w:rPr>
          <w:rFonts w:ascii="Consolas"/>
          <w:b w:val="false"/>
          <w:i w:val="false"/>
          <w:color w:val="000000"/>
          <w:sz w:val="20"/>
        </w:rPr>
        <w:t>
      28) республикалық маңызы бар мектептен тыс іс-шаралар өткізуді ұйымдастырады;</w:t>
      </w:r>
    </w:p>
    <w:bookmarkEnd w:id="214"/>
    <w:bookmarkStart w:name="z220" w:id="215"/>
    <w:p>
      <w:pPr>
        <w:spacing w:after="0"/>
        <w:ind w:left="0"/>
        <w:jc w:val="left"/>
      </w:pPr>
      <w:r>
        <w:rPr>
          <w:rFonts w:ascii="Consolas"/>
          <w:b w:val="false"/>
          <w:i w:val="false"/>
          <w:color w:val="000000"/>
          <w:sz w:val="20"/>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w:t>
      </w:r>
      <w:r>
        <w:rPr>
          <w:rFonts w:ascii="Consolas"/>
          <w:b w:val="false"/>
          <w:i w:val="false"/>
          <w:color w:val="000000"/>
          <w:sz w:val="20"/>
        </w:rPr>
        <w:t>бекітеді</w:t>
      </w:r>
      <w:r>
        <w:rPr>
          <w:rFonts w:ascii="Consolas"/>
          <w:b w:val="false"/>
          <w:i w:val="false"/>
          <w:color w:val="000000"/>
          <w:sz w:val="20"/>
        </w:rPr>
        <w:t>;</w:t>
      </w:r>
    </w:p>
    <w:bookmarkEnd w:id="215"/>
    <w:bookmarkStart w:name="z803" w:id="216"/>
    <w:p>
      <w:pPr>
        <w:spacing w:after="0"/>
        <w:ind w:left="0"/>
        <w:jc w:val="left"/>
      </w:pPr>
      <w:r>
        <w:rPr>
          <w:rFonts w:ascii="Consolas"/>
          <w:b w:val="false"/>
          <w:i w:val="false"/>
          <w:color w:val="000000"/>
          <w:sz w:val="20"/>
        </w:rP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w:t>
      </w:r>
      <w:r>
        <w:rPr>
          <w:rFonts w:ascii="Consolas"/>
          <w:b w:val="false"/>
          <w:i w:val="false"/>
          <w:color w:val="000000"/>
          <w:sz w:val="20"/>
        </w:rPr>
        <w:t>бекітеді</w:t>
      </w:r>
      <w:r>
        <w:rPr>
          <w:rFonts w:ascii="Consolas"/>
          <w:b w:val="false"/>
          <w:i w:val="false"/>
          <w:color w:val="000000"/>
          <w:sz w:val="20"/>
        </w:rPr>
        <w:t>;</w:t>
      </w:r>
    </w:p>
    <w:bookmarkEnd w:id="216"/>
    <w:bookmarkStart w:name="z1008" w:id="217"/>
    <w:p>
      <w:pPr>
        <w:spacing w:after="0"/>
        <w:ind w:left="0"/>
        <w:jc w:val="left"/>
      </w:pPr>
      <w:r>
        <w:rPr>
          <w:rFonts w:ascii="Consolas"/>
          <w:b w:val="false"/>
          <w:i w:val="false"/>
          <w:color w:val="000000"/>
          <w:sz w:val="20"/>
        </w:rPr>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w:t>
      </w:r>
      <w:r>
        <w:rPr>
          <w:rFonts w:ascii="Consolas"/>
          <w:b w:val="false"/>
          <w:i w:val="false"/>
          <w:color w:val="000000"/>
          <w:sz w:val="20"/>
        </w:rPr>
        <w:t>бекітеді</w:t>
      </w:r>
      <w:r>
        <w:rPr>
          <w:rFonts w:ascii="Consolas"/>
          <w:b w:val="false"/>
          <w:i w:val="false"/>
          <w:color w:val="000000"/>
          <w:sz w:val="20"/>
        </w:rPr>
        <w:t>;</w:t>
      </w:r>
    </w:p>
    <w:bookmarkEnd w:id="217"/>
    <w:bookmarkStart w:name="z221" w:id="218"/>
    <w:p>
      <w:pPr>
        <w:spacing w:after="0"/>
        <w:ind w:left="0"/>
        <w:jc w:val="left"/>
      </w:pPr>
      <w:r>
        <w:rPr>
          <w:rFonts w:ascii="Consolas"/>
          <w:b w:val="false"/>
          <w:i w:val="false"/>
          <w:color w:val="000000"/>
          <w:sz w:val="20"/>
        </w:rPr>
        <w:t xml:space="preserve">
      30)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218"/>
    <w:bookmarkStart w:name="z222" w:id="219"/>
    <w:p>
      <w:pPr>
        <w:spacing w:after="0"/>
        <w:ind w:left="0"/>
        <w:jc w:val="left"/>
      </w:pPr>
      <w:r>
        <w:rPr>
          <w:rFonts w:ascii="Consolas"/>
          <w:b w:val="false"/>
          <w:i w:val="false"/>
          <w:color w:val="000000"/>
          <w:sz w:val="20"/>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19"/>
    <w:bookmarkStart w:name="z223" w:id="220"/>
    <w:p>
      <w:pPr>
        <w:spacing w:after="0"/>
        <w:ind w:left="0"/>
        <w:jc w:val="left"/>
      </w:pPr>
      <w:r>
        <w:rPr>
          <w:rFonts w:ascii="Consolas"/>
          <w:b w:val="false"/>
          <w:i w:val="false"/>
          <w:color w:val="000000"/>
          <w:sz w:val="20"/>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0"/>
    <w:bookmarkStart w:name="z224" w:id="221"/>
    <w:p>
      <w:pPr>
        <w:spacing w:after="0"/>
        <w:ind w:left="0"/>
        <w:jc w:val="left"/>
      </w:pPr>
      <w:r>
        <w:rPr>
          <w:rFonts w:ascii="Consolas"/>
          <w:b w:val="false"/>
          <w:i w:val="false"/>
          <w:color w:val="000000"/>
          <w:sz w:val="20"/>
        </w:rPr>
        <w:t xml:space="preserve">
      33)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221"/>
    <w:bookmarkStart w:name="z225" w:id="222"/>
    <w:p>
      <w:pPr>
        <w:spacing w:after="0"/>
        <w:ind w:left="0"/>
        <w:jc w:val="left"/>
      </w:pPr>
      <w:r>
        <w:rPr>
          <w:rFonts w:ascii="Consolas"/>
          <w:b w:val="false"/>
          <w:i w:val="false"/>
          <w:color w:val="000000"/>
          <w:sz w:val="20"/>
        </w:rPr>
        <w:t xml:space="preserve">
      34) педагог қызметкерлер мен оларға теңестірілген адамдар лауазымдарының </w:t>
      </w:r>
      <w:r>
        <w:rPr>
          <w:rFonts w:ascii="Consolas"/>
          <w:b w:val="false"/>
          <w:i w:val="false"/>
          <w:color w:val="000000"/>
          <w:sz w:val="20"/>
        </w:rPr>
        <w:t>үлгілік</w:t>
      </w:r>
      <w:r>
        <w:rPr>
          <w:rFonts w:ascii="Consolas"/>
          <w:b w:val="false"/>
          <w:i w:val="false"/>
          <w:color w:val="000000"/>
          <w:sz w:val="20"/>
        </w:rPr>
        <w:t xml:space="preserve"> біліктілік сипаттамаларын әзірлейді және бекітеді;</w:t>
      </w:r>
    </w:p>
    <w:bookmarkEnd w:id="222"/>
    <w:bookmarkStart w:name="z1009" w:id="223"/>
    <w:p>
      <w:pPr>
        <w:spacing w:after="0"/>
        <w:ind w:left="0"/>
        <w:jc w:val="left"/>
      </w:pPr>
      <w:r>
        <w:rPr>
          <w:rFonts w:ascii="Consolas"/>
          <w:b w:val="false"/>
          <w:i w:val="false"/>
          <w:color w:val="000000"/>
          <w:sz w:val="20"/>
        </w:rPr>
        <w:t xml:space="preserve">
      34-1) педагогикалық әдеп қағидаларын әзірлейді және </w:t>
      </w:r>
      <w:r>
        <w:rPr>
          <w:rFonts w:ascii="Consolas"/>
          <w:b w:val="false"/>
          <w:i w:val="false"/>
          <w:color w:val="000000"/>
          <w:sz w:val="20"/>
        </w:rPr>
        <w:t>бекітеді</w:t>
      </w:r>
      <w:r>
        <w:rPr>
          <w:rFonts w:ascii="Consolas"/>
          <w:b w:val="false"/>
          <w:i w:val="false"/>
          <w:color w:val="000000"/>
          <w:sz w:val="20"/>
        </w:rPr>
        <w:t>;</w:t>
      </w:r>
    </w:p>
    <w:bookmarkEnd w:id="223"/>
    <w:bookmarkStart w:name="z226" w:id="224"/>
    <w:p>
      <w:pPr>
        <w:spacing w:after="0"/>
        <w:ind w:left="0"/>
        <w:jc w:val="left"/>
      </w:pPr>
      <w:r>
        <w:rPr>
          <w:rFonts w:ascii="Consolas"/>
          <w:b w:val="false"/>
          <w:i w:val="false"/>
          <w:color w:val="000000"/>
          <w:sz w:val="20"/>
        </w:rPr>
        <w:t xml:space="preserve">
      35) мемлекеттік орта білім беру мекемелерінің басшыларын конкурстық тағайындау </w:t>
      </w:r>
      <w:r>
        <w:rPr>
          <w:rFonts w:ascii="Consolas"/>
          <w:b w:val="false"/>
          <w:i w:val="false"/>
          <w:color w:val="000000"/>
          <w:sz w:val="20"/>
        </w:rPr>
        <w:t>қағидаларын</w:t>
      </w:r>
      <w:r>
        <w:rPr>
          <w:rFonts w:ascii="Consolas"/>
          <w:b w:val="false"/>
          <w:i w:val="false"/>
          <w:color w:val="000000"/>
          <w:sz w:val="20"/>
        </w:rPr>
        <w:t xml:space="preserve"> әзірлейді және бекітеді;</w:t>
      </w:r>
    </w:p>
    <w:bookmarkEnd w:id="224"/>
    <w:bookmarkStart w:name="z227" w:id="225"/>
    <w:p>
      <w:pPr>
        <w:spacing w:after="0"/>
        <w:ind w:left="0"/>
        <w:jc w:val="left"/>
      </w:pPr>
      <w:r>
        <w:rPr>
          <w:rFonts w:ascii="Consolas"/>
          <w:b w:val="false"/>
          <w:i w:val="false"/>
          <w:color w:val="000000"/>
          <w:sz w:val="20"/>
        </w:rPr>
        <w:t>
      36) жоғары оқу орындарының профессор-оқытушы құрамы мен ғылыми қызметкерлердің лауазымдарға конкурстық орналасуы қағидаларын әзірлейді және бекітеді;</w:t>
      </w:r>
    </w:p>
    <w:bookmarkEnd w:id="225"/>
    <w:bookmarkStart w:name="z804" w:id="226"/>
    <w:p>
      <w:pPr>
        <w:spacing w:after="0"/>
        <w:ind w:left="0"/>
        <w:jc w:val="left"/>
      </w:pPr>
      <w:r>
        <w:rPr>
          <w:rFonts w:ascii="Consolas"/>
          <w:b w:val="false"/>
          <w:i w:val="false"/>
          <w:color w:val="000000"/>
          <w:sz w:val="20"/>
        </w:rPr>
        <w:t>
      36-1) қауымдастырылған профессор (доцент), профессор ғылыми атақтарын береді;</w:t>
      </w:r>
    </w:p>
    <w:bookmarkEnd w:id="226"/>
    <w:bookmarkStart w:name="z1010" w:id="227"/>
    <w:p>
      <w:pPr>
        <w:spacing w:after="0"/>
        <w:ind w:left="0"/>
        <w:jc w:val="left"/>
      </w:pPr>
      <w:r>
        <w:rPr>
          <w:rFonts w:ascii="Consolas"/>
          <w:b w:val="false"/>
          <w:i w:val="false"/>
          <w:color w:val="000000"/>
          <w:sz w:val="20"/>
        </w:rPr>
        <w:t xml:space="preserve">
      36-2) ғылыми қызметтің нәтижелерін жариялау үшін ұсынылатын басылымдар тізбесіне қосу үшін ғылыми басылымдарға қойылатын талаптарды әзірлейді және </w:t>
      </w:r>
      <w:r>
        <w:rPr>
          <w:rFonts w:ascii="Consolas"/>
          <w:b w:val="false"/>
          <w:i w:val="false"/>
          <w:color w:val="000000"/>
          <w:sz w:val="20"/>
        </w:rPr>
        <w:t>бекітеді</w:t>
      </w:r>
      <w:r>
        <w:rPr>
          <w:rFonts w:ascii="Consolas"/>
          <w:b w:val="false"/>
          <w:i w:val="false"/>
          <w:color w:val="000000"/>
          <w:sz w:val="20"/>
        </w:rPr>
        <w:t>;</w:t>
      </w:r>
    </w:p>
    <w:bookmarkEnd w:id="227"/>
    <w:bookmarkStart w:name="z228" w:id="228"/>
    <w:p>
      <w:pPr>
        <w:spacing w:after="0"/>
        <w:ind w:left="0"/>
        <w:jc w:val="left"/>
      </w:pPr>
      <w:r>
        <w:rPr>
          <w:rFonts w:ascii="Consolas"/>
          <w:b w:val="false"/>
          <w:i w:val="false"/>
          <w:color w:val="000000"/>
          <w:sz w:val="20"/>
        </w:rPr>
        <w:t xml:space="preserve">
      37) алып тасталды - ҚР 2012.07.10 </w:t>
      </w:r>
      <w:r>
        <w:rPr>
          <w:rFonts w:ascii="Consolas"/>
          <w:b w:val="false"/>
          <w:i w:val="false"/>
          <w:color w:val="000000"/>
          <w:sz w:val="20"/>
        </w:rPr>
        <w:t>N 36-V</w:t>
      </w:r>
      <w:r>
        <w:rPr>
          <w:rFonts w:ascii="Consolas"/>
          <w:b w:val="false"/>
          <w:i w:val="false"/>
          <w:color w:val="000000"/>
          <w:sz w:val="20"/>
        </w:rPr>
        <w:t xml:space="preserve"> (алғашқы ресми жарияланғанынан кейін күнтізбелік он күн өткен соң қолданысқа енгізіледі) Заңымен;</w:t>
      </w:r>
    </w:p>
    <w:bookmarkEnd w:id="228"/>
    <w:bookmarkStart w:name="z229" w:id="229"/>
    <w:p>
      <w:pPr>
        <w:spacing w:after="0"/>
        <w:ind w:left="0"/>
        <w:jc w:val="left"/>
      </w:pPr>
      <w:r>
        <w:rPr>
          <w:rFonts w:ascii="Consolas"/>
          <w:b w:val="false"/>
          <w:i w:val="false"/>
          <w:color w:val="000000"/>
          <w:sz w:val="20"/>
        </w:rPr>
        <w:t xml:space="preserve">
      38) педагог кадрларды қайта даярлау мен олардың біліктілігін арттыруды </w:t>
      </w:r>
      <w:r>
        <w:rPr>
          <w:rFonts w:ascii="Consolas"/>
          <w:b w:val="false"/>
          <w:i w:val="false"/>
          <w:color w:val="000000"/>
          <w:sz w:val="20"/>
        </w:rPr>
        <w:t>ұйымдастырады</w:t>
      </w:r>
      <w:r>
        <w:rPr>
          <w:rFonts w:ascii="Consolas"/>
          <w:b w:val="false"/>
          <w:i w:val="false"/>
          <w:color w:val="000000"/>
          <w:sz w:val="20"/>
        </w:rPr>
        <w:t>;</w:t>
      </w:r>
    </w:p>
    <w:bookmarkEnd w:id="229"/>
    <w:bookmarkStart w:name="z1011" w:id="230"/>
    <w:p>
      <w:pPr>
        <w:spacing w:after="0"/>
        <w:ind w:left="0"/>
        <w:jc w:val="left"/>
      </w:pPr>
      <w:r>
        <w:rPr>
          <w:rFonts w:ascii="Consolas"/>
          <w:b w:val="false"/>
          <w:i w:val="false"/>
          <w:color w:val="000000"/>
          <w:sz w:val="20"/>
        </w:rPr>
        <w:t xml:space="preserve">
      38-1) педагогика кадрларының біліктілігін арттыру курстарын ұйымдастыру және жүргізу қағидаларын әзірлейді және </w:t>
      </w:r>
      <w:r>
        <w:rPr>
          <w:rFonts w:ascii="Consolas"/>
          <w:b w:val="false"/>
          <w:i w:val="false"/>
          <w:color w:val="000000"/>
          <w:sz w:val="20"/>
        </w:rPr>
        <w:t>бекітеді</w:t>
      </w:r>
      <w:r>
        <w:rPr>
          <w:rFonts w:ascii="Consolas"/>
          <w:b w:val="false"/>
          <w:i w:val="false"/>
          <w:color w:val="000000"/>
          <w:sz w:val="20"/>
        </w:rPr>
        <w:t>;</w:t>
      </w:r>
    </w:p>
    <w:bookmarkEnd w:id="230"/>
    <w:bookmarkStart w:name="z1012" w:id="231"/>
    <w:p>
      <w:pPr>
        <w:spacing w:after="0"/>
        <w:ind w:left="0"/>
        <w:jc w:val="left"/>
      </w:pPr>
      <w:r>
        <w:rPr>
          <w:rFonts w:ascii="Consolas"/>
          <w:b w:val="false"/>
          <w:i w:val="false"/>
          <w:color w:val="000000"/>
          <w:sz w:val="20"/>
        </w:rPr>
        <w:t xml:space="preserve">
      38-2) педагогика кадрларының біліктілігін </w:t>
      </w:r>
      <w:r>
        <w:rPr>
          <w:rFonts w:ascii="Consolas"/>
          <w:b w:val="false"/>
          <w:i w:val="false"/>
          <w:color w:val="000000"/>
          <w:sz w:val="20"/>
        </w:rPr>
        <w:t>арттыру</w:t>
      </w:r>
      <w:r>
        <w:rPr>
          <w:rFonts w:ascii="Consolas"/>
          <w:b w:val="false"/>
          <w:i w:val="false"/>
          <w:color w:val="000000"/>
          <w:sz w:val="20"/>
        </w:rPr>
        <w:t xml:space="preserve"> курстарының</w:t>
      </w:r>
      <w:r>
        <w:rPr>
          <w:rFonts w:ascii="Consolas"/>
          <w:b w:val="false"/>
          <w:i w:val="false"/>
          <w:color w:val="000000"/>
          <w:sz w:val="20"/>
        </w:rPr>
        <w:t xml:space="preserve"> білім беру</w:t>
      </w:r>
      <w:r>
        <w:rPr>
          <w:rFonts w:ascii="Consolas"/>
          <w:b w:val="false"/>
          <w:i w:val="false"/>
          <w:color w:val="000000"/>
          <w:sz w:val="20"/>
        </w:rPr>
        <w:t xml:space="preserve"> бағдарламаларын</w:t>
      </w:r>
      <w:r>
        <w:rPr>
          <w:rFonts w:ascii="Consolas"/>
          <w:b w:val="false"/>
          <w:i w:val="false"/>
          <w:color w:val="000000"/>
          <w:sz w:val="20"/>
        </w:rPr>
        <w:t xml:space="preserve"> бекітеді</w:t>
      </w:r>
      <w:r>
        <w:rPr>
          <w:rFonts w:ascii="Consolas"/>
          <w:b w:val="false"/>
          <w:i w:val="false"/>
          <w:color w:val="000000"/>
          <w:sz w:val="20"/>
        </w:rPr>
        <w:t>;</w:t>
      </w:r>
    </w:p>
    <w:bookmarkEnd w:id="231"/>
    <w:bookmarkStart w:name="z230" w:id="232"/>
    <w:p>
      <w:pPr>
        <w:spacing w:after="0"/>
        <w:ind w:left="0"/>
        <w:jc w:val="left"/>
      </w:pPr>
      <w:r>
        <w:rPr>
          <w:rFonts w:ascii="Consolas"/>
          <w:b w:val="false"/>
          <w:i w:val="false"/>
          <w:color w:val="000000"/>
          <w:sz w:val="20"/>
        </w:rPr>
        <w:t xml:space="preserve">
      39) салалық </w:t>
      </w:r>
      <w:r>
        <w:rPr>
          <w:rFonts w:ascii="Consolas"/>
          <w:b w:val="false"/>
          <w:i w:val="false"/>
          <w:color w:val="000000"/>
          <w:sz w:val="20"/>
        </w:rPr>
        <w:t>көтермелеу</w:t>
      </w:r>
      <w:r>
        <w:rPr>
          <w:rFonts w:ascii="Consolas"/>
          <w:b w:val="false"/>
          <w:i w:val="false"/>
          <w:color w:val="000000"/>
          <w:sz w:val="20"/>
        </w:rPr>
        <w:t xml:space="preserve"> жүйесін әзірлейді және бекітеді;</w:t>
      </w:r>
    </w:p>
    <w:bookmarkEnd w:id="232"/>
    <w:bookmarkStart w:name="z231" w:id="233"/>
    <w:p>
      <w:pPr>
        <w:spacing w:after="0"/>
        <w:ind w:left="0"/>
        <w:jc w:val="left"/>
      </w:pPr>
      <w:r>
        <w:rPr>
          <w:rFonts w:ascii="Consolas"/>
          <w:b w:val="false"/>
          <w:i w:val="false"/>
          <w:color w:val="000000"/>
          <w:sz w:val="20"/>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33"/>
    <w:bookmarkStart w:name="z232" w:id="234"/>
    <w:p>
      <w:pPr>
        <w:spacing w:after="0"/>
        <w:ind w:left="0"/>
        <w:jc w:val="left"/>
      </w:pPr>
      <w:r>
        <w:rPr>
          <w:rFonts w:ascii="Consolas"/>
          <w:b w:val="false"/>
          <w:i w:val="false"/>
          <w:color w:val="000000"/>
          <w:sz w:val="20"/>
        </w:rPr>
        <w:t>
      41) шетелге, оның ішінде академиялық оралымдылық шеңберінде оқытуға жіберу тәртібін әзірлейді, бекітеді және белгілейді;</w:t>
      </w:r>
    </w:p>
    <w:bookmarkEnd w:id="234"/>
    <w:bookmarkStart w:name="z233" w:id="235"/>
    <w:p>
      <w:pPr>
        <w:spacing w:after="0"/>
        <w:ind w:left="0"/>
        <w:jc w:val="left"/>
      </w:pPr>
      <w:r>
        <w:rPr>
          <w:rFonts w:ascii="Consolas"/>
          <w:b w:val="false"/>
          <w:i w:val="false"/>
          <w:color w:val="000000"/>
          <w:sz w:val="20"/>
        </w:rPr>
        <w:t xml:space="preserve">
      42)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235"/>
    <w:bookmarkStart w:name="z234" w:id="236"/>
    <w:p>
      <w:pPr>
        <w:spacing w:after="0"/>
        <w:ind w:left="0"/>
        <w:jc w:val="left"/>
      </w:pPr>
      <w:r>
        <w:rPr>
          <w:rFonts w:ascii="Consolas"/>
          <w:b w:val="false"/>
          <w:i w:val="false"/>
          <w:color w:val="000000"/>
          <w:sz w:val="20"/>
        </w:rPr>
        <w:t>
      43)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 қағидаларын әзірлейді және бекітеді;</w:t>
      </w:r>
    </w:p>
    <w:bookmarkEnd w:id="236"/>
    <w:bookmarkStart w:name="z969" w:id="237"/>
    <w:p>
      <w:pPr>
        <w:spacing w:after="0"/>
        <w:ind w:left="0"/>
        <w:jc w:val="left"/>
      </w:pPr>
      <w:r>
        <w:rPr>
          <w:rFonts w:ascii="Consolas"/>
          <w:b w:val="false"/>
          <w:i w:val="false"/>
          <w:color w:val="000000"/>
          <w:sz w:val="20"/>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37"/>
    <w:bookmarkStart w:name="z235" w:id="238"/>
    <w:p>
      <w:pPr>
        <w:spacing w:after="0"/>
        <w:ind w:left="0"/>
        <w:jc w:val="left"/>
      </w:pPr>
      <w:r>
        <w:rPr>
          <w:rFonts w:ascii="Consolas"/>
          <w:b w:val="false"/>
          <w:i w:val="false"/>
          <w:color w:val="000000"/>
          <w:sz w:val="20"/>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38"/>
    <w:bookmarkStart w:name="z805" w:id="239"/>
    <w:p>
      <w:pPr>
        <w:spacing w:after="0"/>
        <w:ind w:left="0"/>
        <w:jc w:val="left"/>
      </w:pPr>
      <w:r>
        <w:rPr>
          <w:rFonts w:ascii="Consolas"/>
          <w:b w:val="false"/>
          <w:i w:val="false"/>
          <w:color w:val="000000"/>
          <w:sz w:val="20"/>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39"/>
    <w:bookmarkStart w:name="z806" w:id="240"/>
    <w:p>
      <w:pPr>
        <w:spacing w:after="0"/>
        <w:ind w:left="0"/>
        <w:jc w:val="left"/>
      </w:pPr>
      <w:r>
        <w:rPr>
          <w:rFonts w:ascii="Consolas"/>
          <w:b w:val="false"/>
          <w:i w:val="false"/>
          <w:color w:val="000000"/>
          <w:sz w:val="20"/>
        </w:rPr>
        <w:t>
      44-2) білім беру жүйесін басқару органдарын ақпараттық қамтамасыз етуді жүзеге асырады;</w:t>
      </w:r>
    </w:p>
    <w:bookmarkEnd w:id="240"/>
    <w:bookmarkStart w:name="z807" w:id="241"/>
    <w:p>
      <w:pPr>
        <w:spacing w:after="0"/>
        <w:ind w:left="0"/>
        <w:jc w:val="left"/>
      </w:pPr>
      <w:r>
        <w:rPr>
          <w:rFonts w:ascii="Consolas"/>
          <w:b w:val="false"/>
          <w:i w:val="false"/>
          <w:color w:val="000000"/>
          <w:sz w:val="20"/>
        </w:rPr>
        <w:t>
      44-3) бірыңғай ақпараттық білім беру жүйесін ұйымдастыру және оның жұмыс істеу қағидаларын әзірлеуді ұйымдастырады және бекітеді;</w:t>
      </w:r>
    </w:p>
    <w:bookmarkEnd w:id="241"/>
    <w:bookmarkStart w:name="z808" w:id="242"/>
    <w:p>
      <w:pPr>
        <w:spacing w:after="0"/>
        <w:ind w:left="0"/>
        <w:jc w:val="left"/>
      </w:pPr>
      <w:r>
        <w:rPr>
          <w:rFonts w:ascii="Consolas"/>
          <w:b w:val="false"/>
          <w:i w:val="false"/>
          <w:color w:val="000000"/>
          <w:sz w:val="20"/>
        </w:rPr>
        <w:t>
      44-4) "Болашақ" халықаралық стипендиясы бойынша шығыс нормаларын, оқуға және тағылымдамадан өтуге арналған үлгілік шарттарды бекітеді;</w:t>
      </w:r>
    </w:p>
    <w:bookmarkEnd w:id="242"/>
    <w:bookmarkStart w:name="z809" w:id="243"/>
    <w:p>
      <w:pPr>
        <w:spacing w:after="0"/>
        <w:ind w:left="0"/>
        <w:jc w:val="left"/>
      </w:pPr>
      <w:r>
        <w:rPr>
          <w:rFonts w:ascii="Consolas"/>
          <w:b w:val="false"/>
          <w:i w:val="false"/>
          <w:color w:val="000000"/>
          <w:sz w:val="20"/>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bookmarkEnd w:id="243"/>
    <w:bookmarkStart w:name="z810" w:id="244"/>
    <w:p>
      <w:pPr>
        <w:spacing w:after="0"/>
        <w:ind w:left="0"/>
        <w:jc w:val="left"/>
      </w:pPr>
      <w:r>
        <w:rPr>
          <w:rFonts w:ascii="Consolas"/>
          <w:b w:val="false"/>
          <w:i w:val="false"/>
          <w:color w:val="000000"/>
          <w:sz w:val="20"/>
        </w:rPr>
        <w:t>
      44-6) мемлекеттік білім беру тапсырысына байланысты қызметтер көрсетудің тізбесін қалыптастырады және бекітеді;</w:t>
      </w:r>
    </w:p>
    <w:bookmarkEnd w:id="244"/>
    <w:bookmarkStart w:name="z736" w:id="245"/>
    <w:p>
      <w:pPr>
        <w:spacing w:after="0"/>
        <w:ind w:left="0"/>
        <w:jc w:val="left"/>
      </w:pPr>
      <w:r>
        <w:rPr>
          <w:rFonts w:ascii="Consolas"/>
          <w:b w:val="false"/>
          <w:i w:val="false"/>
          <w:color w:val="000000"/>
          <w:sz w:val="20"/>
        </w:rPr>
        <w:t>
      45) алып тасталды - ҚР 29.12.2014</w:t>
      </w:r>
      <w:r>
        <w:rPr>
          <w:rFonts w:ascii="Consolas"/>
          <w:b w:val="false"/>
          <w:i w:val="false"/>
          <w:color w:val="000000"/>
          <w:sz w:val="20"/>
        </w:rPr>
        <w:t xml:space="preserve"> № 269-V</w:t>
      </w:r>
      <w:r>
        <w:rPr>
          <w:rFonts w:ascii="Consolas"/>
          <w:b w:val="false"/>
          <w:i w:val="false"/>
          <w:color w:val="000000"/>
          <w:sz w:val="20"/>
        </w:rPr>
        <w:t xml:space="preserve"> (01.01.2015 бастап қолданысқа енгізіледі) Заңымен;</w:t>
      </w:r>
    </w:p>
    <w:bookmarkEnd w:id="245"/>
    <w:bookmarkStart w:name="z811" w:id="246"/>
    <w:p>
      <w:pPr>
        <w:spacing w:after="0"/>
        <w:ind w:left="0"/>
        <w:jc w:val="left"/>
      </w:pPr>
      <w:r>
        <w:rPr>
          <w:rFonts w:ascii="Consolas"/>
          <w:b w:val="false"/>
          <w:i w:val="false"/>
          <w:color w:val="000000"/>
          <w:sz w:val="20"/>
        </w:rPr>
        <w:t xml:space="preserve">
      45-1)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246"/>
    <w:bookmarkStart w:name="z812" w:id="247"/>
    <w:p>
      <w:pPr>
        <w:spacing w:after="0"/>
        <w:ind w:left="0"/>
        <w:jc w:val="left"/>
      </w:pPr>
      <w:r>
        <w:rPr>
          <w:rFonts w:ascii="Consolas"/>
          <w:b w:val="false"/>
          <w:i w:val="false"/>
          <w:color w:val="000000"/>
          <w:sz w:val="20"/>
        </w:rPr>
        <w:t>
      45-2) Қазақстан Республикасының заңнамасына сәйкес сәйкестендіру нөмірлерінің ұлттық тізіліміндегі мәліметтерді алады;</w:t>
      </w:r>
    </w:p>
    <w:bookmarkEnd w:id="247"/>
    <w:bookmarkStart w:name="z813" w:id="248"/>
    <w:p>
      <w:pPr>
        <w:spacing w:after="0"/>
        <w:ind w:left="0"/>
        <w:jc w:val="left"/>
      </w:pPr>
      <w:r>
        <w:rPr>
          <w:rFonts w:ascii="Consolas"/>
          <w:b w:val="false"/>
          <w:i w:val="false"/>
          <w:color w:val="000000"/>
          <w:sz w:val="20"/>
        </w:rPr>
        <w:t xml:space="preserve">
      45-3)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248"/>
    <w:bookmarkStart w:name="z659" w:id="249"/>
    <w:p>
      <w:pPr>
        <w:spacing w:after="0"/>
        <w:ind w:left="0"/>
        <w:jc w:val="left"/>
      </w:pPr>
      <w:r>
        <w:rPr>
          <w:rFonts w:ascii="Consolas"/>
          <w:b w:val="false"/>
          <w:i w:val="false"/>
          <w:color w:val="000000"/>
          <w:sz w:val="20"/>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bookmarkEnd w:id="249"/>
    <w:p>
      <w:pPr>
        <w:spacing w:after="0"/>
        <w:ind w:left="0"/>
        <w:jc w:val="left"/>
      </w:pPr>
      <w:r>
        <w:rPr>
          <w:rFonts w:ascii="Consolas"/>
          <w:b w:val="false"/>
          <w:i w:val="false"/>
          <w:color w:val="000000"/>
          <w:sz w:val="20"/>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p>
    <w:bookmarkStart w:name="z814" w:id="250"/>
    <w:p>
      <w:pPr>
        <w:spacing w:after="0"/>
        <w:ind w:left="0"/>
        <w:jc w:val="left"/>
      </w:pPr>
      <w:r>
        <w:rPr>
          <w:rFonts w:ascii="Consolas"/>
          <w:b w:val="false"/>
          <w:i w:val="false"/>
          <w:color w:val="000000"/>
          <w:sz w:val="20"/>
        </w:rPr>
        <w:t>
      46-2) орта, техникалық және кәсіптік білім берудің жан басына шаққандағы қаржыландыру қағидаларын әзірлеуді ұйымдастырады және бекітеді;</w:t>
      </w:r>
    </w:p>
    <w:bookmarkEnd w:id="250"/>
    <w:bookmarkStart w:name="z815" w:id="251"/>
    <w:p>
      <w:pPr>
        <w:spacing w:after="0"/>
        <w:ind w:left="0"/>
        <w:jc w:val="left"/>
      </w:pPr>
      <w:r>
        <w:rPr>
          <w:rFonts w:ascii="Consolas"/>
          <w:b w:val="false"/>
          <w:i w:val="false"/>
          <w:color w:val="000000"/>
          <w:sz w:val="20"/>
        </w:rPr>
        <w:t>
      46-3) біліктілікті арттырудың ваучерлік-модульдік жүйесінің әдістемесін әзірлеуді ұйымдастырады және бекітеді;</w:t>
      </w:r>
    </w:p>
    <w:bookmarkEnd w:id="251"/>
    <w:bookmarkStart w:name="z816" w:id="252"/>
    <w:p>
      <w:pPr>
        <w:spacing w:after="0"/>
        <w:ind w:left="0"/>
        <w:jc w:val="left"/>
      </w:pPr>
      <w:r>
        <w:rPr>
          <w:rFonts w:ascii="Consolas"/>
          <w:b w:val="false"/>
          <w:i w:val="false"/>
          <w:color w:val="000000"/>
          <w:sz w:val="20"/>
        </w:rPr>
        <w:t>
      46-4) біліктілікті қашықтықтан арттыруды қамтамасыз етудің қағидаларын әзірлеуді ұйымдастырады және бекітеді;</w:t>
      </w:r>
    </w:p>
    <w:bookmarkEnd w:id="252"/>
    <w:bookmarkStart w:name="z817" w:id="253"/>
    <w:p>
      <w:pPr>
        <w:spacing w:after="0"/>
        <w:ind w:left="0"/>
        <w:jc w:val="left"/>
      </w:pPr>
      <w:r>
        <w:rPr>
          <w:rFonts w:ascii="Consolas"/>
          <w:b w:val="false"/>
          <w:i w:val="false"/>
          <w:color w:val="000000"/>
          <w:sz w:val="20"/>
        </w:rPr>
        <w:t>
      46-5) педагогтардың біліктілік деңгейін растау қағидаларын әзірлейді және бекітеді;</w:t>
      </w:r>
    </w:p>
    <w:bookmarkEnd w:id="253"/>
    <w:bookmarkStart w:name="z818" w:id="254"/>
    <w:p>
      <w:pPr>
        <w:spacing w:after="0"/>
        <w:ind w:left="0"/>
        <w:jc w:val="left"/>
      </w:pPr>
      <w:r>
        <w:rPr>
          <w:rFonts w:ascii="Consolas"/>
          <w:b w:val="false"/>
          <w:i w:val="false"/>
          <w:color w:val="000000"/>
          <w:sz w:val="20"/>
        </w:rPr>
        <w:t>
      46-6) базалық жоғары оқу орындарында магистрлер мен PhD докторларын нысаналы даярлау тетігін әзірлейді және бекітеді;</w:t>
      </w:r>
    </w:p>
    <w:bookmarkEnd w:id="254"/>
    <w:bookmarkStart w:name="z819" w:id="255"/>
    <w:p>
      <w:pPr>
        <w:spacing w:after="0"/>
        <w:ind w:left="0"/>
        <w:jc w:val="left"/>
      </w:pPr>
      <w:r>
        <w:rPr>
          <w:rFonts w:ascii="Consolas"/>
          <w:b w:val="false"/>
          <w:i w:val="false"/>
          <w:color w:val="000000"/>
          <w:sz w:val="20"/>
        </w:rPr>
        <w:t>
      46-7) мемлекеттік жоғары оқу орындарының ректорларын тағайындау қағидаларын әзірлейді және бекітеді;</w:t>
      </w:r>
    </w:p>
    <w:bookmarkEnd w:id="255"/>
    <w:bookmarkStart w:name="z820" w:id="256"/>
    <w:p>
      <w:pPr>
        <w:spacing w:after="0"/>
        <w:ind w:left="0"/>
        <w:jc w:val="left"/>
      </w:pPr>
      <w:r>
        <w:rPr>
          <w:rFonts w:ascii="Consolas"/>
          <w:b w:val="false"/>
          <w:i w:val="false"/>
          <w:color w:val="000000"/>
          <w:sz w:val="20"/>
        </w:rPr>
        <w:t>
      46-8) университеттік интернет-ресустарға қойылатын талаптарды айқындайды және бекітеді;</w:t>
      </w:r>
    </w:p>
    <w:bookmarkEnd w:id="256"/>
    <w:bookmarkStart w:name="z821" w:id="257"/>
    <w:p>
      <w:pPr>
        <w:spacing w:after="0"/>
        <w:ind w:left="0"/>
        <w:jc w:val="left"/>
      </w:pPr>
      <w:r>
        <w:rPr>
          <w:rFonts w:ascii="Consolas"/>
          <w:b w:val="false"/>
          <w:i w:val="false"/>
          <w:color w:val="000000"/>
          <w:sz w:val="20"/>
        </w:rPr>
        <w:t xml:space="preserve">
      46-9)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257"/>
    <w:bookmarkStart w:name="z1013" w:id="258"/>
    <w:p>
      <w:pPr>
        <w:spacing w:after="0"/>
        <w:ind w:left="0"/>
        <w:jc w:val="left"/>
      </w:pPr>
      <w:r>
        <w:rPr>
          <w:rFonts w:ascii="Consolas"/>
          <w:b w:val="false"/>
          <w:i w:val="false"/>
          <w:color w:val="000000"/>
          <w:sz w:val="20"/>
        </w:rPr>
        <w:t>
      46-10) экстернат нысанында оқыту қағидаларын әзірлейді және бекітеді;</w:t>
      </w:r>
    </w:p>
    <w:bookmarkEnd w:id="258"/>
    <w:bookmarkStart w:name="z1014" w:id="259"/>
    <w:p>
      <w:pPr>
        <w:spacing w:after="0"/>
        <w:ind w:left="0"/>
        <w:jc w:val="left"/>
      </w:pPr>
      <w:r>
        <w:rPr>
          <w:rFonts w:ascii="Consolas"/>
          <w:b w:val="false"/>
          <w:i w:val="false"/>
          <w:color w:val="000000"/>
          <w:sz w:val="20"/>
        </w:rPr>
        <w:t>
      46-11) кәсіптік практиканы ұйымдастыру мен өткізу қағидаларын және практика базалары ретінде ұйымдарды айқындау қағидаларын әзірлейді және бекітеді;</w:t>
      </w:r>
    </w:p>
    <w:bookmarkEnd w:id="259"/>
    <w:bookmarkStart w:name="z1015" w:id="260"/>
    <w:p>
      <w:pPr>
        <w:spacing w:after="0"/>
        <w:ind w:left="0"/>
        <w:jc w:val="left"/>
      </w:pPr>
      <w:r>
        <w:rPr>
          <w:rFonts w:ascii="Consolas"/>
          <w:b w:val="false"/>
          <w:i w:val="false"/>
          <w:color w:val="000000"/>
          <w:sz w:val="20"/>
        </w:rPr>
        <w:t>
      46-12) дуальды оқытуды ұйымдастыру қағидаларын мүдделі мемлекеттік органдармен келісу бойынша әзірлейді және бекітеді;</w:t>
      </w:r>
    </w:p>
    <w:bookmarkEnd w:id="260"/>
    <w:bookmarkStart w:name="z1016" w:id="261"/>
    <w:p>
      <w:pPr>
        <w:spacing w:after="0"/>
        <w:ind w:left="0"/>
        <w:jc w:val="left"/>
      </w:pPr>
      <w:r>
        <w:rPr>
          <w:rFonts w:ascii="Consolas"/>
          <w:b w:val="false"/>
          <w:i w:val="false"/>
          <w:color w:val="000000"/>
          <w:sz w:val="20"/>
        </w:rPr>
        <w:t>
      46-13) мемлекеттік білім беру ұйымдарының жатақханаларындағы орындарды бөлу қағидаларын әзірлейді және бекітеді;</w:t>
      </w:r>
    </w:p>
    <w:bookmarkEnd w:id="261"/>
    <w:bookmarkStart w:name="z1017" w:id="262"/>
    <w:p>
      <w:pPr>
        <w:spacing w:after="0"/>
        <w:ind w:left="0"/>
        <w:jc w:val="left"/>
      </w:pPr>
      <w:r>
        <w:rPr>
          <w:rFonts w:ascii="Consolas"/>
          <w:b w:val="false"/>
          <w:i w:val="false"/>
          <w:color w:val="000000"/>
          <w:sz w:val="20"/>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62"/>
    <w:bookmarkStart w:name="z576" w:id="263"/>
    <w:p>
      <w:pPr>
        <w:spacing w:after="0"/>
        <w:ind w:left="0"/>
        <w:jc w:val="left"/>
      </w:pPr>
      <w:r>
        <w:rPr>
          <w:rFonts w:ascii="Consolas"/>
          <w:b w:val="false"/>
          <w:i w:val="false"/>
          <w:color w:val="000000"/>
          <w:sz w:val="20"/>
        </w:rPr>
        <w:t>
      46-15) мемлекеттік білім беру тапсырысы бойынша жоғары және жоғары оқу орнынан кейінгі білімі бар кадрларды даярлауға арналған шығыстарды қаржыландыру нормативтерін және оларды жоспарлау әдістемесін бекітеді;</w:t>
      </w:r>
    </w:p>
    <w:bookmarkEnd w:id="263"/>
    <w:bookmarkStart w:name="z660" w:id="264"/>
    <w:p>
      <w:pPr>
        <w:spacing w:after="0"/>
        <w:ind w:left="0"/>
        <w:jc w:val="left"/>
      </w:pPr>
      <w:r>
        <w:rPr>
          <w:rFonts w:ascii="Consolas"/>
          <w:b w:val="false"/>
          <w:i w:val="false"/>
          <w:color w:val="000000"/>
          <w:sz w:val="20"/>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4"/>
    <w:bookmarkStart w:name="z1018" w:id="265"/>
    <w:p>
      <w:pPr>
        <w:spacing w:after="0"/>
        <w:ind w:left="0"/>
        <w:jc w:val="left"/>
      </w:pPr>
      <w:r>
        <w:rPr>
          <w:rFonts w:ascii="Consolas"/>
          <w:b w:val="false"/>
          <w:i w:val="false"/>
          <w:color w:val="000000"/>
          <w:sz w:val="20"/>
        </w:rPr>
        <w:t>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оқу орындарына қолданылмайды.</w:t>
      </w:r>
    </w:p>
    <w:bookmarkEnd w:id="26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5-бапқа өзгерістер енгізілді - ҚР 2009.07.17 </w:t>
      </w:r>
      <w:r>
        <w:rPr>
          <w:rFonts w:ascii="Consolas"/>
          <w:b w:val="false"/>
          <w:i w:val="false"/>
          <w:color w:val="ff0000"/>
          <w:sz w:val="20"/>
        </w:rPr>
        <w:t>N 188-IV</w:t>
      </w:r>
      <w:r>
        <w:rPr>
          <w:rFonts w:ascii="Consolas"/>
          <w:b w:val="false"/>
          <w:i w:val="false"/>
          <w:color w:val="ff0000"/>
          <w:sz w:val="20"/>
        </w:rPr>
        <w:t xml:space="preserve">(қолданысқа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2010.03.19 </w:t>
      </w:r>
      <w:r>
        <w:rPr>
          <w:rFonts w:ascii="Consolas"/>
          <w:b w:val="false"/>
          <w:i w:val="false"/>
          <w:color w:val="ff0000"/>
          <w:sz w:val="20"/>
        </w:rPr>
        <w:t>№ 258-IV</w:t>
      </w:r>
      <w:r>
        <w:rPr>
          <w:rFonts w:ascii="Consolas"/>
          <w:b w:val="false"/>
          <w:i w:val="false"/>
          <w:color w:val="ff0000"/>
          <w:sz w:val="20"/>
        </w:rPr>
        <w:t xml:space="preserve"> 2010.12.29 </w:t>
      </w:r>
      <w:r>
        <w:rPr>
          <w:rFonts w:ascii="Consolas"/>
          <w:b w:val="false"/>
          <w:i w:val="false"/>
          <w:color w:val="ff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2011.01.06 </w:t>
      </w:r>
      <w:r>
        <w:rPr>
          <w:rFonts w:ascii="Consolas"/>
          <w:b w:val="false"/>
          <w:i w:val="false"/>
          <w:color w:val="ff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ff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2012.07.10 </w:t>
      </w:r>
      <w:r>
        <w:rPr>
          <w:rFonts w:ascii="Consolas"/>
          <w:b w:val="false"/>
          <w:i w:val="false"/>
          <w:color w:val="ff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ff0000"/>
          <w:sz w:val="20"/>
        </w:rPr>
        <w:t>N 159-V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29.12.2014</w:t>
      </w:r>
      <w:r>
        <w:rPr>
          <w:rFonts w:ascii="Consolas"/>
          <w:b w:val="false"/>
          <w:i w:val="false"/>
          <w:color w:val="ff0000"/>
          <w:sz w:val="20"/>
        </w:rPr>
        <w:t xml:space="preserve"> № 269-V</w:t>
      </w:r>
      <w:r>
        <w:rPr>
          <w:rFonts w:ascii="Consolas"/>
          <w:b w:val="false"/>
          <w:i w:val="false"/>
          <w:color w:val="ff0000"/>
          <w:sz w:val="20"/>
        </w:rPr>
        <w:t xml:space="preserve"> (01.01.2015 бастап қолданысқа енгізіледі); 19.05.2015 </w:t>
      </w:r>
      <w:r>
        <w:rPr>
          <w:rFonts w:ascii="Consolas"/>
          <w:b w:val="false"/>
          <w:i w:val="false"/>
          <w:color w:val="ff0000"/>
          <w:sz w:val="20"/>
        </w:rPr>
        <w:t>№ 315-V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1019" w:id="266"/>
    <w:p>
      <w:pPr>
        <w:spacing w:after="0"/>
        <w:ind w:left="0"/>
        <w:jc w:val="left"/>
      </w:pPr>
      <w:r>
        <w:rPr>
          <w:rFonts w:ascii="Consolas"/>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66"/>
    <w:p>
      <w:pPr>
        <w:spacing w:after="0"/>
        <w:ind w:left="0"/>
        <w:jc w:val="left"/>
      </w:pPr>
      <w:r>
        <w:rPr>
          <w:rFonts w:ascii="Consolas"/>
          <w:b w:val="false"/>
          <w:i w:val="false"/>
          <w:color w:val="000000"/>
          <w:sz w:val="20"/>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left"/>
      </w:pPr>
      <w:r>
        <w:rPr>
          <w:rFonts w:ascii="Consolas"/>
          <w:b w:val="false"/>
          <w:i w:val="false"/>
          <w:color w:val="000000"/>
          <w:sz w:val="20"/>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left"/>
      </w:pPr>
      <w:r>
        <w:rPr>
          <w:rFonts w:ascii="Consolas"/>
          <w:b w:val="false"/>
          <w:i w:val="false"/>
          <w:color w:val="000000"/>
          <w:sz w:val="20"/>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left"/>
      </w:pPr>
      <w:r>
        <w:rPr>
          <w:rFonts w:ascii="Consolas"/>
          <w:b w:val="false"/>
          <w:i w:val="false"/>
          <w:color w:val="000000"/>
          <w:sz w:val="20"/>
        </w:rPr>
        <w:t>
      3) әскери, арнаулы оқу орындарының қызмет қағидаларын әзірлейді және бекітеді;</w:t>
      </w:r>
    </w:p>
    <w:p>
      <w:pPr>
        <w:spacing w:after="0"/>
        <w:ind w:left="0"/>
        <w:jc w:val="left"/>
      </w:pPr>
      <w:r>
        <w:rPr>
          <w:rFonts w:ascii="Consolas"/>
          <w:b w:val="false"/>
          <w:i w:val="false"/>
          <w:color w:val="000000"/>
          <w:sz w:val="20"/>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pPr>
        <w:spacing w:after="0"/>
        <w:ind w:left="0"/>
        <w:jc w:val="left"/>
      </w:pPr>
      <w:r>
        <w:rPr>
          <w:rFonts w:ascii="Consolas"/>
          <w:b w:val="false"/>
          <w:i w:val="false"/>
          <w:color w:val="000000"/>
          <w:sz w:val="20"/>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left"/>
      </w:pPr>
      <w:r>
        <w:rPr>
          <w:rFonts w:ascii="Consolas"/>
          <w:b w:val="false"/>
          <w:i w:val="false"/>
          <w:color w:val="000000"/>
          <w:sz w:val="20"/>
        </w:rPr>
        <w:t>
      6) білім беру саласындағы уәкілетті органмен келісу бойынша үлгілік оқу жоспарларын әзірлейді және бекітеді;</w:t>
      </w:r>
    </w:p>
    <w:p>
      <w:pPr>
        <w:spacing w:after="0"/>
        <w:ind w:left="0"/>
        <w:jc w:val="left"/>
      </w:pPr>
      <w:r>
        <w:rPr>
          <w:rFonts w:ascii="Consolas"/>
          <w:b w:val="false"/>
          <w:i w:val="false"/>
          <w:color w:val="000000"/>
          <w:sz w:val="20"/>
        </w:rPr>
        <w:t>
      7) орта білім беру ұйымдарын қоспағанда, үлгілік оқу бағдарламаларын әзірлейді және бекітеді;</w:t>
      </w:r>
    </w:p>
    <w:p>
      <w:pPr>
        <w:spacing w:after="0"/>
        <w:ind w:left="0"/>
        <w:jc w:val="left"/>
      </w:pPr>
      <w:r>
        <w:rPr>
          <w:rFonts w:ascii="Consolas"/>
          <w:b w:val="false"/>
          <w:i w:val="false"/>
          <w:color w:val="000000"/>
          <w:sz w:val="20"/>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left"/>
      </w:pPr>
      <w:r>
        <w:rPr>
          <w:rFonts w:ascii="Consolas"/>
          <w:b w:val="false"/>
          <w:i w:val="false"/>
          <w:color w:val="000000"/>
          <w:sz w:val="20"/>
        </w:rPr>
        <w:t xml:space="preserve">
      9) тиісті деңгейдегі білім беру бағдарламаларын іске асырып жатқан әскери, арнаулы оқу орындарына оқуға қабылдау қағидаларын әзірлейді және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left"/>
      </w:pPr>
      <w:r>
        <w:rPr>
          <w:rFonts w:ascii="Consolas"/>
          <w:b w:val="false"/>
          <w:i w:val="false"/>
          <w:color w:val="000000"/>
          <w:sz w:val="20"/>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left"/>
      </w:pPr>
      <w:r>
        <w:rPr>
          <w:rFonts w:ascii="Consolas"/>
          <w:b w:val="false"/>
          <w:i w:val="false"/>
          <w:color w:val="000000"/>
          <w:sz w:val="20"/>
        </w:rPr>
        <w:t xml:space="preserve">
      12) әскери, арнаулы оқу орындарына ауыстыру және қайта қабылдау қағидаларын әзірлейді және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pPr>
        <w:spacing w:after="0"/>
        <w:ind w:left="0"/>
        <w:jc w:val="left"/>
      </w:pPr>
      <w:r>
        <w:rPr>
          <w:rFonts w:ascii="Consolas"/>
          <w:b w:val="false"/>
          <w:i w:val="false"/>
          <w:color w:val="000000"/>
          <w:sz w:val="20"/>
        </w:rPr>
        <w:t>
      14) әскери, арнаулы оқу орындарында,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pPr>
        <w:spacing w:after="0"/>
        <w:ind w:left="0"/>
        <w:jc w:val="left"/>
      </w:pPr>
      <w:r>
        <w:rPr>
          <w:rFonts w:ascii="Consolas"/>
          <w:b w:val="false"/>
          <w:i w:val="false"/>
          <w:color w:val="000000"/>
          <w:sz w:val="20"/>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left"/>
      </w:pPr>
      <w:r>
        <w:rPr>
          <w:rFonts w:ascii="Consolas"/>
          <w:b w:val="false"/>
          <w:i w:val="false"/>
          <w:color w:val="000000"/>
          <w:sz w:val="20"/>
        </w:rPr>
        <w:t>
      16) әскери, арнаулы оқу орындарында іске асырылып жатқан білім беру бағдарламалары бойынша мамандықтар мен біліктіліктер тізбесін бекітеді;</w:t>
      </w:r>
    </w:p>
    <w:p>
      <w:pPr>
        <w:spacing w:after="0"/>
        <w:ind w:left="0"/>
        <w:jc w:val="left"/>
      </w:pPr>
      <w:r>
        <w:rPr>
          <w:rFonts w:ascii="Consolas"/>
          <w:b w:val="false"/>
          <w:i w:val="false"/>
          <w:color w:val="000000"/>
          <w:sz w:val="20"/>
        </w:rPr>
        <w:t>
      17) әскери, арнаулы оқу орындарында білім алу нысандары мен технологиясын айқындайды;</w:t>
      </w:r>
    </w:p>
    <w:p>
      <w:pPr>
        <w:spacing w:after="0"/>
        <w:ind w:left="0"/>
        <w:jc w:val="left"/>
      </w:pPr>
      <w:r>
        <w:rPr>
          <w:rFonts w:ascii="Consolas"/>
          <w:b w:val="false"/>
          <w:i w:val="false"/>
          <w:color w:val="000000"/>
          <w:sz w:val="20"/>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left"/>
      </w:pPr>
      <w:r>
        <w:rPr>
          <w:rFonts w:ascii="Consolas"/>
          <w:b w:val="false"/>
          <w:i w:val="false"/>
          <w:color w:val="000000"/>
          <w:sz w:val="20"/>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5-1-баппен толықтырылды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 w:id="267"/>
    <w:p>
      <w:pPr>
        <w:spacing w:after="0"/>
        <w:ind w:left="0"/>
        <w:jc w:val="left"/>
      </w:pPr>
      <w:r>
        <w:rPr>
          <w:rFonts w:ascii="Consolas"/>
          <w:b/>
          <w:i w:val="false"/>
          <w:color w:val="000000"/>
        </w:rPr>
        <w:t xml:space="preserve"> 6-бап. Білім беру саласындағы жергілікті өкілді және атқарушы органдардың құзыреті</w:t>
      </w:r>
    </w:p>
    <w:bookmarkEnd w:id="267"/>
    <w:bookmarkStart w:name="z236" w:id="268"/>
    <w:p>
      <w:pPr>
        <w:spacing w:after="0"/>
        <w:ind w:left="0"/>
        <w:jc w:val="left"/>
      </w:pPr>
      <w:r>
        <w:rPr>
          <w:rFonts w:ascii="Consolas"/>
          <w:b w:val="false"/>
          <w:i w:val="false"/>
          <w:color w:val="000000"/>
          <w:sz w:val="20"/>
        </w:rPr>
        <w:t>
      1. Жергілікті өкілді органдар:</w:t>
      </w:r>
    </w:p>
    <w:bookmarkEnd w:id="268"/>
    <w:bookmarkStart w:name="z237" w:id="269"/>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269"/>
    <w:bookmarkStart w:name="z238" w:id="270"/>
    <w:p>
      <w:pPr>
        <w:spacing w:after="0"/>
        <w:ind w:left="0"/>
        <w:jc w:val="left"/>
      </w:pPr>
      <w:r>
        <w:rPr>
          <w:rFonts w:ascii="Consolas"/>
          <w:b w:val="false"/>
          <w:i w:val="false"/>
          <w:color w:val="000000"/>
          <w:sz w:val="20"/>
        </w:rPr>
        <w:t>
      2) білім алушылардың қоғамдық көлікте жеңілдікпен жол жүруі туралы шешім қабылдайды;</w:t>
      </w:r>
    </w:p>
    <w:bookmarkEnd w:id="270"/>
    <w:p>
      <w:pPr>
        <w:spacing w:after="0"/>
        <w:ind w:left="0"/>
        <w:jc w:val="left"/>
      </w:pPr>
      <w:r>
        <w:rPr>
          <w:rFonts w:ascii="Consolas"/>
          <w:b w:val="false"/>
          <w:i w:val="false"/>
          <w:color w:val="000000"/>
          <w:sz w:val="20"/>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71"/>
    <w:p>
      <w:pPr>
        <w:spacing w:after="0"/>
        <w:ind w:left="0"/>
        <w:jc w:val="left"/>
      </w:pPr>
      <w:r>
        <w:rPr>
          <w:rFonts w:ascii="Consolas"/>
          <w:b w:val="false"/>
          <w:i w:val="false"/>
          <w:color w:val="000000"/>
          <w:sz w:val="20"/>
        </w:rPr>
        <w:t>
      2. Облыстың жергілікті атқарушы органы:</w:t>
      </w:r>
    </w:p>
    <w:bookmarkEnd w:id="271"/>
    <w:bookmarkStart w:name="z240" w:id="272"/>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272"/>
    <w:bookmarkStart w:name="z933" w:id="273"/>
    <w:p>
      <w:pPr>
        <w:spacing w:after="0"/>
        <w:ind w:left="0"/>
        <w:jc w:val="left"/>
      </w:pPr>
      <w:r>
        <w:rPr>
          <w:rFonts w:ascii="Consolas"/>
          <w:b w:val="false"/>
          <w:i w:val="false"/>
          <w:color w:val="000000"/>
          <w:sz w:val="20"/>
        </w:rPr>
        <w:t>
      1-1) білім беру саласындағы мемлекеттік саясатты іске асырады;</w:t>
      </w:r>
    </w:p>
    <w:bookmarkEnd w:id="273"/>
    <w:bookmarkStart w:name="z241" w:id="274"/>
    <w:p>
      <w:pPr>
        <w:spacing w:after="0"/>
        <w:ind w:left="0"/>
        <w:jc w:val="left"/>
      </w:pPr>
      <w:r>
        <w:rPr>
          <w:rFonts w:ascii="Consolas"/>
          <w:b w:val="false"/>
          <w:i w:val="false"/>
          <w:color w:val="000000"/>
          <w:sz w:val="20"/>
        </w:rPr>
        <w:t>
      2) техникалық және кәсіптік, орта білімнен кейінгі білім беруді қамтамасыз етеді;</w:t>
      </w:r>
    </w:p>
    <w:bookmarkEnd w:id="274"/>
    <w:bookmarkStart w:name="z242" w:id="275"/>
    <w:p>
      <w:pPr>
        <w:spacing w:after="0"/>
        <w:ind w:left="0"/>
        <w:jc w:val="left"/>
      </w:pPr>
      <w:r>
        <w:rPr>
          <w:rFonts w:ascii="Consolas"/>
          <w:b w:val="false"/>
          <w:i w:val="false"/>
          <w:color w:val="000000"/>
          <w:sz w:val="20"/>
        </w:rPr>
        <w:t>
      3) балаларды арнайы оқу бағдарламалары бойынша оқытуды қамтамасыз етеді;</w:t>
      </w:r>
    </w:p>
    <w:bookmarkEnd w:id="275"/>
    <w:bookmarkStart w:name="z243" w:id="276"/>
    <w:p>
      <w:pPr>
        <w:spacing w:after="0"/>
        <w:ind w:left="0"/>
        <w:jc w:val="left"/>
      </w:pPr>
      <w:r>
        <w:rPr>
          <w:rFonts w:ascii="Consolas"/>
          <w:b w:val="false"/>
          <w:i w:val="false"/>
          <w:color w:val="000000"/>
          <w:sz w:val="20"/>
        </w:rPr>
        <w:t>
      4) мамандандырылған білім беру ұйымдарында дарынды балаларды оқытуды қамтамасыз етеді;</w:t>
      </w:r>
    </w:p>
    <w:bookmarkEnd w:id="276"/>
    <w:bookmarkStart w:name="z244" w:id="277"/>
    <w:p>
      <w:pPr>
        <w:spacing w:after="0"/>
        <w:ind w:left="0"/>
        <w:jc w:val="left"/>
      </w:pPr>
      <w:r>
        <w:rPr>
          <w:rFonts w:ascii="Consolas"/>
          <w:b w:val="false"/>
          <w:i w:val="false"/>
          <w:color w:val="000000"/>
          <w:sz w:val="20"/>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77"/>
    <w:bookmarkStart w:name="z822" w:id="278"/>
    <w:p>
      <w:pPr>
        <w:spacing w:after="0"/>
        <w:ind w:left="0"/>
        <w:jc w:val="left"/>
      </w:pPr>
      <w:r>
        <w:rPr>
          <w:rFonts w:ascii="Consolas"/>
          <w:b w:val="false"/>
          <w:i w:val="false"/>
          <w:color w:val="000000"/>
          <w:sz w:val="20"/>
        </w:rPr>
        <w:t xml:space="preserve">
      5-1) алып тасталды - ҚР 13.06.2013 </w:t>
      </w:r>
      <w:r>
        <w:rPr>
          <w:rFonts w:ascii="Consolas"/>
          <w:b w:val="false"/>
          <w:i w:val="false"/>
          <w:color w:val="000000"/>
          <w:sz w:val="20"/>
        </w:rPr>
        <w:t>№ 102-V</w:t>
      </w:r>
      <w:r>
        <w:rPr>
          <w:rFonts w:ascii="Consolas"/>
          <w:b w:val="false"/>
          <w:i w:val="false"/>
          <w:color w:val="000000"/>
          <w:sz w:val="20"/>
        </w:rPr>
        <w:t xml:space="preserve"> (алғашқы ресми жарияланғанынан кейін күнтізбелік он күн өткен соң қолданысқа енгізіледі) Заңымен.</w:t>
      </w:r>
    </w:p>
    <w:bookmarkEnd w:id="278"/>
    <w:bookmarkStart w:name="z245" w:id="279"/>
    <w:p>
      <w:pPr>
        <w:spacing w:after="0"/>
        <w:ind w:left="0"/>
        <w:jc w:val="left"/>
      </w:pPr>
      <w:r>
        <w:rPr>
          <w:rFonts w:ascii="Consolas"/>
          <w:b w:val="false"/>
          <w:i w:val="false"/>
          <w:color w:val="000000"/>
          <w:sz w:val="20"/>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bookmarkEnd w:id="279"/>
    <w:bookmarkStart w:name="z246" w:id="280"/>
    <w:p>
      <w:pPr>
        <w:spacing w:after="0"/>
        <w:ind w:left="0"/>
        <w:jc w:val="left"/>
      </w:pPr>
      <w:r>
        <w:rPr>
          <w:rFonts w:ascii="Consolas"/>
          <w:b w:val="false"/>
          <w:i w:val="false"/>
          <w:color w:val="000000"/>
          <w:sz w:val="20"/>
        </w:rPr>
        <w:t>
      7)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280"/>
    <w:bookmarkStart w:name="z924" w:id="281"/>
    <w:p>
      <w:pPr>
        <w:spacing w:after="0"/>
        <w:ind w:left="0"/>
        <w:jc w:val="left"/>
      </w:pPr>
      <w:r>
        <w:rPr>
          <w:rFonts w:ascii="Consolas"/>
          <w:b w:val="false"/>
          <w:i w:val="false"/>
          <w:color w:val="000000"/>
          <w:sz w:val="20"/>
        </w:rPr>
        <w:t>
      7-1)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281"/>
    <w:bookmarkStart w:name="z925" w:id="282"/>
    <w:p>
      <w:pPr>
        <w:spacing w:after="0"/>
        <w:ind w:left="0"/>
        <w:jc w:val="left"/>
      </w:pPr>
      <w:r>
        <w:rPr>
          <w:rFonts w:ascii="Consolas"/>
          <w:b w:val="false"/>
          <w:i w:val="false"/>
          <w:color w:val="000000"/>
          <w:sz w:val="20"/>
        </w:rPr>
        <w:t>
      7-2) алып тасталды - ҚР 2011.10.24</w:t>
      </w:r>
      <w:r>
        <w:rPr>
          <w:rFonts w:ascii="Consolas"/>
          <w:b w:val="false"/>
          <w:i w:val="false"/>
          <w:color w:val="000000"/>
          <w:sz w:val="20"/>
        </w:rPr>
        <w:t xml:space="preserve"> 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282"/>
    <w:bookmarkStart w:name="z247" w:id="283"/>
    <w:p>
      <w:pPr>
        <w:spacing w:after="0"/>
        <w:ind w:left="0"/>
        <w:jc w:val="left"/>
      </w:pPr>
      <w:r>
        <w:rPr>
          <w:rFonts w:ascii="Consolas"/>
          <w:b w:val="false"/>
          <w:i w:val="false"/>
          <w:color w:val="000000"/>
          <w:sz w:val="20"/>
        </w:rPr>
        <w:t>
      8) техникалық және кәсіптік, орта білімнен кейінгі білімі бар мамандарды даярлауға арналған мемлекеттік білім беру тапсырысын бекітеді;</w:t>
      </w:r>
    </w:p>
    <w:bookmarkEnd w:id="283"/>
    <w:bookmarkStart w:name="z936" w:id="284"/>
    <w:p>
      <w:pPr>
        <w:spacing w:after="0"/>
        <w:ind w:left="0"/>
        <w:jc w:val="left"/>
      </w:pPr>
      <w:r>
        <w:rPr>
          <w:rFonts w:ascii="Consolas"/>
          <w:b w:val="false"/>
          <w:i w:val="false"/>
          <w:color w:val="000000"/>
          <w:sz w:val="20"/>
        </w:rPr>
        <w:t>
      8-1)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p>
    <w:bookmarkEnd w:id="284"/>
    <w:bookmarkStart w:name="z248" w:id="285"/>
    <w:p>
      <w:pPr>
        <w:spacing w:after="0"/>
        <w:ind w:left="0"/>
        <w:jc w:val="left"/>
      </w:pPr>
      <w:r>
        <w:rPr>
          <w:rFonts w:ascii="Consolas"/>
          <w:b w:val="false"/>
          <w:i w:val="false"/>
          <w:color w:val="000000"/>
          <w:sz w:val="20"/>
        </w:rPr>
        <w:t>
      9) білім алушылардың ұлттық бірыңғай тестілеуге қатысуын ұйымдастырады;</w:t>
      </w:r>
    </w:p>
    <w:bookmarkEnd w:id="285"/>
    <w:bookmarkStart w:name="z249" w:id="286"/>
    <w:p>
      <w:pPr>
        <w:spacing w:after="0"/>
        <w:ind w:left="0"/>
        <w:jc w:val="left"/>
      </w:pPr>
      <w:r>
        <w:rPr>
          <w:rFonts w:ascii="Consolas"/>
          <w:b w:val="false"/>
          <w:i w:val="false"/>
          <w:color w:val="000000"/>
          <w:sz w:val="20"/>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6"/>
    <w:bookmarkStart w:name="z250" w:id="287"/>
    <w:p>
      <w:pPr>
        <w:spacing w:after="0"/>
        <w:ind w:left="0"/>
        <w:jc w:val="left"/>
      </w:pP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287"/>
    <w:bookmarkStart w:name="z251" w:id="288"/>
    <w:p>
      <w:pPr>
        <w:spacing w:after="0"/>
        <w:ind w:left="0"/>
        <w:jc w:val="left"/>
      </w:pPr>
      <w:r>
        <w:rPr>
          <w:rFonts w:ascii="Consolas"/>
          <w:b w:val="false"/>
          <w:i w:val="false"/>
          <w:color w:val="000000"/>
          <w:sz w:val="20"/>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8"/>
    <w:bookmarkStart w:name="z252" w:id="289"/>
    <w:p>
      <w:pPr>
        <w:spacing w:after="0"/>
        <w:ind w:left="0"/>
        <w:jc w:val="left"/>
      </w:pPr>
      <w:r>
        <w:rPr>
          <w:rFonts w:ascii="Consolas"/>
          <w:b w:val="false"/>
          <w:i w:val="false"/>
          <w:color w:val="000000"/>
          <w:sz w:val="20"/>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bookmarkEnd w:id="289"/>
    <w:bookmarkStart w:name="z253" w:id="290"/>
    <w:p>
      <w:pPr>
        <w:spacing w:after="0"/>
        <w:ind w:left="0"/>
        <w:jc w:val="left"/>
      </w:pPr>
      <w:r>
        <w:rPr>
          <w:rFonts w:ascii="Consolas"/>
          <w:b w:val="false"/>
          <w:i w:val="false"/>
          <w:color w:val="000000"/>
          <w:sz w:val="20"/>
        </w:rPr>
        <w:t>
      14) балаларға облыстық деңгейде жүзеге асырылатын қосымша білім беруді қамтамасыз етеді;</w:t>
      </w:r>
    </w:p>
    <w:bookmarkEnd w:id="290"/>
    <w:bookmarkStart w:name="z254" w:id="291"/>
    <w:p>
      <w:pPr>
        <w:spacing w:after="0"/>
        <w:ind w:left="0"/>
        <w:jc w:val="left"/>
      </w:pPr>
      <w:r>
        <w:rPr>
          <w:rFonts w:ascii="Consolas"/>
          <w:b w:val="false"/>
          <w:i w:val="false"/>
          <w:color w:val="000000"/>
          <w:sz w:val="20"/>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91"/>
    <w:bookmarkStart w:name="z255" w:id="292"/>
    <w:p>
      <w:pPr>
        <w:spacing w:after="0"/>
        <w:ind w:left="0"/>
        <w:jc w:val="left"/>
      </w:pPr>
      <w:r>
        <w:rPr>
          <w:rFonts w:ascii="Consolas"/>
          <w:b w:val="false"/>
          <w:i w:val="false"/>
          <w:color w:val="000000"/>
          <w:sz w:val="20"/>
        </w:rPr>
        <w:t xml:space="preserve">
      16) алып тасталды - ҚР 29.09.2014 </w:t>
      </w:r>
      <w:r>
        <w:rPr>
          <w:rFonts w:ascii="Consolas"/>
          <w:b w:val="false"/>
          <w:i w:val="false"/>
          <w:color w:val="000000"/>
          <w:sz w:val="20"/>
        </w:rPr>
        <w:t>N 239-V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292"/>
    <w:bookmarkStart w:name="z1020" w:id="293"/>
    <w:p>
      <w:pPr>
        <w:spacing w:after="0"/>
        <w:ind w:left="0"/>
        <w:jc w:val="left"/>
      </w:pPr>
      <w:r>
        <w:rPr>
          <w:rFonts w:ascii="Consolas"/>
          <w:b w:val="false"/>
          <w:i w:val="false"/>
          <w:color w:val="000000"/>
          <w:sz w:val="20"/>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93"/>
    <w:bookmarkStart w:name="z256" w:id="294"/>
    <w:p>
      <w:pPr>
        <w:spacing w:after="0"/>
        <w:ind w:left="0"/>
        <w:jc w:val="left"/>
      </w:pPr>
      <w:r>
        <w:rPr>
          <w:rFonts w:ascii="Consolas"/>
          <w:b w:val="false"/>
          <w:i w:val="false"/>
          <w:color w:val="000000"/>
          <w:sz w:val="20"/>
        </w:rPr>
        <w:t>
      17) дамуында проблемалары бар балалар мен жасөспірімдерді оңалтуды және әлеуметтік бейімдеуді қамтамасыз етеді;</w:t>
      </w:r>
    </w:p>
    <w:bookmarkEnd w:id="294"/>
    <w:bookmarkStart w:name="z257" w:id="295"/>
    <w:p>
      <w:pPr>
        <w:spacing w:after="0"/>
        <w:ind w:left="0"/>
        <w:jc w:val="left"/>
      </w:pPr>
      <w:r>
        <w:rPr>
          <w:rFonts w:ascii="Consolas"/>
          <w:b w:val="false"/>
          <w:i w:val="false"/>
          <w:color w:val="000000"/>
          <w:sz w:val="20"/>
        </w:rPr>
        <w:t>
      18) жетім балаларды, ата-анаcының қамқорлығынсыз қалған балаларды белгіленген тәртіппен мемлекеттік қамтамасыз етуді жүзеге асырады;</w:t>
      </w:r>
    </w:p>
    <w:bookmarkEnd w:id="295"/>
    <w:bookmarkStart w:name="z258" w:id="296"/>
    <w:p>
      <w:pPr>
        <w:spacing w:after="0"/>
        <w:ind w:left="0"/>
        <w:jc w:val="left"/>
      </w:pPr>
      <w:r>
        <w:rPr>
          <w:rFonts w:ascii="Consolas"/>
          <w:b w:val="false"/>
          <w:i w:val="false"/>
          <w:color w:val="000000"/>
          <w:sz w:val="20"/>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bookmarkEnd w:id="296"/>
    <w:bookmarkStart w:name="z259" w:id="297"/>
    <w:p>
      <w:pPr>
        <w:spacing w:after="0"/>
        <w:ind w:left="0"/>
        <w:jc w:val="left"/>
      </w:pPr>
      <w:r>
        <w:rPr>
          <w:rFonts w:ascii="Consolas"/>
          <w:b w:val="false"/>
          <w:i w:val="false"/>
          <w:color w:val="000000"/>
          <w:sz w:val="20"/>
        </w:rPr>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bookmarkEnd w:id="297"/>
    <w:bookmarkStart w:name="z823" w:id="298"/>
    <w:p>
      <w:pPr>
        <w:spacing w:after="0"/>
        <w:ind w:left="0"/>
        <w:jc w:val="left"/>
      </w:pPr>
      <w:r>
        <w:rPr>
          <w:rFonts w:ascii="Consolas"/>
          <w:b w:val="false"/>
          <w:i w:val="false"/>
          <w:color w:val="000000"/>
          <w:sz w:val="20"/>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98"/>
    <w:bookmarkStart w:name="z260" w:id="299"/>
    <w:p>
      <w:pPr>
        <w:spacing w:after="0"/>
        <w:ind w:left="0"/>
        <w:jc w:val="left"/>
      </w:pPr>
      <w:r>
        <w:rPr>
          <w:rFonts w:ascii="Consolas"/>
          <w:b w:val="false"/>
          <w:i w:val="false"/>
          <w:color w:val="000000"/>
          <w:sz w:val="20"/>
        </w:rPr>
        <w:t>
      21) білім алушылардың қоғамдық көлікте жеңілдікпен жол жүруі туралы мәслихатқа ұсыныс енгізеді;</w:t>
      </w:r>
    </w:p>
    <w:bookmarkEnd w:id="299"/>
    <w:bookmarkStart w:name="z261" w:id="300"/>
    <w:p>
      <w:pPr>
        <w:spacing w:after="0"/>
        <w:ind w:left="0"/>
        <w:jc w:val="left"/>
      </w:pPr>
      <w:r>
        <w:rPr>
          <w:rFonts w:ascii="Consolas"/>
          <w:b w:val="false"/>
          <w:i w:val="false"/>
          <w:color w:val="000000"/>
          <w:sz w:val="20"/>
        </w:rPr>
        <w:t>
      22) білім беру саласындағы уәкілетті органмен келісім бойынша білім беруді облыстық басқару органының бірінші басшысын тағайындайды;</w:t>
      </w:r>
    </w:p>
    <w:bookmarkEnd w:id="300"/>
    <w:bookmarkStart w:name="z824" w:id="301"/>
    <w:p>
      <w:pPr>
        <w:spacing w:after="0"/>
        <w:ind w:left="0"/>
        <w:jc w:val="left"/>
      </w:pPr>
      <w:r>
        <w:rPr>
          <w:rFonts w:ascii="Consolas"/>
          <w:b w:val="false"/>
          <w:i w:val="false"/>
          <w:color w:val="000000"/>
          <w:sz w:val="20"/>
        </w:rPr>
        <w:t>
      22-1) білім беру мониторингін жүзеге асырады;</w:t>
      </w:r>
    </w:p>
    <w:bookmarkEnd w:id="301"/>
    <w:bookmarkStart w:name="z577" w:id="302"/>
    <w:p>
      <w:pPr>
        <w:spacing w:after="0"/>
        <w:ind w:left="0"/>
        <w:jc w:val="left"/>
      </w:pPr>
      <w:r>
        <w:rPr>
          <w:rFonts w:ascii="Consolas"/>
          <w:b w:val="false"/>
          <w:i w:val="false"/>
          <w:color w:val="000000"/>
          <w:sz w:val="20"/>
        </w:rPr>
        <w:t>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02"/>
    <w:bookmarkStart w:name="z661" w:id="303"/>
    <w:p>
      <w:pPr>
        <w:spacing w:after="0"/>
        <w:ind w:left="0"/>
        <w:jc w:val="left"/>
      </w:pPr>
      <w:r>
        <w:rPr>
          <w:rFonts w:ascii="Consolas"/>
          <w:b w:val="false"/>
          <w:i w:val="false"/>
          <w:color w:val="000000"/>
          <w:sz w:val="20"/>
        </w:rPr>
        <w:t>
      23) Кәмелетке толмағандарды бейімдеу орталықтарының жұмыс істеуін қамтамасыз етеді;</w:t>
      </w:r>
    </w:p>
    <w:bookmarkEnd w:id="303"/>
    <w:bookmarkStart w:name="z737" w:id="304"/>
    <w:p>
      <w:pPr>
        <w:spacing w:after="0"/>
        <w:ind w:left="0"/>
        <w:jc w:val="left"/>
      </w:pPr>
      <w:r>
        <w:rPr>
          <w:rFonts w:ascii="Consolas"/>
          <w:b w:val="false"/>
          <w:i w:val="false"/>
          <w:color w:val="000000"/>
          <w:sz w:val="20"/>
        </w:rPr>
        <w:t>
      24) Кәмелетке толмағандарды бейімдеу орталықтарында ұсталатын адамдарға жағдай жасайды;</w:t>
      </w:r>
    </w:p>
    <w:bookmarkEnd w:id="304"/>
    <w:bookmarkStart w:name="z825" w:id="305"/>
    <w:p>
      <w:pPr>
        <w:spacing w:after="0"/>
        <w:ind w:left="0"/>
        <w:jc w:val="left"/>
      </w:pPr>
      <w:r>
        <w:rPr>
          <w:rFonts w:ascii="Consolas"/>
          <w:b w:val="false"/>
          <w:i w:val="false"/>
          <w:color w:val="000000"/>
          <w:sz w:val="20"/>
        </w:rPr>
        <w:t>
      24-1) қамқоршылық кеңестерге жәрдем көрсетеді;</w:t>
      </w:r>
    </w:p>
    <w:bookmarkEnd w:id="305"/>
    <w:bookmarkStart w:name="z826" w:id="306"/>
    <w:p>
      <w:pPr>
        <w:spacing w:after="0"/>
        <w:ind w:left="0"/>
        <w:jc w:val="left"/>
      </w:pPr>
      <w:r>
        <w:rPr>
          <w:rFonts w:ascii="Consolas"/>
          <w:b w:val="false"/>
          <w:i w:val="false"/>
          <w:color w:val="000000"/>
          <w:sz w:val="20"/>
        </w:rPr>
        <w:t>
      24-2) мемлекеттік білім беру ұйымдарының кадрмен қамтамасыз етілуін ұйымдастырады;</w:t>
      </w:r>
    </w:p>
    <w:bookmarkEnd w:id="306"/>
    <w:bookmarkStart w:name="z827" w:id="307"/>
    <w:p>
      <w:pPr>
        <w:spacing w:after="0"/>
        <w:ind w:left="0"/>
        <w:jc w:val="left"/>
      </w:pPr>
      <w:r>
        <w:rPr>
          <w:rFonts w:ascii="Consolas"/>
          <w:b w:val="false"/>
          <w:i w:val="false"/>
          <w:color w:val="000000"/>
          <w:sz w:val="20"/>
        </w:rPr>
        <w:t>
      24-3) конкурс жеңімпаздарына – мемлекеттік орта білім беру мекемелеріне "Орта білім беретін үздік ұйым" грантын төлейді;</w:t>
      </w:r>
    </w:p>
    <w:bookmarkEnd w:id="307"/>
    <w:bookmarkStart w:name="z828" w:id="308"/>
    <w:p>
      <w:pPr>
        <w:spacing w:after="0"/>
        <w:ind w:left="0"/>
        <w:jc w:val="left"/>
      </w:pPr>
      <w:r>
        <w:rPr>
          <w:rFonts w:ascii="Consolas"/>
          <w:b w:val="false"/>
          <w:i w:val="false"/>
          <w:color w:val="000000"/>
          <w:sz w:val="20"/>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bookmarkEnd w:id="308"/>
    <w:bookmarkStart w:name="z829" w:id="309"/>
    <w:p>
      <w:pPr>
        <w:spacing w:after="0"/>
        <w:ind w:left="0"/>
        <w:jc w:val="left"/>
      </w:pPr>
      <w:r>
        <w:rPr>
          <w:rFonts w:ascii="Consolas"/>
          <w:b w:val="false"/>
          <w:i w:val="false"/>
          <w:color w:val="000000"/>
          <w:sz w:val="20"/>
        </w:rPr>
        <w:t>
      24-5) облыстық деңгейдегі әдістемелік кабинеттердің материалдық-техникалық базасын қамтамасыз етеді;</w:t>
      </w:r>
    </w:p>
    <w:bookmarkEnd w:id="309"/>
    <w:bookmarkStart w:name="z953" w:id="310"/>
    <w:p>
      <w:pPr>
        <w:spacing w:after="0"/>
        <w:ind w:left="0"/>
        <w:jc w:val="left"/>
      </w:pPr>
      <w:r>
        <w:rPr>
          <w:rFonts w:ascii="Consolas"/>
          <w:b w:val="false"/>
          <w:i w:val="false"/>
          <w:color w:val="000000"/>
          <w:sz w:val="20"/>
        </w:rPr>
        <w:t>
      24-6) орта білім беру ұйымдарындағы психологиялық қызметтің жұмыс істеу қағидаларын әзірлеуді ұйымдастырады және бекітеді;</w:t>
      </w:r>
    </w:p>
    <w:bookmarkEnd w:id="310"/>
    <w:bookmarkStart w:name="z954" w:id="311"/>
    <w:p>
      <w:pPr>
        <w:spacing w:after="0"/>
        <w:ind w:left="0"/>
        <w:jc w:val="left"/>
      </w:pPr>
      <w:r>
        <w:rPr>
          <w:rFonts w:ascii="Consolas"/>
          <w:b w:val="false"/>
          <w:i w:val="false"/>
          <w:color w:val="000000"/>
          <w:sz w:val="20"/>
        </w:rPr>
        <w:t>
      24-7) білім беру ұйымдарының ішкі тәртіптемесінің үлгілік қағидаларын әзірлейді және бекітеді;</w:t>
      </w:r>
    </w:p>
    <w:bookmarkEnd w:id="311"/>
    <w:bookmarkStart w:name="z1021" w:id="312"/>
    <w:p>
      <w:pPr>
        <w:spacing w:after="0"/>
        <w:ind w:left="0"/>
        <w:jc w:val="left"/>
      </w:pPr>
      <w:r>
        <w:rPr>
          <w:rFonts w:ascii="Consolas"/>
          <w:b w:val="false"/>
          <w:i w:val="false"/>
          <w:color w:val="000000"/>
          <w:sz w:val="20"/>
        </w:rPr>
        <w:t>
      24-8) дуальды оқыту бойынша білікті жұмысшы кадрлар мен орта буын мамандарын даярлауды ұйымдастыруды қамтамасыз етеді;</w:t>
      </w:r>
    </w:p>
    <w:bookmarkEnd w:id="312"/>
    <w:bookmarkStart w:name="z738" w:id="313"/>
    <w:p>
      <w:pPr>
        <w:spacing w:after="0"/>
        <w:ind w:left="0"/>
        <w:jc w:val="left"/>
      </w:pPr>
      <w:r>
        <w:rPr>
          <w:rFonts w:ascii="Consolas"/>
          <w:b w:val="false"/>
          <w:i w:val="false"/>
          <w:color w:val="000000"/>
          <w:sz w:val="20"/>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13"/>
    <w:bookmarkStart w:name="z262" w:id="314"/>
    <w:p>
      <w:pPr>
        <w:spacing w:after="0"/>
        <w:ind w:left="0"/>
        <w:jc w:val="left"/>
      </w:pPr>
      <w:r>
        <w:rPr>
          <w:rFonts w:ascii="Consolas"/>
          <w:b w:val="false"/>
          <w:i w:val="false"/>
          <w:color w:val="000000"/>
          <w:sz w:val="20"/>
        </w:rPr>
        <w:t>
      3. Республикалық маңызы бар қаланың және астананың жергілікті атқарушы органы:</w:t>
      </w:r>
    </w:p>
    <w:bookmarkEnd w:id="314"/>
    <w:bookmarkStart w:name="z263" w:id="315"/>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315"/>
    <w:bookmarkStart w:name="z264" w:id="316"/>
    <w:p>
      <w:pPr>
        <w:spacing w:after="0"/>
        <w:ind w:left="0"/>
        <w:jc w:val="left"/>
      </w:pPr>
      <w:r>
        <w:rPr>
          <w:rFonts w:ascii="Consolas"/>
          <w:b w:val="false"/>
          <w:i w:val="false"/>
          <w:color w:val="000000"/>
          <w:sz w:val="20"/>
        </w:rPr>
        <w:t>
      2) мектеп жасына дейінгі және мектеп жасындағы балаларды есепке алуды, оларды орта білім алғанға дейін оқытуды ұйымдастырады;</w:t>
      </w:r>
    </w:p>
    <w:bookmarkEnd w:id="316"/>
    <w:bookmarkStart w:name="z265" w:id="317"/>
    <w:p>
      <w:pPr>
        <w:spacing w:after="0"/>
        <w:ind w:left="0"/>
        <w:jc w:val="left"/>
      </w:pPr>
      <w:r>
        <w:rPr>
          <w:rFonts w:ascii="Consolas"/>
          <w:b w:val="false"/>
          <w:i w:val="false"/>
          <w:color w:val="000000"/>
          <w:sz w:val="20"/>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17"/>
    <w:bookmarkStart w:name="z266" w:id="318"/>
    <w:p>
      <w:pPr>
        <w:spacing w:after="0"/>
        <w:ind w:left="0"/>
        <w:jc w:val="left"/>
      </w:pPr>
      <w:r>
        <w:rPr>
          <w:rFonts w:ascii="Consolas"/>
          <w:b w:val="false"/>
          <w:i w:val="false"/>
          <w:color w:val="000000"/>
          <w:sz w:val="20"/>
        </w:rPr>
        <w:t>
      4) техникалық және кәсіптік, орта білімнен кейінгі білім алуды қамтамасыз етеді;</w:t>
      </w:r>
    </w:p>
    <w:bookmarkEnd w:id="318"/>
    <w:bookmarkStart w:name="z267" w:id="319"/>
    <w:p>
      <w:pPr>
        <w:spacing w:after="0"/>
        <w:ind w:left="0"/>
        <w:jc w:val="left"/>
      </w:pPr>
      <w:r>
        <w:rPr>
          <w:rFonts w:ascii="Consolas"/>
          <w:b w:val="false"/>
          <w:i w:val="false"/>
          <w:color w:val="000000"/>
          <w:sz w:val="20"/>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9"/>
    <w:bookmarkStart w:name="z268" w:id="320"/>
    <w:p>
      <w:pPr>
        <w:spacing w:after="0"/>
        <w:ind w:left="0"/>
        <w:jc w:val="left"/>
      </w:pPr>
      <w:r>
        <w:rPr>
          <w:rFonts w:ascii="Consolas"/>
          <w:b w:val="false"/>
          <w:i w:val="false"/>
          <w:color w:val="000000"/>
          <w:sz w:val="20"/>
        </w:rPr>
        <w:t xml:space="preserve">
      6)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20"/>
    <w:bookmarkStart w:name="z926" w:id="321"/>
    <w:p>
      <w:pPr>
        <w:spacing w:after="0"/>
        <w:ind w:left="0"/>
        <w:jc w:val="left"/>
      </w:pPr>
      <w:r>
        <w:rPr>
          <w:rFonts w:ascii="Consolas"/>
          <w:b w:val="false"/>
          <w:i w:val="false"/>
          <w:color w:val="000000"/>
          <w:sz w:val="20"/>
        </w:rPr>
        <w:t xml:space="preserve">
      6-1)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21"/>
    <w:bookmarkStart w:name="z927" w:id="322"/>
    <w:p>
      <w:pPr>
        <w:spacing w:after="0"/>
        <w:ind w:left="0"/>
        <w:jc w:val="left"/>
      </w:pPr>
      <w:r>
        <w:rPr>
          <w:rFonts w:ascii="Consolas"/>
          <w:b w:val="false"/>
          <w:i w:val="false"/>
          <w:color w:val="000000"/>
          <w:sz w:val="20"/>
        </w:rPr>
        <w:t xml:space="preserve">
      6-2)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22"/>
    <w:bookmarkStart w:name="z269" w:id="323"/>
    <w:p>
      <w:pPr>
        <w:spacing w:after="0"/>
        <w:ind w:left="0"/>
        <w:jc w:val="left"/>
      </w:pPr>
      <w:r>
        <w:rPr>
          <w:rFonts w:ascii="Consolas"/>
          <w:b w:val="false"/>
          <w:i w:val="false"/>
          <w:color w:val="000000"/>
          <w:sz w:val="20"/>
        </w:rPr>
        <w:t>
      7) техникалық және кәсіптік, орта білімнен кейінгі білімі бар мамандарды даярлауға арналған мемлекеттік білім беру тапсырысын бекітеді;</w:t>
      </w:r>
    </w:p>
    <w:bookmarkEnd w:id="323"/>
    <w:bookmarkStart w:name="z830" w:id="324"/>
    <w:p>
      <w:pPr>
        <w:spacing w:after="0"/>
        <w:ind w:left="0"/>
        <w:jc w:val="left"/>
      </w:pPr>
      <w:r>
        <w:rPr>
          <w:rFonts w:ascii="Consolas"/>
          <w:b w:val="false"/>
          <w:i w:val="false"/>
          <w:color w:val="000000"/>
          <w:sz w:val="20"/>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bookmarkEnd w:id="324"/>
    <w:bookmarkStart w:name="z270" w:id="325"/>
    <w:p>
      <w:pPr>
        <w:spacing w:after="0"/>
        <w:ind w:left="0"/>
        <w:jc w:val="left"/>
      </w:pPr>
      <w:r>
        <w:rPr>
          <w:rFonts w:ascii="Consolas"/>
          <w:b w:val="false"/>
          <w:i w:val="false"/>
          <w:color w:val="000000"/>
          <w:sz w:val="20"/>
        </w:rPr>
        <w:t>
      8) білім алушылардың ұлттық бірыңғай тестілеуге қатысуын ұйымдастырады;</w:t>
      </w:r>
    </w:p>
    <w:bookmarkEnd w:id="325"/>
    <w:bookmarkStart w:name="z271" w:id="326"/>
    <w:p>
      <w:pPr>
        <w:spacing w:after="0"/>
        <w:ind w:left="0"/>
        <w:jc w:val="left"/>
      </w:pPr>
      <w:r>
        <w:rPr>
          <w:rFonts w:ascii="Consolas"/>
          <w:b w:val="false"/>
          <w:i w:val="false"/>
          <w:color w:val="000000"/>
          <w:sz w:val="20"/>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26"/>
    <w:bookmarkStart w:name="z272" w:id="327"/>
    <w:p>
      <w:pPr>
        <w:spacing w:after="0"/>
        <w:ind w:left="0"/>
        <w:jc w:val="left"/>
      </w:pPr>
      <w:r>
        <w:rPr>
          <w:rFonts w:ascii="Consolas"/>
          <w:b w:val="false"/>
          <w:i w:val="false"/>
          <w:color w:val="000000"/>
          <w:sz w:val="20"/>
        </w:rPr>
        <w:t>
      10) балаларға арналған қосымша білім беруді қамтамасыз етеді;</w:t>
      </w:r>
    </w:p>
    <w:bookmarkEnd w:id="327"/>
    <w:bookmarkStart w:name="z273" w:id="328"/>
    <w:p>
      <w:pPr>
        <w:spacing w:after="0"/>
        <w:ind w:left="0"/>
        <w:jc w:val="left"/>
      </w:pP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328"/>
    <w:bookmarkStart w:name="z274" w:id="329"/>
    <w:p>
      <w:pPr>
        <w:spacing w:after="0"/>
        <w:ind w:left="0"/>
        <w:jc w:val="left"/>
      </w:pPr>
      <w:r>
        <w:rPr>
          <w:rFonts w:ascii="Consolas"/>
          <w:b w:val="false"/>
          <w:i w:val="false"/>
          <w:color w:val="000000"/>
          <w:sz w:val="20"/>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29"/>
    <w:bookmarkStart w:name="z275" w:id="330"/>
    <w:p>
      <w:pPr>
        <w:spacing w:after="0"/>
        <w:ind w:left="0"/>
        <w:jc w:val="left"/>
      </w:pPr>
      <w:r>
        <w:rPr>
          <w:rFonts w:ascii="Consolas"/>
          <w:b w:val="false"/>
          <w:i w:val="false"/>
          <w:color w:val="000000"/>
          <w:sz w:val="20"/>
        </w:rPr>
        <w:t>
      13) арнайы оқу бағдарламалары бойынша оқытуды ұйымдастырады;</w:t>
      </w:r>
    </w:p>
    <w:bookmarkEnd w:id="330"/>
    <w:bookmarkStart w:name="z276" w:id="331"/>
    <w:p>
      <w:pPr>
        <w:spacing w:after="0"/>
        <w:ind w:left="0"/>
        <w:jc w:val="left"/>
      </w:pPr>
      <w:r>
        <w:rPr>
          <w:rFonts w:ascii="Consolas"/>
          <w:b w:val="false"/>
          <w:i w:val="false"/>
          <w:color w:val="000000"/>
          <w:sz w:val="20"/>
        </w:rPr>
        <w:t>
      14) дарынды балаларды мамандандырылған білім беру ұйымдарында оқытуды қамтамасыз етеді;</w:t>
      </w:r>
    </w:p>
    <w:bookmarkEnd w:id="331"/>
    <w:bookmarkStart w:name="z277" w:id="332"/>
    <w:p>
      <w:pPr>
        <w:spacing w:after="0"/>
        <w:ind w:left="0"/>
        <w:jc w:val="left"/>
      </w:pPr>
      <w:r>
        <w:rPr>
          <w:rFonts w:ascii="Consolas"/>
          <w:b w:val="false"/>
          <w:i w:val="false"/>
          <w:color w:val="000000"/>
          <w:sz w:val="20"/>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32"/>
    <w:bookmarkStart w:name="z278" w:id="333"/>
    <w:p>
      <w:pPr>
        <w:spacing w:after="0"/>
        <w:ind w:left="0"/>
        <w:jc w:val="left"/>
      </w:pPr>
      <w:r>
        <w:rPr>
          <w:rFonts w:ascii="Consolas"/>
          <w:b w:val="false"/>
          <w:i w:val="false"/>
          <w:color w:val="000000"/>
          <w:sz w:val="20"/>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33"/>
    <w:bookmarkStart w:name="z279" w:id="334"/>
    <w:p>
      <w:pPr>
        <w:spacing w:after="0"/>
        <w:ind w:left="0"/>
        <w:jc w:val="left"/>
      </w:pPr>
      <w:r>
        <w:rPr>
          <w:rFonts w:ascii="Consolas"/>
          <w:b w:val="false"/>
          <w:i w:val="false"/>
          <w:color w:val="000000"/>
          <w:sz w:val="20"/>
        </w:rPr>
        <w:t>
      17) дамуында проблемалары бар балалар мен жасөспірімдерді оңалтуды және әлеуметтік бейімдеуді қамтамасыз етеді;</w:t>
      </w:r>
    </w:p>
    <w:bookmarkEnd w:id="334"/>
    <w:bookmarkStart w:name="z280" w:id="335"/>
    <w:p>
      <w:pPr>
        <w:spacing w:after="0"/>
        <w:ind w:left="0"/>
        <w:jc w:val="left"/>
      </w:pPr>
      <w:r>
        <w:rPr>
          <w:rFonts w:ascii="Consolas"/>
          <w:b w:val="false"/>
          <w:i w:val="false"/>
          <w:color w:val="000000"/>
          <w:sz w:val="20"/>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bookmarkEnd w:id="335"/>
    <w:bookmarkStart w:name="z281" w:id="336"/>
    <w:p>
      <w:pPr>
        <w:spacing w:after="0"/>
        <w:ind w:left="0"/>
        <w:jc w:val="left"/>
      </w:pPr>
      <w:r>
        <w:rPr>
          <w:rFonts w:ascii="Consolas"/>
          <w:b w:val="false"/>
          <w:i w:val="false"/>
          <w:color w:val="000000"/>
          <w:sz w:val="20"/>
        </w:rPr>
        <w:t>
      19) жетім балаларды, ата-анаcының қамқорлығынсыз қалған балаларды белгіленген тәртіппен мемлекеттік қамтамасыз етуді жүзеге асырады;</w:t>
      </w:r>
    </w:p>
    <w:bookmarkEnd w:id="336"/>
    <w:bookmarkStart w:name="z282" w:id="337"/>
    <w:p>
      <w:pPr>
        <w:spacing w:after="0"/>
        <w:ind w:left="0"/>
        <w:jc w:val="left"/>
      </w:pPr>
      <w:r>
        <w:rPr>
          <w:rFonts w:ascii="Consolas"/>
          <w:b w:val="false"/>
          <w:i w:val="false"/>
          <w:color w:val="000000"/>
          <w:sz w:val="20"/>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37"/>
    <w:bookmarkStart w:name="z283" w:id="338"/>
    <w:p>
      <w:pPr>
        <w:spacing w:after="0"/>
        <w:ind w:left="0"/>
        <w:jc w:val="left"/>
      </w:pPr>
      <w:r>
        <w:rPr>
          <w:rFonts w:ascii="Consolas"/>
          <w:b w:val="false"/>
          <w:i w:val="false"/>
          <w:color w:val="000000"/>
          <w:sz w:val="20"/>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38"/>
    <w:bookmarkStart w:name="z284" w:id="339"/>
    <w:p>
      <w:pPr>
        <w:spacing w:after="0"/>
        <w:ind w:left="0"/>
        <w:jc w:val="left"/>
      </w:pPr>
      <w:r>
        <w:rPr>
          <w:rFonts w:ascii="Consolas"/>
          <w:b w:val="false"/>
          <w:i w:val="false"/>
          <w:color w:val="000000"/>
          <w:sz w:val="20"/>
        </w:rPr>
        <w:t>
      22) техникалық және кәсіптік, орта білімнен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39"/>
    <w:bookmarkStart w:name="z285" w:id="340"/>
    <w:p>
      <w:pPr>
        <w:spacing w:after="0"/>
        <w:ind w:left="0"/>
        <w:jc w:val="left"/>
      </w:pPr>
      <w:r>
        <w:rPr>
          <w:rFonts w:ascii="Consolas"/>
          <w:b w:val="false"/>
          <w:i w:val="false"/>
          <w:color w:val="000000"/>
          <w:sz w:val="20"/>
        </w:rPr>
        <w:t>
      23) білім алушылардың қоғамдық көлікте жеңілдікпен жол жүруі туралы мәслихатқа ұсыныс енгізеді;</w:t>
      </w:r>
    </w:p>
    <w:bookmarkEnd w:id="340"/>
    <w:bookmarkStart w:name="z286" w:id="341"/>
    <w:p>
      <w:pPr>
        <w:spacing w:after="0"/>
        <w:ind w:left="0"/>
        <w:jc w:val="left"/>
      </w:pPr>
      <w:r>
        <w:rPr>
          <w:rFonts w:ascii="Consolas"/>
          <w:b w:val="false"/>
          <w:i w:val="false"/>
          <w:color w:val="000000"/>
          <w:sz w:val="20"/>
        </w:rPr>
        <w:t>
      24) мектепке дейінгі тәрбие және оқыту ұйымдарына қажетті әдістемелік және консультациялық көмек көрсетеді;</w:t>
      </w:r>
    </w:p>
    <w:bookmarkEnd w:id="341"/>
    <w:bookmarkStart w:name="z955" w:id="342"/>
    <w:p>
      <w:pPr>
        <w:spacing w:after="0"/>
        <w:ind w:left="0"/>
        <w:jc w:val="left"/>
      </w:pPr>
      <w:r>
        <w:rPr>
          <w:rFonts w:ascii="Consolas"/>
          <w:b w:val="false"/>
          <w:i w:val="false"/>
          <w:color w:val="000000"/>
          <w:sz w:val="20"/>
        </w:rPr>
        <w:t>
      24-1) орта білім беру ұйымдарындағы психологиялық қызметтің жұмыс істеу қағидаларын әзірлеуді ұйымдастырады және бекітеді;</w:t>
      </w:r>
    </w:p>
    <w:bookmarkEnd w:id="342"/>
    <w:bookmarkStart w:name="z956" w:id="343"/>
    <w:p>
      <w:pPr>
        <w:spacing w:after="0"/>
        <w:ind w:left="0"/>
        <w:jc w:val="left"/>
      </w:pPr>
      <w:r>
        <w:rPr>
          <w:rFonts w:ascii="Consolas"/>
          <w:b w:val="false"/>
          <w:i w:val="false"/>
          <w:color w:val="000000"/>
          <w:sz w:val="20"/>
        </w:rPr>
        <w:t>
      24-2) білім беру ұйымдарының ішкі тәртіптемесінің үлгілік қағидаларын әзірлейді және бекітеді;</w:t>
      </w:r>
    </w:p>
    <w:bookmarkEnd w:id="343"/>
    <w:bookmarkStart w:name="z287" w:id="344"/>
    <w:p>
      <w:pPr>
        <w:spacing w:after="0"/>
        <w:ind w:left="0"/>
        <w:jc w:val="left"/>
      </w:pPr>
      <w:r>
        <w:rPr>
          <w:rFonts w:ascii="Consolas"/>
          <w:b w:val="false"/>
          <w:i w:val="false"/>
          <w:color w:val="000000"/>
          <w:sz w:val="20"/>
        </w:rPr>
        <w:t>
      25) білім беру саласындағы уәкілетті органмен келісім бойынша білім беруді басқару органының бірінші басшыларын тағайындайды;</w:t>
      </w:r>
    </w:p>
    <w:bookmarkEnd w:id="344"/>
    <w:bookmarkStart w:name="z831" w:id="345"/>
    <w:p>
      <w:pPr>
        <w:spacing w:after="0"/>
        <w:ind w:left="0"/>
        <w:jc w:val="left"/>
      </w:pPr>
      <w:r>
        <w:rPr>
          <w:rFonts w:ascii="Consolas"/>
          <w:b w:val="false"/>
          <w:i w:val="false"/>
          <w:color w:val="000000"/>
          <w:sz w:val="20"/>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bookmarkEnd w:id="345"/>
    <w:bookmarkStart w:name="z832" w:id="346"/>
    <w:p>
      <w:pPr>
        <w:spacing w:after="0"/>
        <w:ind w:left="0"/>
        <w:jc w:val="left"/>
      </w:pPr>
      <w:r>
        <w:rPr>
          <w:rFonts w:ascii="Consolas"/>
          <w:b w:val="false"/>
          <w:i w:val="false"/>
          <w:color w:val="000000"/>
          <w:sz w:val="20"/>
        </w:rPr>
        <w:t>
      25-2) білім беру мониторингін жүзеге асырады;</w:t>
      </w:r>
    </w:p>
    <w:bookmarkEnd w:id="346"/>
    <w:bookmarkStart w:name="z833" w:id="347"/>
    <w:p>
      <w:pPr>
        <w:spacing w:after="0"/>
        <w:ind w:left="0"/>
        <w:jc w:val="left"/>
      </w:pPr>
      <w:r>
        <w:rPr>
          <w:rFonts w:ascii="Consolas"/>
          <w:b w:val="false"/>
          <w:i w:val="false"/>
          <w:color w:val="000000"/>
          <w:sz w:val="20"/>
        </w:rPr>
        <w:t>
      25-3) қамқоршылық кеңестерге жәрдем көрсетеді;</w:t>
      </w:r>
    </w:p>
    <w:bookmarkEnd w:id="347"/>
    <w:bookmarkStart w:name="z834" w:id="348"/>
    <w:p>
      <w:pPr>
        <w:spacing w:after="0"/>
        <w:ind w:left="0"/>
        <w:jc w:val="left"/>
      </w:pPr>
      <w:r>
        <w:rPr>
          <w:rFonts w:ascii="Consolas"/>
          <w:b w:val="false"/>
          <w:i w:val="false"/>
          <w:color w:val="000000"/>
          <w:sz w:val="20"/>
        </w:rPr>
        <w:t>
      25-4) мемлекеттік білім беру ұйымдарының кадрмен қамтамасыз етілуін ұйымдастырады;</w:t>
      </w:r>
    </w:p>
    <w:bookmarkEnd w:id="348"/>
    <w:bookmarkStart w:name="z835" w:id="349"/>
    <w:p>
      <w:pPr>
        <w:spacing w:after="0"/>
        <w:ind w:left="0"/>
        <w:jc w:val="left"/>
      </w:pPr>
      <w:r>
        <w:rPr>
          <w:rFonts w:ascii="Consolas"/>
          <w:b w:val="false"/>
          <w:i w:val="false"/>
          <w:color w:val="000000"/>
          <w:sz w:val="20"/>
        </w:rPr>
        <w:t>
      25-5) білім беру ұйымдарындағы психологиялық қызметтің әдістемелік басшылығын қамтамасыз етеді;</w:t>
      </w:r>
    </w:p>
    <w:bookmarkEnd w:id="349"/>
    <w:bookmarkStart w:name="z836" w:id="350"/>
    <w:p>
      <w:pPr>
        <w:spacing w:after="0"/>
        <w:ind w:left="0"/>
        <w:jc w:val="left"/>
      </w:pPr>
      <w:r>
        <w:rPr>
          <w:rFonts w:ascii="Consolas"/>
          <w:b w:val="false"/>
          <w:i w:val="false"/>
          <w:color w:val="000000"/>
          <w:sz w:val="20"/>
        </w:rPr>
        <w:t>
      25-6) конкурс жеңімпаздарына – мемлекеттік орта білім беру мекемелеріне "Орта білім беретін үздік ұйым" грантын төлейді;</w:t>
      </w:r>
    </w:p>
    <w:bookmarkEnd w:id="350"/>
    <w:bookmarkStart w:name="z837" w:id="351"/>
    <w:p>
      <w:pPr>
        <w:spacing w:after="0"/>
        <w:ind w:left="0"/>
        <w:jc w:val="left"/>
      </w:pPr>
      <w:r>
        <w:rPr>
          <w:rFonts w:ascii="Consolas"/>
          <w:b w:val="false"/>
          <w:i w:val="false"/>
          <w:color w:val="000000"/>
          <w:sz w:val="20"/>
        </w:rPr>
        <w:t>
      25-7) негізгі орта, жалпы орта білім беру ұйымдарында, сондай-ақ мамандандырылған жалпы бiлiм беретін және арнайы оқу бағдарламаларын іске асыратын білім беру ұйымдарында экстернат нысанында оқытуға рұқсат береді;</w:t>
      </w:r>
    </w:p>
    <w:bookmarkEnd w:id="351"/>
    <w:bookmarkStart w:name="z838" w:id="352"/>
    <w:p>
      <w:pPr>
        <w:spacing w:after="0"/>
        <w:ind w:left="0"/>
        <w:jc w:val="left"/>
      </w:pPr>
      <w:r>
        <w:rPr>
          <w:rFonts w:ascii="Consolas"/>
          <w:b w:val="false"/>
          <w:i w:val="false"/>
          <w:color w:val="000000"/>
          <w:sz w:val="20"/>
        </w:rPr>
        <w:t>
      25-8 әдістемелік кабинеттердің материалдық-техникалық базасын қамтамасыз етеді;</w:t>
      </w:r>
    </w:p>
    <w:bookmarkEnd w:id="352"/>
    <w:bookmarkStart w:name="z739" w:id="353"/>
    <w:p>
      <w:pPr>
        <w:spacing w:after="0"/>
        <w:ind w:left="0"/>
        <w:jc w:val="left"/>
      </w:pPr>
      <w:r>
        <w:rPr>
          <w:rFonts w:ascii="Consolas"/>
          <w:b w:val="false"/>
          <w:i w:val="false"/>
          <w:color w:val="000000"/>
          <w:sz w:val="20"/>
        </w:rPr>
        <w:t>
      26) Кәмелетке толмағандарды бейімдеу орталықтарының жұмыс істеуін қамтамасыз етеді;</w:t>
      </w:r>
    </w:p>
    <w:bookmarkEnd w:id="353"/>
    <w:bookmarkStart w:name="z740" w:id="354"/>
    <w:p>
      <w:pPr>
        <w:spacing w:after="0"/>
        <w:ind w:left="0"/>
        <w:jc w:val="left"/>
      </w:pPr>
      <w:r>
        <w:rPr>
          <w:rFonts w:ascii="Consolas"/>
          <w:b w:val="false"/>
          <w:i w:val="false"/>
          <w:color w:val="000000"/>
          <w:sz w:val="20"/>
        </w:rPr>
        <w:t>
      27) Кәмелетке толмағандарды бейімдеу орталықтарында ұсталатын адамдарға жағдай жасайды;</w:t>
      </w:r>
    </w:p>
    <w:bookmarkEnd w:id="354"/>
    <w:bookmarkStart w:name="z741" w:id="355"/>
    <w:p>
      <w:pPr>
        <w:spacing w:after="0"/>
        <w:ind w:left="0"/>
        <w:jc w:val="left"/>
      </w:pPr>
      <w:r>
        <w:rPr>
          <w:rFonts w:ascii="Consolas"/>
          <w:b w:val="false"/>
          <w:i w:val="false"/>
          <w:color w:val="000000"/>
          <w:sz w:val="20"/>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5"/>
    <w:bookmarkStart w:name="z288" w:id="356"/>
    <w:p>
      <w:pPr>
        <w:spacing w:after="0"/>
        <w:ind w:left="0"/>
        <w:jc w:val="left"/>
      </w:pPr>
      <w:r>
        <w:rPr>
          <w:rFonts w:ascii="Consolas"/>
          <w:b w:val="false"/>
          <w:i w:val="false"/>
          <w:color w:val="000000"/>
          <w:sz w:val="20"/>
        </w:rPr>
        <w:t>
      4. Ауданның (облыстық маңызы бар қаланың) жергілікті атқарушы органы:</w:t>
      </w:r>
    </w:p>
    <w:bookmarkEnd w:id="356"/>
    <w:bookmarkStart w:name="z289" w:id="357"/>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357"/>
    <w:bookmarkStart w:name="z290" w:id="358"/>
    <w:p>
      <w:pPr>
        <w:spacing w:after="0"/>
        <w:ind w:left="0"/>
        <w:jc w:val="left"/>
      </w:pPr>
      <w:r>
        <w:rPr>
          <w:rFonts w:ascii="Consolas"/>
          <w:b w:val="false"/>
          <w:i w:val="false"/>
          <w:color w:val="000000"/>
          <w:sz w:val="20"/>
        </w:rPr>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bookmarkEnd w:id="358"/>
    <w:bookmarkStart w:name="z291" w:id="359"/>
    <w:p>
      <w:pPr>
        <w:spacing w:after="0"/>
        <w:ind w:left="0"/>
        <w:jc w:val="left"/>
      </w:pPr>
      <w:r>
        <w:rPr>
          <w:rFonts w:ascii="Consolas"/>
          <w:b w:val="false"/>
          <w:i w:val="false"/>
          <w:color w:val="000000"/>
          <w:sz w:val="20"/>
        </w:rPr>
        <w:t>
      3) білім алушылардың ұлттық бірыңғай тестілеуге қатысуын ұйымдастырады;</w:t>
      </w:r>
    </w:p>
    <w:bookmarkEnd w:id="359"/>
    <w:bookmarkStart w:name="z292" w:id="360"/>
    <w:p>
      <w:pPr>
        <w:spacing w:after="0"/>
        <w:ind w:left="0"/>
        <w:jc w:val="left"/>
      </w:pPr>
      <w:r>
        <w:rPr>
          <w:rFonts w:ascii="Consolas"/>
          <w:b w:val="false"/>
          <w:i w:val="false"/>
          <w:color w:val="000000"/>
          <w:sz w:val="20"/>
        </w:rPr>
        <w:t>
      4) мектеп жасына дейінгі және мектеп жасындағы балаларды есепке алуды, оларды орта білім алғанға дейін оқытуды ұйымдастырады;</w:t>
      </w:r>
    </w:p>
    <w:bookmarkEnd w:id="360"/>
    <w:bookmarkStart w:name="z1022" w:id="361"/>
    <w:p>
      <w:pPr>
        <w:spacing w:after="0"/>
        <w:ind w:left="0"/>
        <w:jc w:val="left"/>
      </w:pPr>
      <w:r>
        <w:rPr>
          <w:rFonts w:ascii="Consolas"/>
          <w:b w:val="false"/>
          <w:i w:val="false"/>
          <w:color w:val="000000"/>
          <w:sz w:val="20"/>
        </w:rPr>
        <w:t>
      4-1) мектепке дейінгі тәрбиелеу мен оқытуға мемлекеттік білім беру тапсырысын орналастыруды қамтамасыз етеді;</w:t>
      </w:r>
    </w:p>
    <w:bookmarkEnd w:id="361"/>
    <w:bookmarkStart w:name="z293" w:id="362"/>
    <w:p>
      <w:pPr>
        <w:spacing w:after="0"/>
        <w:ind w:left="0"/>
        <w:jc w:val="left"/>
      </w:pPr>
      <w:r>
        <w:rPr>
          <w:rFonts w:ascii="Consolas"/>
          <w:b w:val="false"/>
          <w:i w:val="false"/>
          <w:color w:val="000000"/>
          <w:sz w:val="20"/>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62"/>
    <w:bookmarkStart w:name="z294" w:id="363"/>
    <w:p>
      <w:pPr>
        <w:spacing w:after="0"/>
        <w:ind w:left="0"/>
        <w:jc w:val="left"/>
      </w:pPr>
      <w:r>
        <w:rPr>
          <w:rFonts w:ascii="Consolas"/>
          <w:b w:val="false"/>
          <w:i w:val="false"/>
          <w:color w:val="000000"/>
          <w:sz w:val="20"/>
        </w:rPr>
        <w:t xml:space="preserve">
      6)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63"/>
    <w:bookmarkStart w:name="z930" w:id="364"/>
    <w:p>
      <w:pPr>
        <w:spacing w:after="0"/>
        <w:ind w:left="0"/>
        <w:jc w:val="left"/>
      </w:pPr>
      <w:r>
        <w:rPr>
          <w:rFonts w:ascii="Consolas"/>
          <w:b w:val="false"/>
          <w:i w:val="false"/>
          <w:color w:val="000000"/>
          <w:sz w:val="20"/>
        </w:rPr>
        <w:t xml:space="preserve">
      6-1)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64"/>
    <w:bookmarkStart w:name="z931" w:id="365"/>
    <w:p>
      <w:pPr>
        <w:spacing w:after="0"/>
        <w:ind w:left="0"/>
        <w:jc w:val="left"/>
      </w:pPr>
      <w:r>
        <w:rPr>
          <w:rFonts w:ascii="Consolas"/>
          <w:b w:val="false"/>
          <w:i w:val="false"/>
          <w:color w:val="000000"/>
          <w:sz w:val="20"/>
        </w:rPr>
        <w:t xml:space="preserve">
      6-2) алып тасталды - ҚР 2011.10.24 </w:t>
      </w:r>
      <w:r>
        <w:rPr>
          <w:rFonts w:ascii="Consolas"/>
          <w:b w:val="false"/>
          <w:i w:val="false"/>
          <w:color w:val="000000"/>
          <w:sz w:val="20"/>
        </w:rPr>
        <w:t>N 487-IV</w:t>
      </w:r>
      <w:r>
        <w:rPr>
          <w:rFonts w:ascii="Consolas"/>
          <w:b w:val="false"/>
          <w:i w:val="false"/>
          <w:color w:val="000000"/>
          <w:sz w:val="20"/>
        </w:rPr>
        <w:t xml:space="preserve"> (алғашқы ресми жарияланғанынан кейін алты ай өткен соң бастап қолданысқа енгізіледі) Заңымен;</w:t>
      </w:r>
    </w:p>
    <w:bookmarkEnd w:id="365"/>
    <w:bookmarkStart w:name="z295" w:id="366"/>
    <w:p>
      <w:pPr>
        <w:spacing w:after="0"/>
        <w:ind w:left="0"/>
        <w:jc w:val="left"/>
      </w:pPr>
      <w:r>
        <w:rPr>
          <w:rFonts w:ascii="Consolas"/>
          <w:b w:val="false"/>
          <w:i w:val="false"/>
          <w:color w:val="000000"/>
          <w:sz w:val="20"/>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bookmarkEnd w:id="366"/>
    <w:bookmarkStart w:name="z296" w:id="367"/>
    <w:p>
      <w:pPr>
        <w:spacing w:after="0"/>
        <w:ind w:left="0"/>
        <w:jc w:val="left"/>
      </w:pPr>
      <w:r>
        <w:rPr>
          <w:rFonts w:ascii="Consolas"/>
          <w:b w:val="false"/>
          <w:i w:val="false"/>
          <w:color w:val="000000"/>
          <w:sz w:val="20"/>
        </w:rPr>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bookmarkEnd w:id="367"/>
    <w:bookmarkStart w:name="z934" w:id="368"/>
    <w:p>
      <w:pPr>
        <w:spacing w:after="0"/>
        <w:ind w:left="0"/>
        <w:jc w:val="left"/>
      </w:pPr>
      <w:r>
        <w:rPr>
          <w:rFonts w:ascii="Consolas"/>
          <w:b w:val="false"/>
          <w:i w:val="false"/>
          <w:color w:val="000000"/>
          <w:sz w:val="20"/>
        </w:rPr>
        <w:t>
      8-1)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bookmarkEnd w:id="368"/>
    <w:bookmarkStart w:name="z935" w:id="369"/>
    <w:p>
      <w:pPr>
        <w:spacing w:after="0"/>
        <w:ind w:left="0"/>
        <w:jc w:val="left"/>
      </w:pPr>
      <w:r>
        <w:rPr>
          <w:rFonts w:ascii="Consolas"/>
          <w:b w:val="false"/>
          <w:i w:val="false"/>
          <w:color w:val="000000"/>
          <w:sz w:val="20"/>
        </w:rPr>
        <w:t>
      8-2) аудандық әдістемелік кабинеттердің материалдық-техникалық базасын қамтамасыз етеді;</w:t>
      </w:r>
    </w:p>
    <w:bookmarkEnd w:id="369"/>
    <w:bookmarkStart w:name="z297" w:id="370"/>
    <w:p>
      <w:pPr>
        <w:spacing w:after="0"/>
        <w:ind w:left="0"/>
        <w:jc w:val="left"/>
      </w:pPr>
      <w:r>
        <w:rPr>
          <w:rFonts w:ascii="Consolas"/>
          <w:b w:val="false"/>
          <w:i w:val="false"/>
          <w:color w:val="000000"/>
          <w:sz w:val="20"/>
        </w:rPr>
        <w:t>
      9) балаларға қосымша білім беруді қамтамасыз етеді;</w:t>
      </w:r>
    </w:p>
    <w:bookmarkEnd w:id="370"/>
    <w:bookmarkStart w:name="z298" w:id="371"/>
    <w:p>
      <w:pPr>
        <w:spacing w:after="0"/>
        <w:ind w:left="0"/>
        <w:jc w:val="left"/>
      </w:pPr>
      <w:r>
        <w:rPr>
          <w:rFonts w:ascii="Consolas"/>
          <w:b w:val="false"/>
          <w:i w:val="false"/>
          <w:color w:val="000000"/>
          <w:sz w:val="20"/>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bookmarkEnd w:id="371"/>
    <w:bookmarkStart w:name="z299" w:id="372"/>
    <w:p>
      <w:pPr>
        <w:spacing w:after="0"/>
        <w:ind w:left="0"/>
        <w:jc w:val="left"/>
      </w:pPr>
      <w:r>
        <w:rPr>
          <w:rFonts w:ascii="Consolas"/>
          <w:b w:val="false"/>
          <w:i w:val="false"/>
          <w:color w:val="000000"/>
          <w:sz w:val="20"/>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bookmarkEnd w:id="372"/>
    <w:bookmarkStart w:name="z300" w:id="373"/>
    <w:p>
      <w:pPr>
        <w:spacing w:after="0"/>
        <w:ind w:left="0"/>
        <w:jc w:val="left"/>
      </w:pPr>
      <w:r>
        <w:rPr>
          <w:rFonts w:ascii="Consolas"/>
          <w:b w:val="false"/>
          <w:i w:val="false"/>
          <w:color w:val="000000"/>
          <w:sz w:val="20"/>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bookmarkEnd w:id="373"/>
    <w:bookmarkStart w:name="z301" w:id="374"/>
    <w:p>
      <w:pPr>
        <w:spacing w:after="0"/>
        <w:ind w:left="0"/>
        <w:jc w:val="left"/>
      </w:pPr>
      <w:r>
        <w:rPr>
          <w:rFonts w:ascii="Consolas"/>
          <w:b w:val="false"/>
          <w:i w:val="false"/>
          <w:color w:val="000000"/>
          <w:sz w:val="20"/>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74"/>
    <w:bookmarkStart w:name="z302" w:id="375"/>
    <w:p>
      <w:pPr>
        <w:spacing w:after="0"/>
        <w:ind w:left="0"/>
        <w:jc w:val="left"/>
      </w:pPr>
      <w:r>
        <w:rPr>
          <w:rFonts w:ascii="Consolas"/>
          <w:b w:val="false"/>
          <w:i w:val="false"/>
          <w:color w:val="000000"/>
          <w:sz w:val="20"/>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75"/>
    <w:bookmarkStart w:name="z303" w:id="376"/>
    <w:p>
      <w:pPr>
        <w:spacing w:after="0"/>
        <w:ind w:left="0"/>
        <w:jc w:val="left"/>
      </w:pPr>
      <w:r>
        <w:rPr>
          <w:rFonts w:ascii="Consolas"/>
          <w:b w:val="false"/>
          <w:i w:val="false"/>
          <w:color w:val="000000"/>
          <w:sz w:val="20"/>
        </w:rPr>
        <w:t>
      15) білім беру ұйымдарында оқу бітірген адамдарды жұмысқа орналастыруға жәрдемдеседі;</w:t>
      </w:r>
    </w:p>
    <w:bookmarkEnd w:id="376"/>
    <w:bookmarkStart w:name="z304" w:id="377"/>
    <w:p>
      <w:pPr>
        <w:spacing w:after="0"/>
        <w:ind w:left="0"/>
        <w:jc w:val="left"/>
      </w:pPr>
      <w:r>
        <w:rPr>
          <w:rFonts w:ascii="Consolas"/>
          <w:b w:val="false"/>
          <w:i w:val="false"/>
          <w:color w:val="000000"/>
          <w:sz w:val="20"/>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77"/>
    <w:bookmarkStart w:name="z305" w:id="378"/>
    <w:p>
      <w:pPr>
        <w:spacing w:after="0"/>
        <w:ind w:left="0"/>
        <w:jc w:val="left"/>
      </w:pPr>
      <w:r>
        <w:rPr>
          <w:rFonts w:ascii="Consolas"/>
          <w:b w:val="false"/>
          <w:i w:val="false"/>
          <w:color w:val="000000"/>
          <w:sz w:val="20"/>
        </w:rPr>
        <w:t>
      17) білім алушылардың қоғамдық көлікте жеңілдікпен жол жүруі туралы мәслихатқа ұсыныс енгізеді;</w:t>
      </w:r>
    </w:p>
    <w:bookmarkEnd w:id="378"/>
    <w:bookmarkStart w:name="z306" w:id="379"/>
    <w:p>
      <w:pPr>
        <w:spacing w:after="0"/>
        <w:ind w:left="0"/>
        <w:jc w:val="left"/>
      </w:pPr>
      <w:r>
        <w:rPr>
          <w:rFonts w:ascii="Consolas"/>
          <w:b w:val="false"/>
          <w:i w:val="false"/>
          <w:color w:val="000000"/>
          <w:sz w:val="20"/>
        </w:rPr>
        <w:t>
      18) мектепке дейінгі тәрбие және оқыту ұйымдарына және отбасыларына қажетті әдістемелік және консультациялық көмек көрсетеді;</w:t>
      </w:r>
    </w:p>
    <w:bookmarkEnd w:id="379"/>
    <w:bookmarkStart w:name="z307" w:id="380"/>
    <w:p>
      <w:pPr>
        <w:spacing w:after="0"/>
        <w:ind w:left="0"/>
        <w:jc w:val="left"/>
      </w:pPr>
      <w:r>
        <w:rPr>
          <w:rFonts w:ascii="Consolas"/>
          <w:b w:val="false"/>
          <w:i w:val="false"/>
          <w:color w:val="000000"/>
          <w:sz w:val="20"/>
        </w:rPr>
        <w:t>
      19) облыстың жергілікті атқарушы органымен келісу бойынша аудандық (қалалық) білім бөлімдерінің бірінші басшыларын тағайындайды;</w:t>
      </w:r>
    </w:p>
    <w:bookmarkEnd w:id="380"/>
    <w:bookmarkStart w:name="z840" w:id="381"/>
    <w:p>
      <w:pPr>
        <w:spacing w:after="0"/>
        <w:ind w:left="0"/>
        <w:jc w:val="left"/>
      </w:pPr>
      <w:r>
        <w:rPr>
          <w:rFonts w:ascii="Consolas"/>
          <w:b w:val="false"/>
          <w:i w:val="false"/>
          <w:color w:val="000000"/>
          <w:sz w:val="20"/>
        </w:rPr>
        <w:t>
      19-1) білім беру мониторингін жүзеге асырады;</w:t>
      </w:r>
    </w:p>
    <w:bookmarkEnd w:id="381"/>
    <w:bookmarkStart w:name="z839" w:id="382"/>
    <w:p>
      <w:pPr>
        <w:spacing w:after="0"/>
        <w:ind w:left="0"/>
        <w:jc w:val="left"/>
      </w:pPr>
      <w:r>
        <w:rPr>
          <w:rFonts w:ascii="Consolas"/>
          <w:b w:val="false"/>
          <w:i w:val="false"/>
          <w:color w:val="000000"/>
          <w:sz w:val="20"/>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bookmarkEnd w:id="382"/>
    <w:bookmarkStart w:name="z578" w:id="383"/>
    <w:p>
      <w:pPr>
        <w:spacing w:after="0"/>
        <w:ind w:left="0"/>
        <w:jc w:val="left"/>
      </w:pPr>
      <w:r>
        <w:rPr>
          <w:rFonts w:ascii="Consolas"/>
          <w:b w:val="false"/>
          <w:i w:val="false"/>
          <w:color w:val="000000"/>
          <w:sz w:val="20"/>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bookmarkEnd w:id="383"/>
    <w:bookmarkStart w:name="z742" w:id="384"/>
    <w:p>
      <w:pPr>
        <w:spacing w:after="0"/>
        <w:ind w:left="0"/>
        <w:jc w:val="left"/>
      </w:pPr>
      <w:r>
        <w:rPr>
          <w:rFonts w:ascii="Consolas"/>
          <w:b w:val="false"/>
          <w:i w:val="false"/>
          <w:color w:val="000000"/>
          <w:sz w:val="20"/>
        </w:rPr>
        <w:t xml:space="preserve">
      20)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384"/>
    <w:bookmarkStart w:name="z743" w:id="385"/>
    <w:p>
      <w:pPr>
        <w:spacing w:after="0"/>
        <w:ind w:left="0"/>
        <w:jc w:val="left"/>
      </w:pPr>
      <w:r>
        <w:rPr>
          <w:rFonts w:ascii="Consolas"/>
          <w:b w:val="false"/>
          <w:i w:val="false"/>
          <w:color w:val="000000"/>
          <w:sz w:val="20"/>
        </w:rPr>
        <w:t xml:space="preserve">
      21)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385"/>
    <w:bookmarkStart w:name="z841" w:id="386"/>
    <w:p>
      <w:pPr>
        <w:spacing w:after="0"/>
        <w:ind w:left="0"/>
        <w:jc w:val="left"/>
      </w:pPr>
      <w:r>
        <w:rPr>
          <w:rFonts w:ascii="Consolas"/>
          <w:b w:val="false"/>
          <w:i w:val="false"/>
          <w:color w:val="000000"/>
          <w:sz w:val="20"/>
        </w:rPr>
        <w:t>
      21-1) мемлекеттік білім беру ұйымдарының кадрмен қамтамасыз етілуін жүзеге асырады;</w:t>
      </w:r>
    </w:p>
    <w:bookmarkEnd w:id="386"/>
    <w:bookmarkStart w:name="z842" w:id="387"/>
    <w:p>
      <w:pPr>
        <w:spacing w:after="0"/>
        <w:ind w:left="0"/>
        <w:jc w:val="left"/>
      </w:pPr>
      <w:r>
        <w:rPr>
          <w:rFonts w:ascii="Consolas"/>
          <w:b w:val="false"/>
          <w:i w:val="false"/>
          <w:color w:val="000000"/>
          <w:sz w:val="20"/>
        </w:rPr>
        <w:t>
      21-2) білім беру ұйымдарындағы психологиялық қызметтің әдістемелік басшылығын қамтамасыз етеді;</w:t>
      </w:r>
    </w:p>
    <w:bookmarkEnd w:id="387"/>
    <w:bookmarkStart w:name="z843" w:id="388"/>
    <w:p>
      <w:pPr>
        <w:spacing w:after="0"/>
        <w:ind w:left="0"/>
        <w:jc w:val="left"/>
      </w:pPr>
      <w:r>
        <w:rPr>
          <w:rFonts w:ascii="Consolas"/>
          <w:b w:val="false"/>
          <w:i w:val="false"/>
          <w:color w:val="000000"/>
          <w:sz w:val="20"/>
        </w:rPr>
        <w:t>
      21-3) негізгі орта, жалпы орта білім беру ұйымдарында экстернат нысанында оқытуға рұқсат береді;</w:t>
      </w:r>
    </w:p>
    <w:bookmarkEnd w:id="388"/>
    <w:bookmarkStart w:name="z957" w:id="389"/>
    <w:p>
      <w:pPr>
        <w:spacing w:after="0"/>
        <w:ind w:left="0"/>
        <w:jc w:val="left"/>
      </w:pPr>
      <w:r>
        <w:rPr>
          <w:rFonts w:ascii="Consolas"/>
          <w:b w:val="false"/>
          <w:i w:val="false"/>
          <w:color w:val="000000"/>
          <w:sz w:val="20"/>
        </w:rPr>
        <w:t xml:space="preserve">
      21-4)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389"/>
    <w:bookmarkStart w:name="z1023" w:id="390"/>
    <w:p>
      <w:pPr>
        <w:spacing w:after="0"/>
        <w:ind w:left="0"/>
        <w:jc w:val="left"/>
      </w:pPr>
      <w:r>
        <w:rPr>
          <w:rFonts w:ascii="Consolas"/>
          <w:b w:val="false"/>
          <w:i w:val="false"/>
          <w:color w:val="000000"/>
          <w:sz w:val="20"/>
        </w:rPr>
        <w:t>
      21-5) білім беру ұйымдарында ерекше білім берілуіне қажеттілігі бар адамдар (балалар) үшін білім алудың арнайы жағдайларын жасайды;</w:t>
      </w:r>
    </w:p>
    <w:bookmarkEnd w:id="390"/>
    <w:bookmarkStart w:name="z744" w:id="391"/>
    <w:p>
      <w:pPr>
        <w:spacing w:after="0"/>
        <w:ind w:left="0"/>
        <w:jc w:val="left"/>
      </w:pPr>
      <w:r>
        <w:rPr>
          <w:rFonts w:ascii="Consolas"/>
          <w:b w:val="false"/>
          <w:i w:val="false"/>
          <w:color w:val="000000"/>
          <w:sz w:val="20"/>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91"/>
    <w:bookmarkStart w:name="z308" w:id="392"/>
    <w:p>
      <w:pPr>
        <w:spacing w:after="0"/>
        <w:ind w:left="0"/>
        <w:jc w:val="left"/>
      </w:pPr>
      <w:r>
        <w:rPr>
          <w:rFonts w:ascii="Consolas"/>
          <w:b w:val="false"/>
          <w:i w:val="false"/>
          <w:color w:val="000000"/>
          <w:sz w:val="20"/>
        </w:rPr>
        <w:t>
      5. Қаладағы ауданның, облыстық, аудандық маңызы бар қаланың, кенттің, ауылдың, ауылдық округтің әкімі:</w:t>
      </w:r>
    </w:p>
    <w:bookmarkEnd w:id="392"/>
    <w:bookmarkStart w:name="z309" w:id="393"/>
    <w:p>
      <w:pPr>
        <w:spacing w:after="0"/>
        <w:ind w:left="0"/>
        <w:jc w:val="left"/>
      </w:pPr>
      <w:r>
        <w:rPr>
          <w:rFonts w:ascii="Consolas"/>
          <w:b w:val="false"/>
          <w:i w:val="false"/>
          <w:color w:val="000000"/>
          <w:sz w:val="20"/>
        </w:rPr>
        <w:t>
      1) мектеп жасына дейінгі және мектеп жасындағы балаларды есепке алуды ұйымдастырады;</w:t>
      </w:r>
    </w:p>
    <w:bookmarkEnd w:id="393"/>
    <w:bookmarkStart w:name="z844" w:id="394"/>
    <w:p>
      <w:pPr>
        <w:spacing w:after="0"/>
        <w:ind w:left="0"/>
        <w:jc w:val="left"/>
      </w:pPr>
      <w:r>
        <w:rPr>
          <w:rFonts w:ascii="Consolas"/>
          <w:b w:val="false"/>
          <w:i w:val="false"/>
          <w:color w:val="000000"/>
          <w:sz w:val="20"/>
        </w:rPr>
        <w:t>
      1-1) тірек мектептердің (ресурс орталықтарының) жұмыс істеуін қамтамасыз етеді;</w:t>
      </w:r>
    </w:p>
    <w:bookmarkEnd w:id="394"/>
    <w:bookmarkStart w:name="z310" w:id="395"/>
    <w:p>
      <w:pPr>
        <w:spacing w:after="0"/>
        <w:ind w:left="0"/>
        <w:jc w:val="left"/>
      </w:pPr>
      <w:r>
        <w:rPr>
          <w:rFonts w:ascii="Consolas"/>
          <w:b w:val="false"/>
          <w:i w:val="false"/>
          <w:color w:val="000000"/>
          <w:sz w:val="20"/>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95"/>
    <w:p>
      <w:pPr>
        <w:spacing w:after="0"/>
        <w:ind w:left="0"/>
        <w:jc w:val="left"/>
      </w:pPr>
      <w:r>
        <w:rPr>
          <w:rFonts w:ascii="Consolas"/>
          <w:b w:val="false"/>
          <w:i w:val="false"/>
          <w:color w:val="000000"/>
          <w:sz w:val="20"/>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2010.12.29 </w:t>
      </w:r>
      <w:r>
        <w:rPr>
          <w:rFonts w:ascii="Consolas"/>
          <w:b w:val="false"/>
          <w:i w:val="false"/>
          <w:color w:val="ff0000"/>
          <w:sz w:val="20"/>
        </w:rPr>
        <w:t>N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2011.07.05 </w:t>
      </w:r>
      <w:r>
        <w:rPr>
          <w:rFonts w:ascii="Consolas"/>
          <w:b w:val="false"/>
          <w:i w:val="false"/>
          <w:color w:val="ff0000"/>
          <w:sz w:val="20"/>
        </w:rPr>
        <w:t>N 452-IV</w:t>
      </w:r>
      <w:r>
        <w:rPr>
          <w:rFonts w:ascii="Consolas"/>
          <w:b w:val="false"/>
          <w:i w:val="false"/>
          <w:color w:val="ff0000"/>
          <w:sz w:val="20"/>
        </w:rPr>
        <w:t xml:space="preserve"> (2011.10.13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13.06.2013 </w:t>
      </w:r>
      <w:r>
        <w:rPr>
          <w:rFonts w:ascii="Consolas"/>
          <w:b w:val="false"/>
          <w:i w:val="false"/>
          <w:color w:val="ff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04.07.2013 </w:t>
      </w:r>
      <w:r>
        <w:rPr>
          <w:rFonts w:ascii="Consolas"/>
          <w:b w:val="false"/>
          <w:i w:val="false"/>
          <w:color w:val="ff0000"/>
          <w:sz w:val="20"/>
        </w:rPr>
        <w:t>№ 130-V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ff0000"/>
          <w:sz w:val="20"/>
        </w:rPr>
        <w:t>№ 29-VІ</w:t>
      </w:r>
      <w:r>
        <w:rPr>
          <w:rFonts w:ascii="Consolas"/>
          <w:b w:val="false"/>
          <w:i w:val="false"/>
          <w:color w:val="ff0000"/>
          <w:sz w:val="20"/>
        </w:rPr>
        <w:t xml:space="preserve"> (01.01.2017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 w:id="396"/>
    <w:p>
      <w:pPr>
        <w:spacing w:after="0"/>
        <w:ind w:left="0"/>
        <w:jc w:val="left"/>
      </w:pPr>
      <w:r>
        <w:rPr>
          <w:rFonts w:ascii="Consolas"/>
          <w:b/>
          <w:i w:val="false"/>
          <w:color w:val="000000"/>
        </w:rPr>
        <w:t xml:space="preserve"> 7-бап. Білім беру жүйесін басқару органдарын ақпараттық қамтамасыз ету</w:t>
      </w:r>
    </w:p>
    <w:bookmarkEnd w:id="396"/>
    <w:bookmarkStart w:name="z311" w:id="397"/>
    <w:p>
      <w:pPr>
        <w:spacing w:after="0"/>
        <w:ind w:left="0"/>
        <w:jc w:val="left"/>
      </w:pPr>
      <w:r>
        <w:rPr>
          <w:rFonts w:ascii="Consolas"/>
          <w:b w:val="false"/>
          <w:i w:val="false"/>
          <w:color w:val="000000"/>
          <w:sz w:val="20"/>
        </w:rPr>
        <w:t>
      1. 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bookmarkEnd w:id="397"/>
    <w:bookmarkStart w:name="z312" w:id="398"/>
    <w:p>
      <w:pPr>
        <w:spacing w:after="0"/>
        <w:ind w:left="0"/>
        <w:jc w:val="left"/>
      </w:pPr>
      <w:r>
        <w:rPr>
          <w:rFonts w:ascii="Consolas"/>
          <w:b w:val="false"/>
          <w:i w:val="false"/>
          <w:color w:val="000000"/>
          <w:sz w:val="20"/>
        </w:rPr>
        <w:t>
      2. 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39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7-бапқа өзгерту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1" w:id="399"/>
    <w:p>
      <w:pPr>
        <w:spacing w:after="0"/>
        <w:ind w:left="0"/>
        <w:jc w:val="left"/>
      </w:pPr>
      <w:r>
        <w:rPr>
          <w:rFonts w:ascii="Consolas"/>
          <w:b/>
          <w:i w:val="false"/>
          <w:color w:val="000000"/>
        </w:rPr>
        <w:t xml:space="preserve"> 8-бап. Білім беру саласындағы мемлекеттік кепілдіктер</w:t>
      </w:r>
    </w:p>
    <w:bookmarkEnd w:id="399"/>
    <w:bookmarkStart w:name="z313" w:id="400"/>
    <w:p>
      <w:pPr>
        <w:spacing w:after="0"/>
        <w:ind w:left="0"/>
        <w:jc w:val="left"/>
      </w:pPr>
      <w:r>
        <w:rPr>
          <w:rFonts w:ascii="Consolas"/>
          <w:b w:val="false"/>
          <w:i w:val="false"/>
          <w:color w:val="000000"/>
          <w:sz w:val="20"/>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400"/>
    <w:p>
      <w:pPr>
        <w:spacing w:after="0"/>
        <w:ind w:left="0"/>
        <w:jc w:val="left"/>
      </w:pPr>
      <w:r>
        <w:rPr>
          <w:rFonts w:ascii="Consolas"/>
          <w:b w:val="false"/>
          <w:i w:val="false"/>
          <w:color w:val="000000"/>
          <w:sz w:val="20"/>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pPr>
        <w:spacing w:after="0"/>
        <w:ind w:left="0"/>
        <w:jc w:val="left"/>
      </w:pPr>
      <w:r>
        <w:rPr>
          <w:rFonts w:ascii="Consolas"/>
          <w:b w:val="false"/>
          <w:i w:val="false"/>
          <w:color w:val="000000"/>
          <w:sz w:val="20"/>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Start w:name="z314" w:id="401"/>
    <w:p>
      <w:pPr>
        <w:spacing w:after="0"/>
        <w:ind w:left="0"/>
        <w:jc w:val="left"/>
      </w:pPr>
      <w:r>
        <w:rPr>
          <w:rFonts w:ascii="Consolas"/>
          <w:b w:val="false"/>
          <w:i w:val="false"/>
          <w:color w:val="000000"/>
          <w:sz w:val="20"/>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401"/>
    <w:p>
      <w:pPr>
        <w:spacing w:after="0"/>
        <w:ind w:left="0"/>
        <w:jc w:val="left"/>
      </w:pPr>
      <w:r>
        <w:rPr>
          <w:rFonts w:ascii="Consolas"/>
          <w:b w:val="false"/>
          <w:i w:val="false"/>
          <w:color w:val="000000"/>
          <w:sz w:val="20"/>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left"/>
      </w:pPr>
      <w:r>
        <w:rPr>
          <w:rFonts w:ascii="Consolas"/>
          <w:b w:val="false"/>
          <w:i w:val="false"/>
          <w:color w:val="000000"/>
          <w:sz w:val="20"/>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left"/>
      </w:pPr>
      <w:r>
        <w:rPr>
          <w:rFonts w:ascii="Consolas"/>
          <w:b w:val="false"/>
          <w:i w:val="false"/>
          <w:color w:val="000000"/>
          <w:sz w:val="20"/>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315" w:id="402"/>
    <w:p>
      <w:pPr>
        <w:spacing w:after="0"/>
        <w:ind w:left="0"/>
        <w:jc w:val="left"/>
      </w:pPr>
      <w:r>
        <w:rPr>
          <w:rFonts w:ascii="Consolas"/>
          <w:b w:val="false"/>
          <w:i w:val="false"/>
          <w:color w:val="000000"/>
          <w:sz w:val="20"/>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402"/>
    <w:p>
      <w:pPr>
        <w:spacing w:after="0"/>
        <w:ind w:left="0"/>
        <w:jc w:val="left"/>
      </w:pPr>
      <w:r>
        <w:rPr>
          <w:rFonts w:ascii="Consolas"/>
          <w:b w:val="false"/>
          <w:i w:val="false"/>
          <w:color w:val="000000"/>
          <w:sz w:val="20"/>
        </w:rPr>
        <w:t>
      Мемлекет қаржылық ұйымдар беретiн бiлiм беру кредиттерiнiң кепiлдiк жүйесiн құру жөнiнде шаралар қабылдайды.</w:t>
      </w:r>
    </w:p>
    <w:bookmarkStart w:name="z316" w:id="403"/>
    <w:p>
      <w:pPr>
        <w:spacing w:after="0"/>
        <w:ind w:left="0"/>
        <w:jc w:val="left"/>
      </w:pPr>
      <w:r>
        <w:rPr>
          <w:rFonts w:ascii="Consolas"/>
          <w:b w:val="false"/>
          <w:i w:val="false"/>
          <w:color w:val="000000"/>
          <w:sz w:val="20"/>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403"/>
    <w:p>
      <w:pPr>
        <w:spacing w:after="0"/>
        <w:ind w:left="0"/>
        <w:jc w:val="left"/>
      </w:pPr>
      <w:r>
        <w:rPr>
          <w:rFonts w:ascii="Consolas"/>
          <w:b w:val="false"/>
          <w:i w:val="false"/>
          <w:color w:val="000000"/>
          <w:sz w:val="20"/>
        </w:rPr>
        <w:t>
      Әлеуметтік көмек көрсетілетін Қазақстан Республикасы азаматтарының санатына:</w:t>
      </w:r>
    </w:p>
    <w:bookmarkStart w:name="z317" w:id="404"/>
    <w:p>
      <w:pPr>
        <w:spacing w:after="0"/>
        <w:ind w:left="0"/>
        <w:jc w:val="left"/>
      </w:pPr>
      <w:r>
        <w:rPr>
          <w:rFonts w:ascii="Consolas"/>
          <w:b w:val="false"/>
          <w:i w:val="false"/>
          <w:color w:val="000000"/>
          <w:sz w:val="20"/>
        </w:rPr>
        <w:t>
      1) жетім балалар, ата-анасының қамқорлығынсыз қалған балалар;</w:t>
      </w:r>
    </w:p>
    <w:bookmarkEnd w:id="404"/>
    <w:bookmarkStart w:name="z318" w:id="405"/>
    <w:p>
      <w:pPr>
        <w:spacing w:after="0"/>
        <w:ind w:left="0"/>
        <w:jc w:val="left"/>
      </w:pPr>
      <w:r>
        <w:rPr>
          <w:rFonts w:ascii="Consolas"/>
          <w:b w:val="false"/>
          <w:i w:val="false"/>
          <w:color w:val="000000"/>
          <w:sz w:val="20"/>
        </w:rPr>
        <w:t>
      2) даму мүмкіндіктері шектеулі балалар, мүгедектер және бала кезінен мүгедектер, мүгедек балалар;</w:t>
      </w:r>
    </w:p>
    <w:bookmarkEnd w:id="405"/>
    <w:bookmarkStart w:name="z319" w:id="406"/>
    <w:p>
      <w:pPr>
        <w:spacing w:after="0"/>
        <w:ind w:left="0"/>
        <w:jc w:val="left"/>
      </w:pPr>
      <w:r>
        <w:rPr>
          <w:rFonts w:ascii="Consolas"/>
          <w:b w:val="false"/>
          <w:i w:val="false"/>
          <w:color w:val="000000"/>
          <w:sz w:val="20"/>
        </w:rPr>
        <w:t>
      3) көп балалы отбасылардың балалары;</w:t>
      </w:r>
    </w:p>
    <w:bookmarkEnd w:id="406"/>
    <w:bookmarkStart w:name="z320" w:id="407"/>
    <w:p>
      <w:pPr>
        <w:spacing w:after="0"/>
        <w:ind w:left="0"/>
        <w:jc w:val="left"/>
      </w:pPr>
      <w:r>
        <w:rPr>
          <w:rFonts w:ascii="Consolas"/>
          <w:b w:val="false"/>
          <w:i w:val="false"/>
          <w:color w:val="000000"/>
          <w:sz w:val="20"/>
        </w:rPr>
        <w:t>
      4) кәмелетке толмағандарды бейімдеу орталықтарындағы балалар;</w:t>
      </w:r>
    </w:p>
    <w:bookmarkEnd w:id="407"/>
    <w:bookmarkStart w:name="z845" w:id="408"/>
    <w:p>
      <w:pPr>
        <w:spacing w:after="0"/>
        <w:ind w:left="0"/>
        <w:jc w:val="left"/>
      </w:pPr>
      <w:r>
        <w:rPr>
          <w:rFonts w:ascii="Consolas"/>
          <w:b w:val="false"/>
          <w:i w:val="false"/>
          <w:color w:val="000000"/>
          <w:sz w:val="20"/>
        </w:rPr>
        <w:t>
      5) жалпы және санаторийлік үлгідегі мектеп-интернаттарында, мектеп жанындағы интернаттарда тұратын балалар;</w:t>
      </w:r>
    </w:p>
    <w:bookmarkEnd w:id="408"/>
    <w:bookmarkStart w:name="z846" w:id="409"/>
    <w:p>
      <w:pPr>
        <w:spacing w:after="0"/>
        <w:ind w:left="0"/>
        <w:jc w:val="left"/>
      </w:pPr>
      <w:r>
        <w:rPr>
          <w:rFonts w:ascii="Consolas"/>
          <w:b w:val="false"/>
          <w:i w:val="false"/>
          <w:color w:val="000000"/>
          <w:sz w:val="20"/>
        </w:rPr>
        <w:t>
      6) дарынды балаларға арналған мамандандырылған интернаттық білім беру ұйымдарында тәрбиеленетін және білім алатын балалар;</w:t>
      </w:r>
    </w:p>
    <w:bookmarkEnd w:id="409"/>
    <w:bookmarkStart w:name="z847" w:id="410"/>
    <w:p>
      <w:pPr>
        <w:spacing w:after="0"/>
        <w:ind w:left="0"/>
        <w:jc w:val="left"/>
      </w:pPr>
      <w:r>
        <w:rPr>
          <w:rFonts w:ascii="Consolas"/>
          <w:b w:val="false"/>
          <w:i w:val="false"/>
          <w:color w:val="000000"/>
          <w:sz w:val="20"/>
        </w:rPr>
        <w:t>
      7) интернаттық ұйымдардың тәрбиеленушілері;</w:t>
      </w:r>
    </w:p>
    <w:bookmarkEnd w:id="410"/>
    <w:bookmarkStart w:name="z848" w:id="411"/>
    <w:p>
      <w:pPr>
        <w:spacing w:after="0"/>
        <w:ind w:left="0"/>
        <w:jc w:val="left"/>
      </w:pPr>
      <w:r>
        <w:rPr>
          <w:rFonts w:ascii="Consolas"/>
          <w:b w:val="false"/>
          <w:i w:val="false"/>
          <w:color w:val="000000"/>
          <w:sz w:val="20"/>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11"/>
    <w:bookmarkStart w:name="z849" w:id="412"/>
    <w:p>
      <w:pPr>
        <w:spacing w:after="0"/>
        <w:ind w:left="0"/>
        <w:jc w:val="left"/>
      </w:pPr>
      <w:r>
        <w:rPr>
          <w:rFonts w:ascii="Consolas"/>
          <w:b w:val="false"/>
          <w:i w:val="false"/>
          <w:color w:val="000000"/>
          <w:sz w:val="20"/>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12"/>
    <w:bookmarkStart w:name="z850" w:id="413"/>
    <w:p>
      <w:pPr>
        <w:spacing w:after="0"/>
        <w:ind w:left="0"/>
        <w:jc w:val="left"/>
      </w:pPr>
      <w:r>
        <w:rPr>
          <w:rFonts w:ascii="Consolas"/>
          <w:b w:val="false"/>
          <w:i w:val="false"/>
          <w:color w:val="000000"/>
          <w:sz w:val="20"/>
        </w:rPr>
        <w:t>
      10) Қазақстан Республикасының заңдарымен айқындалатын өзге де санаттағы азаматтар жатады.</w:t>
      </w:r>
    </w:p>
    <w:bookmarkEnd w:id="413"/>
    <w:bookmarkStart w:name="z942" w:id="414"/>
    <w:p>
      <w:pPr>
        <w:spacing w:after="0"/>
        <w:ind w:left="0"/>
        <w:jc w:val="left"/>
      </w:pPr>
      <w:r>
        <w:rPr>
          <w:rFonts w:ascii="Consolas"/>
          <w:b w:val="false"/>
          <w:i w:val="false"/>
          <w:color w:val="000000"/>
          <w:sz w:val="20"/>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14"/>
    <w:bookmarkStart w:name="z943" w:id="415"/>
    <w:p>
      <w:pPr>
        <w:spacing w:after="0"/>
        <w:ind w:left="0"/>
        <w:jc w:val="left"/>
      </w:pPr>
      <w:r>
        <w:rPr>
          <w:rFonts w:ascii="Consolas"/>
          <w:b w:val="false"/>
          <w:i w:val="false"/>
          <w:color w:val="000000"/>
          <w:sz w:val="20"/>
        </w:rPr>
        <w:t>
      Орта білім беру ұйымдарында білім алушыларды тамақтандыруды ұйымдастыру бойынша көрсетілетін қызметтерді, тауарларды, сондай-ақ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p>
    <w:bookmarkEnd w:id="415"/>
    <w:bookmarkStart w:name="z944" w:id="416"/>
    <w:p>
      <w:pPr>
        <w:spacing w:after="0"/>
        <w:ind w:left="0"/>
        <w:jc w:val="left"/>
      </w:pPr>
      <w:r>
        <w:rPr>
          <w:rFonts w:ascii="Consolas"/>
          <w:b w:val="false"/>
          <w:i w:val="false"/>
          <w:color w:val="000000"/>
          <w:sz w:val="20"/>
        </w:rPr>
        <w:t>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 Мектепке дейінгі, орта білім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тізбесін қалыптастыру қағидаларын білім саласындағы уәкілетті орган айқындайды.</w:t>
      </w:r>
    </w:p>
    <w:bookmarkEnd w:id="416"/>
    <w:bookmarkStart w:name="z321" w:id="417"/>
    <w:p>
      <w:pPr>
        <w:spacing w:after="0"/>
        <w:ind w:left="0"/>
        <w:jc w:val="left"/>
      </w:pPr>
      <w:r>
        <w:rPr>
          <w:rFonts w:ascii="Consolas"/>
          <w:b w:val="false"/>
          <w:i w:val="false"/>
          <w:color w:val="000000"/>
          <w:sz w:val="20"/>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17"/>
    <w:bookmarkStart w:name="z322" w:id="418"/>
    <w:p>
      <w:pPr>
        <w:spacing w:after="0"/>
        <w:ind w:left="0"/>
        <w:jc w:val="left"/>
      </w:pPr>
      <w:r>
        <w:rPr>
          <w:rFonts w:ascii="Consolas"/>
          <w:b w:val="false"/>
          <w:i w:val="false"/>
          <w:color w:val="000000"/>
          <w:sz w:val="20"/>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18"/>
    <w:bookmarkStart w:name="z323" w:id="419"/>
    <w:p>
      <w:pPr>
        <w:spacing w:after="0"/>
        <w:ind w:left="0"/>
        <w:jc w:val="left"/>
      </w:pPr>
      <w:r>
        <w:rPr>
          <w:rFonts w:ascii="Consolas"/>
          <w:b w:val="false"/>
          <w:i w:val="false"/>
          <w:color w:val="000000"/>
          <w:sz w:val="20"/>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19"/>
    <w:bookmarkStart w:name="z324" w:id="420"/>
    <w:p>
      <w:pPr>
        <w:spacing w:after="0"/>
        <w:ind w:left="0"/>
        <w:jc w:val="left"/>
      </w:pPr>
      <w:r>
        <w:rPr>
          <w:rFonts w:ascii="Consolas"/>
          <w:b w:val="false"/>
          <w:i w:val="false"/>
          <w:color w:val="000000"/>
          <w:sz w:val="20"/>
        </w:rPr>
        <w:t>
      8. Мемлекет Қазақстан Республикасының дарынды азаматтарының элиталық білім, оның ішінде шетелде білім алуына қажетті жағдай жасайды.</w:t>
      </w:r>
    </w:p>
    <w:bookmarkEnd w:id="42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өзгерістер енгізілді - ҚР 2011.07.22 </w:t>
      </w:r>
      <w:r>
        <w:rPr>
          <w:rFonts w:ascii="Consolas"/>
          <w:b w:val="false"/>
          <w:i w:val="false"/>
          <w:color w:val="ff0000"/>
          <w:sz w:val="20"/>
        </w:rPr>
        <w:t>№ 478-IV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2013.01.14 </w:t>
      </w:r>
      <w:r>
        <w:rPr>
          <w:rFonts w:ascii="Consolas"/>
          <w:b w:val="false"/>
          <w:i w:val="false"/>
          <w:color w:val="ff0000"/>
          <w:sz w:val="20"/>
        </w:rPr>
        <w:t>N 68-V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21.05.2013 </w:t>
      </w:r>
      <w:r>
        <w:rPr>
          <w:rFonts w:ascii="Consolas"/>
          <w:b w:val="false"/>
          <w:i w:val="false"/>
          <w:color w:val="ff0000"/>
          <w:sz w:val="20"/>
        </w:rPr>
        <w:t>№ 93-V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14.01.2014 </w:t>
      </w:r>
      <w:r>
        <w:rPr>
          <w:rFonts w:ascii="Consolas"/>
          <w:b w:val="false"/>
          <w:i w:val="false"/>
          <w:color w:val="ff0000"/>
          <w:sz w:val="20"/>
        </w:rPr>
        <w:t>№ 161-V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ff0000"/>
          <w:sz w:val="20"/>
        </w:rPr>
        <w:t>№ 419-V</w:t>
      </w:r>
      <w:r>
        <w:rPr>
          <w:rFonts w:ascii="Consolas"/>
          <w:b w:val="false"/>
          <w:i w:val="false"/>
          <w:color w:val="ff0000"/>
          <w:sz w:val="20"/>
        </w:rPr>
        <w:t xml:space="preserve"> (01.01.2016 бастап қолданысқа енгізіледі); 04.12.2015</w:t>
      </w:r>
      <w:r>
        <w:rPr>
          <w:rFonts w:ascii="Consolas"/>
          <w:b w:val="false"/>
          <w:i w:val="false"/>
          <w:color w:val="ff0000"/>
          <w:sz w:val="20"/>
        </w:rPr>
        <w:t xml:space="preserve"> № 435-V</w:t>
      </w:r>
      <w:r>
        <w:rPr>
          <w:rFonts w:ascii="Consolas"/>
          <w:b w:val="false"/>
          <w:i w:val="false"/>
          <w:color w:val="ff0000"/>
          <w:sz w:val="20"/>
        </w:rPr>
        <w:t xml:space="preserve"> (01.01.2016 бастап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70" w:id="421"/>
    <w:p>
      <w:pPr>
        <w:spacing w:after="0"/>
        <w:ind w:left="0"/>
        <w:jc w:val="left"/>
      </w:pPr>
      <w:r>
        <w:rPr>
          <w:rFonts w:ascii="Consolas"/>
          <w:b/>
          <w:i w:val="false"/>
          <w:color w:val="000000"/>
        </w:rPr>
        <w:t xml:space="preserve"> 8-1-бап. Білім беру саласындағы ең төмен әлеуметтік стандарттар</w:t>
      </w:r>
    </w:p>
    <w:bookmarkEnd w:id="421"/>
    <w:p>
      <w:pPr>
        <w:spacing w:after="0"/>
        <w:ind w:left="0"/>
        <w:jc w:val="left"/>
      </w:pPr>
      <w:r>
        <w:rPr>
          <w:rFonts w:ascii="Consolas"/>
          <w:b w:val="false"/>
          <w:i w:val="false"/>
          <w:color w:val="000000"/>
          <w:sz w:val="20"/>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8-1-баппен толықтырылды - ҚР 19.05.2015 </w:t>
      </w:r>
      <w:r>
        <w:rPr>
          <w:rFonts w:ascii="Consolas"/>
          <w:b w:val="false"/>
          <w:i w:val="false"/>
          <w:color w:val="ff0000"/>
          <w:sz w:val="20"/>
        </w:rPr>
        <w:t>№ 315-V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024" w:id="422"/>
    <w:p>
      <w:pPr>
        <w:spacing w:after="0"/>
        <w:ind w:left="0"/>
        <w:jc w:val="left"/>
      </w:pPr>
      <w:r>
        <w:rPr>
          <w:rFonts w:ascii="Consolas"/>
          <w:b/>
          <w:i w:val="false"/>
          <w:color w:val="000000"/>
        </w:rPr>
        <w:t xml:space="preserve"> 8-2-бап. Білім беру саласындағы мемлекеттік монополия</w:t>
      </w:r>
    </w:p>
    <w:bookmarkEnd w:id="422"/>
    <w:p>
      <w:pPr>
        <w:spacing w:after="0"/>
        <w:ind w:left="0"/>
        <w:jc w:val="left"/>
      </w:pPr>
      <w:r>
        <w:rPr>
          <w:rFonts w:ascii="Consolas"/>
          <w:b w:val="false"/>
          <w:i w:val="false"/>
          <w:color w:val="000000"/>
          <w:sz w:val="20"/>
        </w:rPr>
        <w:t>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8-2-баппен толықтырылды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2" w:id="423"/>
    <w:p>
      <w:pPr>
        <w:spacing w:after="0"/>
        <w:ind w:left="0"/>
        <w:jc w:val="left"/>
      </w:pPr>
      <w:r>
        <w:rPr>
          <w:rFonts w:ascii="Consolas"/>
          <w:b/>
          <w:i w:val="false"/>
          <w:color w:val="000000"/>
        </w:rPr>
        <w:t xml:space="preserve">  9-бап. Оқыту және тәрбиелеу тілі</w:t>
      </w:r>
    </w:p>
    <w:bookmarkEnd w:id="423"/>
    <w:bookmarkStart w:name="z325" w:id="424"/>
    <w:p>
      <w:pPr>
        <w:spacing w:after="0"/>
        <w:ind w:left="0"/>
        <w:jc w:val="left"/>
      </w:pPr>
      <w:r>
        <w:rPr>
          <w:rFonts w:ascii="Consolas"/>
          <w:b w:val="false"/>
          <w:i w:val="false"/>
          <w:color w:val="000000"/>
          <w:sz w:val="20"/>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24"/>
    <w:bookmarkStart w:name="z326" w:id="425"/>
    <w:p>
      <w:pPr>
        <w:spacing w:after="0"/>
        <w:ind w:left="0"/>
        <w:jc w:val="left"/>
      </w:pPr>
      <w:r>
        <w:rPr>
          <w:rFonts w:ascii="Consolas"/>
          <w:b w:val="false"/>
          <w:i w:val="false"/>
          <w:color w:val="000000"/>
          <w:sz w:val="20"/>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25"/>
    <w:bookmarkStart w:name="z327" w:id="426"/>
    <w:p>
      <w:pPr>
        <w:spacing w:after="0"/>
        <w:ind w:left="0"/>
        <w:jc w:val="left"/>
      </w:pPr>
      <w:r>
        <w:rPr>
          <w:rFonts w:ascii="Consolas"/>
          <w:b w:val="false"/>
          <w:i w:val="false"/>
          <w:color w:val="000000"/>
          <w:sz w:val="20"/>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26"/>
    <w:p>
      <w:pPr>
        <w:spacing w:after="0"/>
        <w:ind w:left="0"/>
        <w:jc w:val="left"/>
      </w:pPr>
      <w:r>
        <w:rPr>
          <w:rFonts w:ascii="Consolas"/>
          <w:b w:val="false"/>
          <w:i w:val="false"/>
          <w:color w:val="000000"/>
          <w:sz w:val="20"/>
        </w:rPr>
        <w:t>
      Мемлекеттік тілде оқытатын тиісті білім беру ұйымдарын, сыныптарды, топтарды құру басым бағыт болып табылады.</w:t>
      </w:r>
    </w:p>
    <w:bookmarkStart w:name="z328" w:id="427"/>
    <w:p>
      <w:pPr>
        <w:spacing w:after="0"/>
        <w:ind w:left="0"/>
        <w:jc w:val="left"/>
      </w:pPr>
      <w:r>
        <w:rPr>
          <w:rFonts w:ascii="Consolas"/>
          <w:b w:val="false"/>
          <w:i w:val="false"/>
          <w:color w:val="000000"/>
          <w:sz w:val="20"/>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2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09.04.2016 </w:t>
      </w:r>
      <w:r>
        <w:rPr>
          <w:rFonts w:ascii="Consolas"/>
          <w:b w:val="false"/>
          <w:i w:val="false"/>
          <w:color w:val="ff0000"/>
          <w:sz w:val="20"/>
        </w:rPr>
        <w:t>№ 501-V</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851" w:id="428"/>
    <w:p>
      <w:pPr>
        <w:spacing w:after="0"/>
        <w:ind w:left="0"/>
        <w:jc w:val="left"/>
      </w:pPr>
      <w:r>
        <w:rPr>
          <w:rFonts w:ascii="Consolas"/>
          <w:b/>
          <w:i w:val="false"/>
          <w:color w:val="000000"/>
        </w:rPr>
        <w:t xml:space="preserve">  9-1-бап. Білім беру ұйымдарын аккредиттеу</w:t>
      </w:r>
    </w:p>
    <w:bookmarkEnd w:id="428"/>
    <w:bookmarkStart w:name="z852" w:id="429"/>
    <w:p>
      <w:pPr>
        <w:spacing w:after="0"/>
        <w:ind w:left="0"/>
        <w:jc w:val="left"/>
      </w:pPr>
      <w:r>
        <w:rPr>
          <w:rFonts w:ascii="Consolas"/>
          <w:b w:val="false"/>
          <w:i w:val="false"/>
          <w:color w:val="000000"/>
          <w:sz w:val="20"/>
        </w:rPr>
        <w:t>
      1. Білім беру ұйымын аккредиттеу ерікті негізде жүзеге асырылады.</w:t>
      </w:r>
    </w:p>
    <w:bookmarkEnd w:id="429"/>
    <w:p>
      <w:pPr>
        <w:spacing w:after="0"/>
        <w:ind w:left="0"/>
        <w:jc w:val="left"/>
      </w:pPr>
      <w:r>
        <w:rPr>
          <w:rFonts w:ascii="Consolas"/>
          <w:b w:val="false"/>
          <w:i w:val="false"/>
          <w:color w:val="000000"/>
          <w:sz w:val="20"/>
        </w:rPr>
        <w:t>
      Білім беру ұйымы аккредиттеу органын өз бетінше таңдайды.</w:t>
      </w:r>
    </w:p>
    <w:bookmarkStart w:name="z853" w:id="430"/>
    <w:p>
      <w:pPr>
        <w:spacing w:after="0"/>
        <w:ind w:left="0"/>
        <w:jc w:val="left"/>
      </w:pPr>
      <w:r>
        <w:rPr>
          <w:rFonts w:ascii="Consolas"/>
          <w:b w:val="false"/>
          <w:i w:val="false"/>
          <w:color w:val="000000"/>
          <w:sz w:val="20"/>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30"/>
    <w:p>
      <w:pPr>
        <w:spacing w:after="0"/>
        <w:ind w:left="0"/>
        <w:jc w:val="left"/>
      </w:pPr>
      <w:r>
        <w:rPr>
          <w:rFonts w:ascii="Consolas"/>
          <w:b w:val="false"/>
          <w:i w:val="false"/>
          <w:color w:val="000000"/>
          <w:sz w:val="20"/>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bookmarkStart w:name="z854" w:id="431"/>
    <w:p>
      <w:pPr>
        <w:spacing w:after="0"/>
        <w:ind w:left="0"/>
        <w:jc w:val="left"/>
      </w:pPr>
      <w:r>
        <w:rPr>
          <w:rFonts w:ascii="Consolas"/>
          <w:b w:val="false"/>
          <w:i w:val="false"/>
          <w:color w:val="000000"/>
          <w:sz w:val="20"/>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p>
    <w:bookmarkEnd w:id="431"/>
    <w:bookmarkStart w:name="z855" w:id="432"/>
    <w:p>
      <w:pPr>
        <w:spacing w:after="0"/>
        <w:ind w:left="0"/>
        <w:jc w:val="left"/>
      </w:pPr>
      <w:r>
        <w:rPr>
          <w:rFonts w:ascii="Consolas"/>
          <w:b w:val="false"/>
          <w:i w:val="false"/>
          <w:color w:val="000000"/>
          <w:sz w:val="20"/>
        </w:rPr>
        <w:t>
      4. Білім беру ұйымын аккредиттеу білім беру ұйымының қаражаты есебінен өткізіледі.</w:t>
      </w:r>
    </w:p>
    <w:bookmarkEnd w:id="432"/>
    <w:bookmarkStart w:name="z856" w:id="433"/>
    <w:p>
      <w:pPr>
        <w:spacing w:after="0"/>
        <w:ind w:left="0"/>
        <w:jc w:val="left"/>
      </w:pPr>
      <w:r>
        <w:rPr>
          <w:rFonts w:ascii="Consolas"/>
          <w:b w:val="false"/>
          <w:i w:val="false"/>
          <w:color w:val="000000"/>
          <w:sz w:val="20"/>
        </w:rPr>
        <w:t>
      5. 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bookmarkEnd w:id="433"/>
    <w:p>
      <w:pPr>
        <w:spacing w:after="0"/>
        <w:ind w:left="0"/>
        <w:jc w:val="left"/>
      </w:pPr>
      <w:r>
        <w:rPr>
          <w:rFonts w:ascii="Consolas"/>
          <w:b w:val="false"/>
          <w:i w:val="false"/>
          <w:color w:val="000000"/>
          <w:sz w:val="20"/>
        </w:rPr>
        <w:t>
      6. Біліктілікті арттыру институттары Қазақстан Республикасының заңнамасына сәйкес жалпы негіздерде аккредиттеуден өтуге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9-1-баппен толықтырылды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13" w:id="434"/>
    <w:p>
      <w:pPr>
        <w:spacing w:after="0"/>
        <w:ind w:left="0"/>
        <w:jc w:val="left"/>
      </w:pPr>
      <w:r>
        <w:rPr>
          <w:rFonts w:ascii="Consolas"/>
          <w:b/>
          <w:i w:val="false"/>
          <w:color w:val="000000"/>
        </w:rPr>
        <w:t xml:space="preserve"> 3-тарау. БІЛІМ БЕРУ ЖҮЙЕСІ</w:t>
      </w:r>
    </w:p>
    <w:bookmarkEnd w:id="434"/>
    <w:bookmarkStart w:name="z14" w:id="435"/>
    <w:p>
      <w:pPr>
        <w:spacing w:after="0"/>
        <w:ind w:left="0"/>
        <w:jc w:val="left"/>
      </w:pPr>
      <w:r>
        <w:rPr>
          <w:rFonts w:ascii="Consolas"/>
          <w:b/>
          <w:i w:val="false"/>
          <w:color w:val="000000"/>
        </w:rPr>
        <w:t xml:space="preserve"> 10-бап. Білім беру жүйесі ұғымы</w:t>
      </w:r>
    </w:p>
    <w:bookmarkEnd w:id="435"/>
    <w:p>
      <w:pPr>
        <w:spacing w:after="0"/>
        <w:ind w:left="0"/>
        <w:jc w:val="left"/>
      </w:pPr>
      <w:r>
        <w:rPr>
          <w:rFonts w:ascii="Consolas"/>
          <w:b w:val="false"/>
          <w:i w:val="false"/>
          <w:color w:val="000000"/>
          <w:sz w:val="20"/>
        </w:rPr>
        <w:t>
      Қазақстан Республикасының білім беру жүйесі өзара іс-қимыл жасайтын:</w:t>
      </w:r>
    </w:p>
    <w:bookmarkStart w:name="z329" w:id="436"/>
    <w:p>
      <w:pPr>
        <w:spacing w:after="0"/>
        <w:ind w:left="0"/>
        <w:jc w:val="left"/>
      </w:pPr>
      <w:r>
        <w:rPr>
          <w:rFonts w:ascii="Consolas"/>
          <w:b w:val="false"/>
          <w:i w:val="false"/>
          <w:color w:val="000000"/>
          <w:sz w:val="20"/>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36"/>
    <w:bookmarkStart w:name="z330" w:id="437"/>
    <w:p>
      <w:pPr>
        <w:spacing w:after="0"/>
        <w:ind w:left="0"/>
        <w:jc w:val="left"/>
      </w:pPr>
      <w:r>
        <w:rPr>
          <w:rFonts w:ascii="Consolas"/>
          <w:b w:val="false"/>
          <w:i w:val="false"/>
          <w:color w:val="000000"/>
          <w:sz w:val="20"/>
        </w:rPr>
        <w:t>
      2) үлгілері мен түрлеріне қарамастан, білім беру бағдарламаларын іске асыратын білім беру ұйымдарының;</w:t>
      </w:r>
    </w:p>
    <w:bookmarkEnd w:id="437"/>
    <w:bookmarkStart w:name="z331" w:id="438"/>
    <w:p>
      <w:pPr>
        <w:spacing w:after="0"/>
        <w:ind w:left="0"/>
        <w:jc w:val="left"/>
      </w:pPr>
      <w:r>
        <w:rPr>
          <w:rFonts w:ascii="Consolas"/>
          <w:b w:val="false"/>
          <w:i w:val="false"/>
          <w:color w:val="000000"/>
          <w:sz w:val="20"/>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38"/>
    <w:bookmarkStart w:name="z857" w:id="439"/>
    <w:p>
      <w:pPr>
        <w:spacing w:after="0"/>
        <w:ind w:left="0"/>
        <w:jc w:val="left"/>
      </w:pPr>
      <w:r>
        <w:rPr>
          <w:rFonts w:ascii="Consolas"/>
          <w:b w:val="false"/>
          <w:i w:val="false"/>
          <w:color w:val="000000"/>
          <w:sz w:val="20"/>
        </w:rPr>
        <w:t>
      4) білім беру қызметінің субъектілері бірлестіктерінің жиынтығын бiлдiредi.</w:t>
      </w:r>
    </w:p>
    <w:bookmarkEnd w:id="43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5" w:id="440"/>
    <w:p>
      <w:pPr>
        <w:spacing w:after="0"/>
        <w:ind w:left="0"/>
        <w:jc w:val="left"/>
      </w:pPr>
      <w:r>
        <w:rPr>
          <w:rFonts w:ascii="Consolas"/>
          <w:b/>
          <w:i w:val="false"/>
          <w:color w:val="000000"/>
        </w:rPr>
        <w:t xml:space="preserve"> 11-бап. Білім беру жүйесінің міндеттері</w:t>
      </w:r>
    </w:p>
    <w:bookmarkEnd w:id="440"/>
    <w:bookmarkStart w:name="z332" w:id="441"/>
    <w:p>
      <w:pPr>
        <w:spacing w:after="0"/>
        <w:ind w:left="0"/>
        <w:jc w:val="left"/>
      </w:pPr>
      <w:r>
        <w:rPr>
          <w:rFonts w:ascii="Consolas"/>
          <w:b w:val="false"/>
          <w:i w:val="false"/>
          <w:color w:val="000000"/>
          <w:sz w:val="20"/>
        </w:rPr>
        <w:t>
      1. Білім беру жүйесінің міндеттері:</w:t>
      </w:r>
    </w:p>
    <w:bookmarkEnd w:id="441"/>
    <w:bookmarkStart w:name="z333" w:id="442"/>
    <w:p>
      <w:pPr>
        <w:spacing w:after="0"/>
        <w:ind w:left="0"/>
        <w:jc w:val="left"/>
      </w:pPr>
      <w:r>
        <w:rPr>
          <w:rFonts w:ascii="Consolas"/>
          <w:b w:val="false"/>
          <w:i w:val="false"/>
          <w:color w:val="000000"/>
          <w:sz w:val="20"/>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42"/>
    <w:bookmarkStart w:name="z334" w:id="443"/>
    <w:p>
      <w:pPr>
        <w:spacing w:after="0"/>
        <w:ind w:left="0"/>
        <w:jc w:val="left"/>
      </w:pPr>
      <w:r>
        <w:rPr>
          <w:rFonts w:ascii="Consolas"/>
          <w:b w:val="false"/>
          <w:i w:val="false"/>
          <w:color w:val="000000"/>
          <w:sz w:val="20"/>
        </w:rPr>
        <w:t>
      2) жеке адамның шығармашылық, рухани және күш-қуат</w:t>
      </w:r>
    </w:p>
    <w:bookmarkEnd w:id="443"/>
    <w:p>
      <w:pPr>
        <w:spacing w:after="0"/>
        <w:ind w:left="0"/>
        <w:jc w:val="left"/>
      </w:pPr>
      <w:r>
        <w:rPr>
          <w:rFonts w:ascii="Consolas"/>
          <w:b w:val="false"/>
          <w:i w:val="false"/>
          <w:color w:val="000000"/>
          <w:sz w:val="20"/>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44"/>
    <w:p>
      <w:pPr>
        <w:spacing w:after="0"/>
        <w:ind w:left="0"/>
        <w:jc w:val="left"/>
      </w:pPr>
      <w:r>
        <w:rPr>
          <w:rFonts w:ascii="Consolas"/>
          <w:b w:val="false"/>
          <w:i w:val="false"/>
          <w:color w:val="000000"/>
          <w:sz w:val="20"/>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44"/>
    <w:bookmarkStart w:name="z336" w:id="445"/>
    <w:p>
      <w:pPr>
        <w:spacing w:after="0"/>
        <w:ind w:left="0"/>
        <w:jc w:val="left"/>
      </w:pPr>
      <w:r>
        <w:rPr>
          <w:rFonts w:ascii="Consolas"/>
          <w:b w:val="false"/>
          <w:i w:val="false"/>
          <w:color w:val="000000"/>
          <w:sz w:val="20"/>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45"/>
    <w:bookmarkStart w:name="z337" w:id="446"/>
    <w:p>
      <w:pPr>
        <w:spacing w:after="0"/>
        <w:ind w:left="0"/>
        <w:jc w:val="left"/>
      </w:pPr>
      <w:r>
        <w:rPr>
          <w:rFonts w:ascii="Consolas"/>
          <w:b w:val="false"/>
          <w:i w:val="false"/>
          <w:color w:val="000000"/>
          <w:sz w:val="20"/>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46"/>
    <w:bookmarkStart w:name="z338" w:id="447"/>
    <w:p>
      <w:pPr>
        <w:spacing w:after="0"/>
        <w:ind w:left="0"/>
        <w:jc w:val="left"/>
      </w:pPr>
      <w:r>
        <w:rPr>
          <w:rFonts w:ascii="Consolas"/>
          <w:b w:val="false"/>
          <w:i w:val="false"/>
          <w:color w:val="000000"/>
          <w:sz w:val="20"/>
        </w:rPr>
        <w:t>
      6) педагог қызметкерлердің әлеуметтік мәртебесін арттыруды қамтамасыз ету;</w:t>
      </w:r>
    </w:p>
    <w:bookmarkEnd w:id="447"/>
    <w:bookmarkStart w:name="z339" w:id="448"/>
    <w:p>
      <w:pPr>
        <w:spacing w:after="0"/>
        <w:ind w:left="0"/>
        <w:jc w:val="left"/>
      </w:pPr>
      <w:r>
        <w:rPr>
          <w:rFonts w:ascii="Consolas"/>
          <w:b w:val="false"/>
          <w:i w:val="false"/>
          <w:color w:val="000000"/>
          <w:sz w:val="20"/>
        </w:rPr>
        <w:t>
      7) білім беру ұйымдарының еріктілігін, дербестігін кеңейту, білім беру ісін басқаруды демократияландыру;</w:t>
      </w:r>
    </w:p>
    <w:bookmarkEnd w:id="448"/>
    <w:bookmarkStart w:name="z340" w:id="449"/>
    <w:p>
      <w:pPr>
        <w:spacing w:after="0"/>
        <w:ind w:left="0"/>
        <w:jc w:val="left"/>
      </w:pPr>
      <w:r>
        <w:rPr>
          <w:rFonts w:ascii="Consolas"/>
          <w:b w:val="false"/>
          <w:i w:val="false"/>
          <w:color w:val="000000"/>
          <w:sz w:val="20"/>
        </w:rPr>
        <w:t>
      8) қоғам мен экономиканың қажеттеріне жауап беретін білім беру сапасын бағалаудың ұлттық жүйесінің жұмыс істеуі;</w:t>
      </w:r>
    </w:p>
    <w:bookmarkEnd w:id="449"/>
    <w:bookmarkStart w:name="z341" w:id="450"/>
    <w:p>
      <w:pPr>
        <w:spacing w:after="0"/>
        <w:ind w:left="0"/>
        <w:jc w:val="left"/>
      </w:pPr>
      <w:r>
        <w:rPr>
          <w:rFonts w:ascii="Consolas"/>
          <w:b w:val="false"/>
          <w:i w:val="false"/>
          <w:color w:val="000000"/>
          <w:sz w:val="20"/>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450"/>
    <w:p>
      <w:pPr>
        <w:spacing w:after="0"/>
        <w:ind w:left="0"/>
        <w:jc w:val="left"/>
      </w:pPr>
      <w:r>
        <w:rPr>
          <w:rFonts w:ascii="Consolas"/>
          <w:b w:val="false"/>
          <w:i w:val="false"/>
          <w:color w:val="000000"/>
          <w:sz w:val="20"/>
        </w:rPr>
        <w:t>
      пайдалану;</w:t>
      </w:r>
    </w:p>
    <w:bookmarkStart w:name="z342" w:id="451"/>
    <w:p>
      <w:pPr>
        <w:spacing w:after="0"/>
        <w:ind w:left="0"/>
        <w:jc w:val="left"/>
      </w:pPr>
      <w:r>
        <w:rPr>
          <w:rFonts w:ascii="Consolas"/>
          <w:b w:val="false"/>
          <w:i w:val="false"/>
          <w:color w:val="000000"/>
          <w:sz w:val="20"/>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51"/>
    <w:bookmarkStart w:name="z343" w:id="452"/>
    <w:p>
      <w:pPr>
        <w:spacing w:after="0"/>
        <w:ind w:left="0"/>
        <w:jc w:val="left"/>
      </w:pPr>
      <w:r>
        <w:rPr>
          <w:rFonts w:ascii="Consolas"/>
          <w:b w:val="false"/>
          <w:i w:val="false"/>
          <w:color w:val="000000"/>
          <w:sz w:val="20"/>
        </w:rPr>
        <w:t>
      11) білімнің, ғылымның және өндірістің интеграциясы;</w:t>
      </w:r>
    </w:p>
    <w:bookmarkEnd w:id="452"/>
    <w:bookmarkStart w:name="z344" w:id="453"/>
    <w:p>
      <w:pPr>
        <w:spacing w:after="0"/>
        <w:ind w:left="0"/>
        <w:jc w:val="left"/>
      </w:pPr>
      <w:r>
        <w:rPr>
          <w:rFonts w:ascii="Consolas"/>
          <w:b w:val="false"/>
          <w:i w:val="false"/>
          <w:color w:val="000000"/>
          <w:sz w:val="20"/>
        </w:rPr>
        <w:t>
      12) білім алушылардың кәсіптік ұмтылысын қамтамасыз ету;</w:t>
      </w:r>
    </w:p>
    <w:bookmarkEnd w:id="453"/>
    <w:bookmarkStart w:name="z345" w:id="454"/>
    <w:p>
      <w:pPr>
        <w:spacing w:after="0"/>
        <w:ind w:left="0"/>
        <w:jc w:val="left"/>
      </w:pPr>
      <w:r>
        <w:rPr>
          <w:rFonts w:ascii="Consolas"/>
          <w:b w:val="false"/>
          <w:i w:val="false"/>
          <w:color w:val="000000"/>
          <w:sz w:val="20"/>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54"/>
    <w:bookmarkStart w:name="z858" w:id="455"/>
    <w:p>
      <w:pPr>
        <w:spacing w:after="0"/>
        <w:ind w:left="0"/>
        <w:jc w:val="left"/>
      </w:pPr>
      <w:r>
        <w:rPr>
          <w:rFonts w:ascii="Consolas"/>
          <w:b w:val="false"/>
          <w:i w:val="false"/>
          <w:color w:val="000000"/>
          <w:sz w:val="20"/>
        </w:rPr>
        <w:t>
      14) ерекше білім берілуіне қажеттілігі бар адамдардың (балалардың) сапалы білім алуына арнайы жағдайлар жасау болып табылады.</w:t>
      </w:r>
    </w:p>
    <w:bookmarkEnd w:id="45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6" w:id="456"/>
    <w:p>
      <w:pPr>
        <w:spacing w:after="0"/>
        <w:ind w:left="0"/>
        <w:jc w:val="left"/>
      </w:pPr>
      <w:r>
        <w:rPr>
          <w:rFonts w:ascii="Consolas"/>
          <w:b/>
          <w:i w:val="false"/>
          <w:color w:val="000000"/>
        </w:rPr>
        <w:t xml:space="preserve"> 12-бап. Білім беру деңгейлері</w:t>
      </w:r>
    </w:p>
    <w:bookmarkEnd w:id="456"/>
    <w:p>
      <w:pPr>
        <w:spacing w:after="0"/>
        <w:ind w:left="0"/>
        <w:jc w:val="left"/>
      </w:pPr>
      <w:r>
        <w:rPr>
          <w:rFonts w:ascii="Consolas"/>
          <w:b w:val="false"/>
          <w:i w:val="false"/>
          <w:color w:val="000000"/>
          <w:sz w:val="20"/>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57"/>
    <w:p>
      <w:pPr>
        <w:spacing w:after="0"/>
        <w:ind w:left="0"/>
        <w:jc w:val="left"/>
      </w:pPr>
      <w:r>
        <w:rPr>
          <w:rFonts w:ascii="Consolas"/>
          <w:b w:val="false"/>
          <w:i w:val="false"/>
          <w:color w:val="000000"/>
          <w:sz w:val="20"/>
        </w:rPr>
        <w:t>
      1) мектепке дейінгі тәрбие мен оқытуды;</w:t>
      </w:r>
    </w:p>
    <w:bookmarkEnd w:id="457"/>
    <w:bookmarkStart w:name="z347" w:id="458"/>
    <w:p>
      <w:pPr>
        <w:spacing w:after="0"/>
        <w:ind w:left="0"/>
        <w:jc w:val="left"/>
      </w:pPr>
      <w:r>
        <w:rPr>
          <w:rFonts w:ascii="Consolas"/>
          <w:b w:val="false"/>
          <w:i w:val="false"/>
          <w:color w:val="000000"/>
          <w:sz w:val="20"/>
        </w:rPr>
        <w:t>
      2) бастауыш білім беруді;</w:t>
      </w:r>
    </w:p>
    <w:bookmarkEnd w:id="458"/>
    <w:bookmarkStart w:name="z348" w:id="459"/>
    <w:p>
      <w:pPr>
        <w:spacing w:after="0"/>
        <w:ind w:left="0"/>
        <w:jc w:val="left"/>
      </w:pPr>
      <w:r>
        <w:rPr>
          <w:rFonts w:ascii="Consolas"/>
          <w:b w:val="false"/>
          <w:i w:val="false"/>
          <w:color w:val="000000"/>
          <w:sz w:val="20"/>
        </w:rPr>
        <w:t>
      3) негізгі орта білім беруді;</w:t>
      </w:r>
    </w:p>
    <w:bookmarkEnd w:id="459"/>
    <w:bookmarkStart w:name="z349" w:id="460"/>
    <w:p>
      <w:pPr>
        <w:spacing w:after="0"/>
        <w:ind w:left="0"/>
        <w:jc w:val="left"/>
      </w:pPr>
      <w:r>
        <w:rPr>
          <w:rFonts w:ascii="Consolas"/>
          <w:b w:val="false"/>
          <w:i w:val="false"/>
          <w:color w:val="000000"/>
          <w:sz w:val="20"/>
        </w:rPr>
        <w:t>
      4) орта білім беруді (жалпы орта білім беруді, техникалық және</w:t>
      </w:r>
    </w:p>
    <w:bookmarkEnd w:id="460"/>
    <w:p>
      <w:pPr>
        <w:spacing w:after="0"/>
        <w:ind w:left="0"/>
        <w:jc w:val="left"/>
      </w:pPr>
      <w:r>
        <w:rPr>
          <w:rFonts w:ascii="Consolas"/>
          <w:b w:val="false"/>
          <w:i w:val="false"/>
          <w:color w:val="000000"/>
          <w:sz w:val="20"/>
        </w:rPr>
        <w:t>
      кәсіптік білім беруді);</w:t>
      </w:r>
    </w:p>
    <w:bookmarkStart w:name="z350" w:id="461"/>
    <w:p>
      <w:pPr>
        <w:spacing w:after="0"/>
        <w:ind w:left="0"/>
        <w:jc w:val="left"/>
      </w:pPr>
      <w:r>
        <w:rPr>
          <w:rFonts w:ascii="Consolas"/>
          <w:b w:val="false"/>
          <w:i w:val="false"/>
          <w:color w:val="000000"/>
          <w:sz w:val="20"/>
        </w:rPr>
        <w:t>
      5) орта білімнен кейінгі білім беруді;</w:t>
      </w:r>
    </w:p>
    <w:bookmarkEnd w:id="461"/>
    <w:bookmarkStart w:name="z351" w:id="462"/>
    <w:p>
      <w:pPr>
        <w:spacing w:after="0"/>
        <w:ind w:left="0"/>
        <w:jc w:val="left"/>
      </w:pPr>
      <w:r>
        <w:rPr>
          <w:rFonts w:ascii="Consolas"/>
          <w:b w:val="false"/>
          <w:i w:val="false"/>
          <w:color w:val="000000"/>
          <w:sz w:val="20"/>
        </w:rPr>
        <w:t>
      6) жоғары білім беруді;</w:t>
      </w:r>
    </w:p>
    <w:bookmarkEnd w:id="462"/>
    <w:bookmarkStart w:name="z352" w:id="463"/>
    <w:p>
      <w:pPr>
        <w:spacing w:after="0"/>
        <w:ind w:left="0"/>
        <w:jc w:val="left"/>
      </w:pPr>
      <w:r>
        <w:rPr>
          <w:rFonts w:ascii="Consolas"/>
          <w:b w:val="false"/>
          <w:i w:val="false"/>
          <w:color w:val="000000"/>
          <w:sz w:val="20"/>
        </w:rPr>
        <w:t>
      7) жоғары оқу орнынан кейінгі білім беруді қамтиды.</w:t>
      </w:r>
    </w:p>
    <w:bookmarkEnd w:id="46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 w:id="464"/>
    <w:p>
      <w:pPr>
        <w:spacing w:after="0"/>
        <w:ind w:left="0"/>
        <w:jc w:val="left"/>
      </w:pPr>
      <w:r>
        <w:rPr>
          <w:rFonts w:ascii="Consolas"/>
          <w:b/>
          <w:i w:val="false"/>
          <w:color w:val="000000"/>
        </w:rPr>
        <w:t xml:space="preserve"> 4-тарау. БІЛІМ БЕРУ МАЗМҰНЫ</w:t>
      </w:r>
    </w:p>
    <w:bookmarkEnd w:id="464"/>
    <w:bookmarkStart w:name="z18" w:id="465"/>
    <w:p>
      <w:pPr>
        <w:spacing w:after="0"/>
        <w:ind w:left="0"/>
        <w:jc w:val="left"/>
      </w:pPr>
      <w:r>
        <w:rPr>
          <w:rFonts w:ascii="Consolas"/>
          <w:b/>
          <w:i w:val="false"/>
          <w:color w:val="000000"/>
        </w:rPr>
        <w:t xml:space="preserve"> 13-бап. Білім беру мазмұнының ұғымы</w:t>
      </w:r>
    </w:p>
    <w:bookmarkEnd w:id="465"/>
    <w:p>
      <w:pPr>
        <w:spacing w:after="0"/>
        <w:ind w:left="0"/>
        <w:jc w:val="left"/>
      </w:pPr>
      <w:r>
        <w:rPr>
          <w:rFonts w:ascii="Consolas"/>
          <w:b w:val="false"/>
          <w:i w:val="false"/>
          <w:color w:val="000000"/>
          <w:sz w:val="20"/>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left"/>
      </w:pPr>
      <w:r>
        <w:rPr>
          <w:rFonts w:ascii="Consolas"/>
          <w:b w:val="false"/>
          <w:i w:val="false"/>
          <w:color w:val="000000"/>
          <w:sz w:val="20"/>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 w:id="466"/>
    <w:p>
      <w:pPr>
        <w:spacing w:after="0"/>
        <w:ind w:left="0"/>
        <w:jc w:val="left"/>
      </w:pPr>
      <w:r>
        <w:rPr>
          <w:rFonts w:ascii="Consolas"/>
          <w:b/>
          <w:i w:val="false"/>
          <w:color w:val="000000"/>
        </w:rPr>
        <w:t xml:space="preserve"> 14-бап. Білім беру бағдарламалары</w:t>
      </w:r>
    </w:p>
    <w:bookmarkEnd w:id="466"/>
    <w:p>
      <w:pPr>
        <w:spacing w:after="0"/>
        <w:ind w:left="0"/>
        <w:jc w:val="left"/>
      </w:pPr>
      <w:r>
        <w:rPr>
          <w:rFonts w:ascii="Consolas"/>
          <w:b w:val="false"/>
          <w:i w:val="false"/>
          <w:color w:val="ff0000"/>
          <w:sz w:val="20"/>
        </w:rPr>
        <w:t xml:space="preserve">
      Ескерту. 14-баптың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353" w:id="467"/>
    <w:p>
      <w:pPr>
        <w:spacing w:after="0"/>
        <w:ind w:left="0"/>
        <w:jc w:val="left"/>
      </w:pPr>
      <w:r>
        <w:rPr>
          <w:rFonts w:ascii="Consolas"/>
          <w:b w:val="false"/>
          <w:i w:val="false"/>
          <w:color w:val="000000"/>
          <w:sz w:val="20"/>
        </w:rPr>
        <w:t>
       1. Білім беру бағдарламалары мазмұны мен бағыттарына (міндеттеріне) қатысты:</w:t>
      </w:r>
    </w:p>
    <w:bookmarkEnd w:id="467"/>
    <w:bookmarkStart w:name="z354" w:id="468"/>
    <w:p>
      <w:pPr>
        <w:spacing w:after="0"/>
        <w:ind w:left="0"/>
        <w:jc w:val="left"/>
      </w:pPr>
      <w:r>
        <w:rPr>
          <w:rFonts w:ascii="Consolas"/>
          <w:b w:val="false"/>
          <w:i w:val="false"/>
          <w:color w:val="000000"/>
          <w:sz w:val="20"/>
        </w:rPr>
        <w:t>
      1) жалпы білім беретін (үлгілік, жұмыстық);</w:t>
      </w:r>
    </w:p>
    <w:bookmarkEnd w:id="468"/>
    <w:bookmarkStart w:name="z355" w:id="469"/>
    <w:p>
      <w:pPr>
        <w:spacing w:after="0"/>
        <w:ind w:left="0"/>
        <w:jc w:val="left"/>
      </w:pPr>
      <w:r>
        <w:rPr>
          <w:rFonts w:ascii="Consolas"/>
          <w:b w:val="false"/>
          <w:i w:val="false"/>
          <w:color w:val="000000"/>
          <w:sz w:val="20"/>
        </w:rPr>
        <w:t>
      2) кәсіптік (үлгілік, жұмыстық);</w:t>
      </w:r>
    </w:p>
    <w:bookmarkEnd w:id="469"/>
    <w:bookmarkStart w:name="z356" w:id="470"/>
    <w:p>
      <w:pPr>
        <w:spacing w:after="0"/>
        <w:ind w:left="0"/>
        <w:jc w:val="left"/>
      </w:pPr>
      <w:r>
        <w:rPr>
          <w:rFonts w:ascii="Consolas"/>
          <w:b w:val="false"/>
          <w:i w:val="false"/>
          <w:color w:val="000000"/>
          <w:sz w:val="20"/>
        </w:rPr>
        <w:t>
      3) қосымша болып бөлінеді.</w:t>
      </w:r>
    </w:p>
    <w:bookmarkEnd w:id="470"/>
    <w:p>
      <w:pPr>
        <w:spacing w:after="0"/>
        <w:ind w:left="0"/>
        <w:jc w:val="left"/>
      </w:pPr>
      <w:r>
        <w:rPr>
          <w:rFonts w:ascii="Consolas"/>
          <w:b w:val="false"/>
          <w:i w:val="false"/>
          <w:color w:val="000000"/>
          <w:sz w:val="20"/>
        </w:rPr>
        <w:t>
      Үлгілік оқу бағдарламалары мемлекеттік жалпыға міндетті білім беру стандарттарының талаптарына сәйкес әзірленеді.</w:t>
      </w:r>
    </w:p>
    <w:p>
      <w:pPr>
        <w:spacing w:after="0"/>
        <w:ind w:left="0"/>
        <w:jc w:val="left"/>
      </w:pPr>
      <w:r>
        <w:rPr>
          <w:rFonts w:ascii="Consolas"/>
          <w:b w:val="false"/>
          <w:i w:val="false"/>
          <w:color w:val="000000"/>
          <w:sz w:val="20"/>
        </w:rPr>
        <w:t xml:space="preserve">
      Жұмыстық оқу бағдарламалары тиісті </w:t>
      </w:r>
      <w:r>
        <w:rPr>
          <w:rFonts w:ascii="Consolas"/>
          <w:b w:val="false"/>
          <w:i w:val="false"/>
          <w:color w:val="000000"/>
          <w:sz w:val="20"/>
        </w:rPr>
        <w:t>үлгілік оқу жоспарлары</w:t>
      </w:r>
      <w:r>
        <w:rPr>
          <w:rFonts w:ascii="Consolas"/>
          <w:b w:val="false"/>
          <w:i w:val="false"/>
          <w:color w:val="000000"/>
          <w:sz w:val="20"/>
        </w:rPr>
        <w:t xml:space="preserve"> мен үлгілік оқу бағдарламаларының негізінде әзірленеді.</w:t>
      </w:r>
    </w:p>
    <w:bookmarkStart w:name="z357" w:id="471"/>
    <w:p>
      <w:pPr>
        <w:spacing w:after="0"/>
        <w:ind w:left="0"/>
        <w:jc w:val="left"/>
      </w:pPr>
      <w:r>
        <w:rPr>
          <w:rFonts w:ascii="Consolas"/>
          <w:b w:val="false"/>
          <w:i w:val="false"/>
          <w:color w:val="000000"/>
          <w:sz w:val="20"/>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71"/>
    <w:p>
      <w:pPr>
        <w:spacing w:after="0"/>
        <w:ind w:left="0"/>
        <w:jc w:val="left"/>
      </w:pPr>
      <w:r>
        <w:rPr>
          <w:rFonts w:ascii="Consolas"/>
          <w:b w:val="false"/>
          <w:i w:val="false"/>
          <w:color w:val="000000"/>
          <w:sz w:val="20"/>
        </w:rPr>
        <w:t>
      Жалпы білім беретін оқу бағдарламалары мазмұнына қарай мынадай оқу бағдарламаларына:</w:t>
      </w:r>
    </w:p>
    <w:bookmarkStart w:name="z358" w:id="472"/>
    <w:p>
      <w:pPr>
        <w:spacing w:after="0"/>
        <w:ind w:left="0"/>
        <w:jc w:val="left"/>
      </w:pPr>
      <w:r>
        <w:rPr>
          <w:rFonts w:ascii="Consolas"/>
          <w:b w:val="false"/>
          <w:i w:val="false"/>
          <w:color w:val="000000"/>
          <w:sz w:val="20"/>
        </w:rPr>
        <w:t>
      1) мектепке дейінгі тәрбие мен оқыту;</w:t>
      </w:r>
    </w:p>
    <w:bookmarkEnd w:id="472"/>
    <w:bookmarkStart w:name="z359" w:id="473"/>
    <w:p>
      <w:pPr>
        <w:spacing w:after="0"/>
        <w:ind w:left="0"/>
        <w:jc w:val="left"/>
      </w:pPr>
      <w:r>
        <w:rPr>
          <w:rFonts w:ascii="Consolas"/>
          <w:b w:val="false"/>
          <w:i w:val="false"/>
          <w:color w:val="000000"/>
          <w:sz w:val="20"/>
        </w:rPr>
        <w:t>
      2) бастауыш білім беру;</w:t>
      </w:r>
    </w:p>
    <w:bookmarkEnd w:id="473"/>
    <w:bookmarkStart w:name="z360" w:id="474"/>
    <w:p>
      <w:pPr>
        <w:spacing w:after="0"/>
        <w:ind w:left="0"/>
        <w:jc w:val="left"/>
      </w:pPr>
      <w:r>
        <w:rPr>
          <w:rFonts w:ascii="Consolas"/>
          <w:b w:val="false"/>
          <w:i w:val="false"/>
          <w:color w:val="000000"/>
          <w:sz w:val="20"/>
        </w:rPr>
        <w:t>
      3) негізгі орта білім беру;</w:t>
      </w:r>
    </w:p>
    <w:bookmarkEnd w:id="474"/>
    <w:bookmarkStart w:name="z361" w:id="475"/>
    <w:p>
      <w:pPr>
        <w:spacing w:after="0"/>
        <w:ind w:left="0"/>
        <w:jc w:val="left"/>
      </w:pPr>
      <w:r>
        <w:rPr>
          <w:rFonts w:ascii="Consolas"/>
          <w:b w:val="false"/>
          <w:i w:val="false"/>
          <w:color w:val="000000"/>
          <w:sz w:val="20"/>
        </w:rPr>
        <w:t>
      4) жалпы орта білім беру болып бөлінеді.</w:t>
      </w:r>
    </w:p>
    <w:bookmarkEnd w:id="475"/>
    <w:p>
      <w:pPr>
        <w:spacing w:after="0"/>
        <w:ind w:left="0"/>
        <w:jc w:val="left"/>
      </w:pPr>
      <w:r>
        <w:rPr>
          <w:rFonts w:ascii="Consolas"/>
          <w:b w:val="false"/>
          <w:i w:val="false"/>
          <w:color w:val="000000"/>
          <w:sz w:val="20"/>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left"/>
      </w:pPr>
      <w:r>
        <w:rPr>
          <w:rFonts w:ascii="Consolas"/>
          <w:b w:val="false"/>
          <w:i w:val="false"/>
          <w:color w:val="000000"/>
          <w:sz w:val="20"/>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76"/>
    <w:p>
      <w:pPr>
        <w:spacing w:after="0"/>
        <w:ind w:left="0"/>
        <w:jc w:val="left"/>
      </w:pPr>
      <w:r>
        <w:rPr>
          <w:rFonts w:ascii="Consolas"/>
          <w:b w:val="false"/>
          <w:i w:val="false"/>
          <w:color w:val="000000"/>
          <w:sz w:val="20"/>
        </w:rPr>
        <w:t>
      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p>
    <w:bookmarkEnd w:id="476"/>
    <w:p>
      <w:pPr>
        <w:spacing w:after="0"/>
        <w:ind w:left="0"/>
        <w:jc w:val="left"/>
      </w:pPr>
      <w:r>
        <w:rPr>
          <w:rFonts w:ascii="Consolas"/>
          <w:b w:val="false"/>
          <w:i w:val="false"/>
          <w:color w:val="000000"/>
          <w:sz w:val="20"/>
        </w:rPr>
        <w:t>
      Кәсіптік бағдарламалар мазмұнына қарай:</w:t>
      </w:r>
    </w:p>
    <w:p>
      <w:pPr>
        <w:spacing w:after="0"/>
        <w:ind w:left="0"/>
        <w:jc w:val="left"/>
      </w:pPr>
      <w:r>
        <w:rPr>
          <w:rFonts w:ascii="Consolas"/>
          <w:b w:val="false"/>
          <w:i w:val="false"/>
          <w:color w:val="000000"/>
          <w:sz w:val="20"/>
        </w:rPr>
        <w:t>
      1) техникалық және кәсiптiк бiлiмнің;</w:t>
      </w:r>
    </w:p>
    <w:p>
      <w:pPr>
        <w:spacing w:after="0"/>
        <w:ind w:left="0"/>
        <w:jc w:val="left"/>
      </w:pPr>
      <w:r>
        <w:rPr>
          <w:rFonts w:ascii="Consolas"/>
          <w:b w:val="false"/>
          <w:i w:val="false"/>
          <w:color w:val="000000"/>
          <w:sz w:val="20"/>
        </w:rPr>
        <w:t>
      2) орта бiлiмнен кейiнгi бiлiмнің;</w:t>
      </w:r>
    </w:p>
    <w:p>
      <w:pPr>
        <w:spacing w:after="0"/>
        <w:ind w:left="0"/>
        <w:jc w:val="left"/>
      </w:pPr>
      <w:r>
        <w:rPr>
          <w:rFonts w:ascii="Consolas"/>
          <w:b w:val="false"/>
          <w:i w:val="false"/>
          <w:color w:val="000000"/>
          <w:sz w:val="20"/>
        </w:rPr>
        <w:t>
      3) жоғары бiлiмнің;</w:t>
      </w:r>
    </w:p>
    <w:p>
      <w:pPr>
        <w:spacing w:after="0"/>
        <w:ind w:left="0"/>
        <w:jc w:val="left"/>
      </w:pPr>
      <w:r>
        <w:rPr>
          <w:rFonts w:ascii="Consolas"/>
          <w:b w:val="false"/>
          <w:i w:val="false"/>
          <w:color w:val="000000"/>
          <w:sz w:val="20"/>
        </w:rPr>
        <w:t>
      4) жоғары оқу орнынан кейiнгi бiлiмнің білім беру бағдарламаларына бөлiнедi.</w:t>
      </w:r>
    </w:p>
    <w:bookmarkStart w:name="z367" w:id="477"/>
    <w:p>
      <w:pPr>
        <w:spacing w:after="0"/>
        <w:ind w:left="0"/>
        <w:jc w:val="left"/>
      </w:pPr>
      <w:r>
        <w:rPr>
          <w:rFonts w:ascii="Consolas"/>
          <w:b w:val="false"/>
          <w:i w:val="false"/>
          <w:color w:val="000000"/>
          <w:sz w:val="20"/>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77"/>
    <w:bookmarkStart w:name="z368" w:id="478"/>
    <w:p>
      <w:pPr>
        <w:spacing w:after="0"/>
        <w:ind w:left="0"/>
        <w:jc w:val="left"/>
      </w:pPr>
      <w:r>
        <w:rPr>
          <w:rFonts w:ascii="Consolas"/>
          <w:b w:val="false"/>
          <w:i w:val="false"/>
          <w:color w:val="000000"/>
          <w:sz w:val="20"/>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78"/>
    <w:bookmarkStart w:name="z369" w:id="479"/>
    <w:p>
      <w:pPr>
        <w:spacing w:after="0"/>
        <w:ind w:left="0"/>
        <w:jc w:val="left"/>
      </w:pPr>
      <w:r>
        <w:rPr>
          <w:rFonts w:ascii="Consolas"/>
          <w:b w:val="false"/>
          <w:i w:val="false"/>
          <w:color w:val="000000"/>
          <w:sz w:val="20"/>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bookmarkEnd w:id="479"/>
    <w:bookmarkStart w:name="z370" w:id="480"/>
    <w:p>
      <w:pPr>
        <w:spacing w:after="0"/>
        <w:ind w:left="0"/>
        <w:jc w:val="left"/>
      </w:pPr>
      <w:r>
        <w:rPr>
          <w:rFonts w:ascii="Consolas"/>
          <w:b w:val="false"/>
          <w:i w:val="false"/>
          <w:color w:val="000000"/>
          <w:sz w:val="20"/>
        </w:rPr>
        <w:t xml:space="preserve">
      7.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480"/>
    <w:bookmarkStart w:name="z371" w:id="481"/>
    <w:p>
      <w:pPr>
        <w:spacing w:after="0"/>
        <w:ind w:left="0"/>
        <w:jc w:val="left"/>
      </w:pPr>
      <w:r>
        <w:rPr>
          <w:rFonts w:ascii="Consolas"/>
          <w:b w:val="false"/>
          <w:i w:val="false"/>
          <w:color w:val="000000"/>
          <w:sz w:val="20"/>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81"/>
    <w:bookmarkStart w:name="z968" w:id="482"/>
    <w:p>
      <w:pPr>
        <w:spacing w:after="0"/>
        <w:ind w:left="0"/>
        <w:jc w:val="left"/>
      </w:pPr>
      <w:r>
        <w:rPr>
          <w:rFonts w:ascii="Consolas"/>
          <w:b w:val="false"/>
          <w:i w:val="false"/>
          <w:color w:val="000000"/>
          <w:sz w:val="20"/>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82"/>
    <w:bookmarkStart w:name="z372" w:id="483"/>
    <w:p>
      <w:pPr>
        <w:spacing w:after="0"/>
        <w:ind w:left="0"/>
        <w:jc w:val="left"/>
      </w:pPr>
      <w:r>
        <w:rPr>
          <w:rFonts w:ascii="Consolas"/>
          <w:b w:val="false"/>
          <w:i w:val="false"/>
          <w:color w:val="000000"/>
          <w:sz w:val="20"/>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өзгерістер енгізілді - ҚР 2011.01.19 </w:t>
      </w:r>
      <w:r>
        <w:rPr>
          <w:rFonts w:ascii="Consolas"/>
          <w:b w:val="false"/>
          <w:i w:val="false"/>
          <w:color w:val="ff0000"/>
          <w:sz w:val="20"/>
        </w:rPr>
        <w:t>N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2012.07.10 </w:t>
      </w:r>
      <w:r>
        <w:rPr>
          <w:rFonts w:ascii="Consolas"/>
          <w:b w:val="false"/>
          <w:i w:val="false"/>
          <w:color w:val="ff0000"/>
          <w:sz w:val="20"/>
        </w:rPr>
        <w:t>N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13.01.2015 </w:t>
      </w:r>
      <w:r>
        <w:rPr>
          <w:rFonts w:ascii="Consolas"/>
          <w:b w:val="false"/>
          <w:i w:val="false"/>
          <w:color w:val="ff0000"/>
          <w:sz w:val="20"/>
        </w:rPr>
        <w:t>№ 276-V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 w:id="484"/>
    <w:p>
      <w:pPr>
        <w:spacing w:after="0"/>
        <w:ind w:left="0"/>
        <w:jc w:val="left"/>
      </w:pPr>
      <w:r>
        <w:rPr>
          <w:rFonts w:ascii="Consolas"/>
          <w:b/>
          <w:i w:val="false"/>
          <w:color w:val="000000"/>
        </w:rPr>
        <w:t xml:space="preserve"> 15-бап. Мектепке дейінгі тәрбие мен оқытудың жалпы білім беретін оқу бағдарламалары</w:t>
      </w:r>
    </w:p>
    <w:bookmarkEnd w:id="484"/>
    <w:bookmarkStart w:name="z373" w:id="485"/>
    <w:p>
      <w:pPr>
        <w:spacing w:after="0"/>
        <w:ind w:left="0"/>
        <w:jc w:val="left"/>
      </w:pPr>
      <w:r>
        <w:rPr>
          <w:rFonts w:ascii="Consolas"/>
          <w:b w:val="false"/>
          <w:i w:val="false"/>
          <w:color w:val="000000"/>
          <w:sz w:val="20"/>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85"/>
    <w:bookmarkStart w:name="z374" w:id="486"/>
    <w:p>
      <w:pPr>
        <w:spacing w:after="0"/>
        <w:ind w:left="0"/>
        <w:jc w:val="left"/>
      </w:pPr>
      <w:r>
        <w:rPr>
          <w:rFonts w:ascii="Consolas"/>
          <w:b w:val="false"/>
          <w:i w:val="false"/>
          <w:color w:val="000000"/>
          <w:sz w:val="20"/>
        </w:rPr>
        <w:t>
      2. Мектепке дейінгі тәрбие мен оқытудың жалпы білім беретін оқу бағдарламалары:</w:t>
      </w:r>
    </w:p>
    <w:bookmarkEnd w:id="486"/>
    <w:bookmarkStart w:name="z375" w:id="487"/>
    <w:p>
      <w:pPr>
        <w:spacing w:after="0"/>
        <w:ind w:left="0"/>
        <w:jc w:val="left"/>
      </w:pPr>
      <w:r>
        <w:rPr>
          <w:rFonts w:ascii="Consolas"/>
          <w:b w:val="false"/>
          <w:i w:val="false"/>
          <w:color w:val="000000"/>
          <w:sz w:val="20"/>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87"/>
    <w:bookmarkStart w:name="z376" w:id="488"/>
    <w:p>
      <w:pPr>
        <w:spacing w:after="0"/>
        <w:ind w:left="0"/>
        <w:jc w:val="left"/>
      </w:pPr>
      <w:r>
        <w:rPr>
          <w:rFonts w:ascii="Consolas"/>
          <w:b w:val="false"/>
          <w:i w:val="false"/>
          <w:color w:val="000000"/>
          <w:sz w:val="20"/>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88"/>
    <w:bookmarkStart w:name="z377" w:id="489"/>
    <w:p>
      <w:pPr>
        <w:spacing w:after="0"/>
        <w:ind w:left="0"/>
        <w:jc w:val="left"/>
      </w:pPr>
      <w:r>
        <w:rPr>
          <w:rFonts w:ascii="Consolas"/>
          <w:b w:val="false"/>
          <w:i w:val="false"/>
          <w:color w:val="000000"/>
          <w:sz w:val="20"/>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89"/>
    <w:bookmarkStart w:name="z21" w:id="490"/>
    <w:p>
      <w:pPr>
        <w:spacing w:after="0"/>
        <w:ind w:left="0"/>
        <w:jc w:val="left"/>
      </w:pPr>
      <w:r>
        <w:rPr>
          <w:rFonts w:ascii="Consolas"/>
          <w:b/>
          <w:i w:val="false"/>
          <w:color w:val="000000"/>
        </w:rPr>
        <w:t xml:space="preserve"> 16-бап. Бастауыш, негізгі орта және жалпы орта білім берудің жалпы білім беретін оқу бағдарламалары</w:t>
      </w:r>
    </w:p>
    <w:bookmarkEnd w:id="490"/>
    <w:bookmarkStart w:name="z378" w:id="491"/>
    <w:p>
      <w:pPr>
        <w:spacing w:after="0"/>
        <w:ind w:left="0"/>
        <w:jc w:val="left"/>
      </w:pPr>
      <w:r>
        <w:rPr>
          <w:rFonts w:ascii="Consolas"/>
          <w:b w:val="false"/>
          <w:i w:val="false"/>
          <w:color w:val="000000"/>
          <w:sz w:val="20"/>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91"/>
    <w:bookmarkStart w:name="z379" w:id="492"/>
    <w:p>
      <w:pPr>
        <w:spacing w:after="0"/>
        <w:ind w:left="0"/>
        <w:jc w:val="left"/>
      </w:pPr>
      <w:r>
        <w:rPr>
          <w:rFonts w:ascii="Consolas"/>
          <w:b w:val="false"/>
          <w:i w:val="false"/>
          <w:color w:val="000000"/>
          <w:sz w:val="20"/>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92"/>
    <w:p>
      <w:pPr>
        <w:spacing w:after="0"/>
        <w:ind w:left="0"/>
        <w:jc w:val="left"/>
      </w:pPr>
      <w:r>
        <w:rPr>
          <w:rFonts w:ascii="Consolas"/>
          <w:b w:val="false"/>
          <w:i w:val="false"/>
          <w:color w:val="000000"/>
          <w:sz w:val="20"/>
        </w:rPr>
        <w:t>
      Жалпы білім беретін оқу бағдарламасы білім алушылардың бейін алды даярлығын қамтиды.</w:t>
      </w:r>
    </w:p>
    <w:p>
      <w:pPr>
        <w:spacing w:after="0"/>
        <w:ind w:left="0"/>
        <w:jc w:val="left"/>
      </w:pPr>
      <w:r>
        <w:rPr>
          <w:rFonts w:ascii="Consolas"/>
          <w:b w:val="false"/>
          <w:i w:val="false"/>
          <w:color w:val="000000"/>
          <w:sz w:val="20"/>
        </w:rPr>
        <w:t>
      Әрбір пәннің мазмұнын зерделеу негізгі орта білім беру деңгейінде аяқталады.</w:t>
      </w:r>
    </w:p>
    <w:p>
      <w:pPr>
        <w:spacing w:after="0"/>
        <w:ind w:left="0"/>
        <w:jc w:val="left"/>
      </w:pPr>
      <w:r>
        <w:rPr>
          <w:rFonts w:ascii="Consolas"/>
          <w:b w:val="false"/>
          <w:i w:val="false"/>
          <w:color w:val="000000"/>
          <w:sz w:val="20"/>
        </w:rPr>
        <w:t>
      Негiзгi орта бiлiм берудің жалпы бiлiм беретін оқу бағдарламасын меңгеру мерзiмi – бес жыл.</w:t>
      </w:r>
    </w:p>
    <w:bookmarkStart w:name="z380" w:id="493"/>
    <w:p>
      <w:pPr>
        <w:spacing w:after="0"/>
        <w:ind w:left="0"/>
        <w:jc w:val="left"/>
      </w:pPr>
      <w:r>
        <w:rPr>
          <w:rFonts w:ascii="Consolas"/>
          <w:b w:val="false"/>
          <w:i w:val="false"/>
          <w:color w:val="000000"/>
          <w:sz w:val="20"/>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93"/>
    <w:p>
      <w:pPr>
        <w:spacing w:after="0"/>
        <w:ind w:left="0"/>
        <w:jc w:val="left"/>
      </w:pPr>
      <w:r>
        <w:rPr>
          <w:rFonts w:ascii="Consolas"/>
          <w:b w:val="false"/>
          <w:i w:val="false"/>
          <w:color w:val="000000"/>
          <w:sz w:val="20"/>
        </w:rPr>
        <w:t>
      Жалпы орта білім берудің жалпы білім беретін оқу бағдарламасын игеру мерзімі - екі жыл.</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 w:id="494"/>
    <w:p>
      <w:pPr>
        <w:spacing w:after="0"/>
        <w:ind w:left="0"/>
        <w:jc w:val="left"/>
      </w:pPr>
      <w:r>
        <w:rPr>
          <w:rFonts w:ascii="Consolas"/>
          <w:b/>
          <w:i w:val="false"/>
          <w:color w:val="000000"/>
        </w:rPr>
        <w:t xml:space="preserve"> 17-бап. Техникалық және кәсіптік білімнің білім беру бағдарламалары</w:t>
      </w:r>
    </w:p>
    <w:bookmarkEnd w:id="494"/>
    <w:p>
      <w:pPr>
        <w:spacing w:after="0"/>
        <w:ind w:left="0"/>
        <w:jc w:val="left"/>
      </w:pPr>
      <w:r>
        <w:rPr>
          <w:rFonts w:ascii="Consolas"/>
          <w:b w:val="false"/>
          <w:i w:val="false"/>
          <w:color w:val="ff0000"/>
          <w:sz w:val="20"/>
        </w:rPr>
        <w:t xml:space="preserve">
      Ескерту. 17-баптың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381" w:id="495"/>
    <w:p>
      <w:pPr>
        <w:spacing w:after="0"/>
        <w:ind w:left="0"/>
        <w:jc w:val="left"/>
      </w:pPr>
      <w:r>
        <w:rPr>
          <w:rFonts w:ascii="Consolas"/>
          <w:b w:val="false"/>
          <w:i w:val="false"/>
          <w:color w:val="000000"/>
          <w:sz w:val="20"/>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bookmarkEnd w:id="495"/>
    <w:bookmarkStart w:name="z382" w:id="496"/>
    <w:p>
      <w:pPr>
        <w:spacing w:after="0"/>
        <w:ind w:left="0"/>
        <w:jc w:val="left"/>
      </w:pPr>
      <w:r>
        <w:rPr>
          <w:rFonts w:ascii="Consolas"/>
          <w:b w:val="false"/>
          <w:i w:val="false"/>
          <w:color w:val="000000"/>
          <w:sz w:val="20"/>
        </w:rPr>
        <w:t>
      2.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bookmarkEnd w:id="496"/>
    <w:bookmarkStart w:name="z383" w:id="497"/>
    <w:p>
      <w:pPr>
        <w:spacing w:after="0"/>
        <w:ind w:left="0"/>
        <w:jc w:val="left"/>
      </w:pPr>
      <w:r>
        <w:rPr>
          <w:rFonts w:ascii="Consolas"/>
          <w:b w:val="false"/>
          <w:i w:val="false"/>
          <w:color w:val="000000"/>
          <w:sz w:val="20"/>
        </w:rPr>
        <w:t>
      1) білікті жұмысшы кадрлар даярлауды көздейтін.</w:t>
      </w:r>
    </w:p>
    <w:bookmarkEnd w:id="497"/>
    <w:p>
      <w:pPr>
        <w:spacing w:after="0"/>
        <w:ind w:left="0"/>
        <w:jc w:val="left"/>
      </w:pPr>
      <w:r>
        <w:rPr>
          <w:rFonts w:ascii="Consolas"/>
          <w:b w:val="false"/>
          <w:i w:val="false"/>
          <w:color w:val="000000"/>
          <w:sz w:val="20"/>
        </w:rPr>
        <w:t>
      Білім беру бағдарламаларының мазмұны:</w:t>
      </w:r>
    </w:p>
    <w:p>
      <w:pPr>
        <w:spacing w:after="0"/>
        <w:ind w:left="0"/>
        <w:jc w:val="left"/>
      </w:pPr>
      <w:r>
        <w:rPr>
          <w:rFonts w:ascii="Consolas"/>
          <w:b w:val="false"/>
          <w:i w:val="false"/>
          <w:color w:val="000000"/>
          <w:sz w:val="20"/>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pPr>
        <w:spacing w:after="0"/>
        <w:ind w:left="0"/>
        <w:jc w:val="left"/>
      </w:pPr>
      <w:r>
        <w:rPr>
          <w:rFonts w:ascii="Consolas"/>
          <w:b w:val="false"/>
          <w:i w:val="false"/>
          <w:color w:val="000000"/>
          <w:sz w:val="20"/>
        </w:rPr>
        <w:t>
      білім алушыларға нақты кәсіп бойынша кәсіптік біліктіліктің белгіленген деңгейін (разряд, сынып, санат) беруді көздейді;</w:t>
      </w:r>
    </w:p>
    <w:bookmarkStart w:name="z384" w:id="498"/>
    <w:p>
      <w:pPr>
        <w:spacing w:after="0"/>
        <w:ind w:left="0"/>
        <w:jc w:val="left"/>
      </w:pPr>
      <w:r>
        <w:rPr>
          <w:rFonts w:ascii="Consolas"/>
          <w:b w:val="false"/>
          <w:i w:val="false"/>
          <w:color w:val="000000"/>
          <w:sz w:val="20"/>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bookmarkEnd w:id="498"/>
    <w:p>
      <w:pPr>
        <w:spacing w:after="0"/>
        <w:ind w:left="0"/>
        <w:jc w:val="left"/>
      </w:pPr>
      <w:r>
        <w:rPr>
          <w:rFonts w:ascii="Consolas"/>
          <w:b w:val="false"/>
          <w:i w:val="false"/>
          <w:color w:val="000000"/>
          <w:sz w:val="20"/>
        </w:rPr>
        <w:t>
      Білім беру бағдарламаларының мазмұны:</w:t>
      </w:r>
    </w:p>
    <w:p>
      <w:pPr>
        <w:spacing w:after="0"/>
        <w:ind w:left="0"/>
        <w:jc w:val="left"/>
      </w:pPr>
      <w:r>
        <w:rPr>
          <w:rFonts w:ascii="Consolas"/>
          <w:b w:val="false"/>
          <w:i w:val="false"/>
          <w:color w:val="000000"/>
          <w:sz w:val="20"/>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pPr>
        <w:spacing w:after="0"/>
        <w:ind w:left="0"/>
        <w:jc w:val="left"/>
      </w:pPr>
      <w:r>
        <w:rPr>
          <w:rFonts w:ascii="Consolas"/>
          <w:b w:val="false"/>
          <w:i w:val="false"/>
          <w:color w:val="000000"/>
          <w:sz w:val="20"/>
        </w:rPr>
        <w:t>
      білім алушыларға нақты мамандық бойынша кәсіптік біліктіліктің жоғары деңгейін беруді көздейді;</w:t>
      </w:r>
    </w:p>
    <w:bookmarkStart w:name="z385" w:id="499"/>
    <w:p>
      <w:pPr>
        <w:spacing w:after="0"/>
        <w:ind w:left="0"/>
        <w:jc w:val="left"/>
      </w:pPr>
      <w:r>
        <w:rPr>
          <w:rFonts w:ascii="Consolas"/>
          <w:b w:val="false"/>
          <w:i w:val="false"/>
          <w:color w:val="000000"/>
          <w:sz w:val="20"/>
        </w:rPr>
        <w:t>
      3) орта буын мамандарды даярлауды қамтамасыз ететін.</w:t>
      </w:r>
    </w:p>
    <w:bookmarkEnd w:id="499"/>
    <w:p>
      <w:pPr>
        <w:spacing w:after="0"/>
        <w:ind w:left="0"/>
        <w:jc w:val="left"/>
      </w:pPr>
      <w:r>
        <w:rPr>
          <w:rFonts w:ascii="Consolas"/>
          <w:b w:val="false"/>
          <w:i w:val="false"/>
          <w:color w:val="000000"/>
          <w:sz w:val="20"/>
        </w:rPr>
        <w:t>
      Білім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p>
    <w:p>
      <w:pPr>
        <w:spacing w:after="0"/>
        <w:ind w:left="0"/>
        <w:jc w:val="left"/>
      </w:pPr>
      <w:r>
        <w:rPr>
          <w:rFonts w:ascii="Consolas"/>
          <w:b w:val="false"/>
          <w:i w:val="false"/>
          <w:color w:val="000000"/>
          <w:sz w:val="20"/>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pPr>
        <w:spacing w:after="0"/>
        <w:ind w:left="0"/>
        <w:jc w:val="left"/>
      </w:pPr>
      <w:r>
        <w:rPr>
          <w:rFonts w:ascii="Consolas"/>
          <w:b w:val="false"/>
          <w:i w:val="false"/>
          <w:color w:val="000000"/>
          <w:sz w:val="20"/>
        </w:rPr>
        <w:t>
      Оқытудың толық курсын аяқтағаннан және қорытынды аттестаттаудан өткеннен кейін білім алушыларға орта буын маманы біліктілігі беріледі.</w:t>
      </w:r>
    </w:p>
    <w:bookmarkStart w:name="z386" w:id="500"/>
    <w:p>
      <w:pPr>
        <w:spacing w:after="0"/>
        <w:ind w:left="0"/>
        <w:jc w:val="left"/>
      </w:pPr>
      <w:r>
        <w:rPr>
          <w:rFonts w:ascii="Consolas"/>
          <w:b w:val="false"/>
          <w:i w:val="false"/>
          <w:color w:val="000000"/>
          <w:sz w:val="20"/>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500"/>
    <w:bookmarkStart w:name="z387" w:id="501"/>
    <w:p>
      <w:pPr>
        <w:spacing w:after="0"/>
        <w:ind w:left="0"/>
        <w:jc w:val="left"/>
      </w:pPr>
      <w:r>
        <w:rPr>
          <w:rFonts w:ascii="Consolas"/>
          <w:b w:val="false"/>
          <w:i w:val="false"/>
          <w:color w:val="000000"/>
          <w:sz w:val="20"/>
        </w:rPr>
        <w:t>
      4. Жалпы орта білімі бар азаматтар үшін техникалық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501"/>
    <w:bookmarkStart w:name="z388" w:id="502"/>
    <w:p>
      <w:pPr>
        <w:spacing w:after="0"/>
        <w:ind w:left="0"/>
        <w:jc w:val="left"/>
      </w:pPr>
      <w:r>
        <w:rPr>
          <w:rFonts w:ascii="Consolas"/>
          <w:b w:val="false"/>
          <w:i w:val="false"/>
          <w:color w:val="000000"/>
          <w:sz w:val="20"/>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502"/>
    <w:bookmarkStart w:name="z363" w:id="503"/>
    <w:p>
      <w:pPr>
        <w:spacing w:after="0"/>
        <w:ind w:left="0"/>
        <w:jc w:val="left"/>
      </w:pPr>
      <w:r>
        <w:rPr>
          <w:rFonts w:ascii="Consolas"/>
          <w:b w:val="false"/>
          <w:i w:val="false"/>
          <w:color w:val="000000"/>
          <w:sz w:val="20"/>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базасында кемінде алпыс пайыздық өндірістік оқытуды, практиканы көздейді.</w:t>
      </w:r>
    </w:p>
    <w:bookmarkEnd w:id="50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 жаңа редакцияда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 w:id="504"/>
    <w:p>
      <w:pPr>
        <w:spacing w:after="0"/>
        <w:ind w:left="0"/>
        <w:jc w:val="left"/>
      </w:pPr>
      <w:r>
        <w:rPr>
          <w:rFonts w:ascii="Consolas"/>
          <w:b/>
          <w:i w:val="false"/>
          <w:color w:val="000000"/>
        </w:rPr>
        <w:t xml:space="preserve"> 18-бап. Мамандандырылған жалпы білім беретін оқу бағдарламалары</w:t>
      </w:r>
    </w:p>
    <w:bookmarkEnd w:id="504"/>
    <w:p>
      <w:pPr>
        <w:spacing w:after="0"/>
        <w:ind w:left="0"/>
        <w:jc w:val="left"/>
      </w:pPr>
      <w:r>
        <w:rPr>
          <w:rFonts w:ascii="Consolas"/>
          <w:b w:val="false"/>
          <w:i w:val="false"/>
          <w:color w:val="000000"/>
          <w:sz w:val="20"/>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left"/>
      </w:pPr>
      <w:r>
        <w:rPr>
          <w:rFonts w:ascii="Consolas"/>
          <w:b w:val="false"/>
          <w:i w:val="false"/>
          <w:color w:val="000000"/>
          <w:sz w:val="20"/>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505"/>
    <w:p>
      <w:pPr>
        <w:spacing w:after="0"/>
        <w:ind w:left="0"/>
        <w:jc w:val="left"/>
      </w:pPr>
      <w:r>
        <w:rPr>
          <w:rFonts w:ascii="Consolas"/>
          <w:b/>
          <w:i w:val="false"/>
          <w:color w:val="000000"/>
        </w:rPr>
        <w:t xml:space="preserve"> 19-бап. Арнайы оқу бағдарламалары</w:t>
      </w:r>
    </w:p>
    <w:bookmarkEnd w:id="505"/>
    <w:p>
      <w:pPr>
        <w:spacing w:after="0"/>
        <w:ind w:left="0"/>
        <w:jc w:val="left"/>
      </w:pPr>
      <w:r>
        <w:rPr>
          <w:rFonts w:ascii="Consolas"/>
          <w:b w:val="false"/>
          <w:i w:val="false"/>
          <w:color w:val="ff0000"/>
          <w:sz w:val="20"/>
        </w:rPr>
        <w:t xml:space="preserve">
      Ескерту. 19-баптың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389" w:id="506"/>
    <w:p>
      <w:pPr>
        <w:spacing w:after="0"/>
        <w:ind w:left="0"/>
        <w:jc w:val="left"/>
      </w:pPr>
      <w:r>
        <w:rPr>
          <w:rFonts w:ascii="Consolas"/>
          <w:b w:val="false"/>
          <w:i w:val="false"/>
          <w:color w:val="000000"/>
          <w:sz w:val="20"/>
        </w:rPr>
        <w:t>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506"/>
    <w:bookmarkStart w:name="z390" w:id="507"/>
    <w:p>
      <w:pPr>
        <w:spacing w:after="0"/>
        <w:ind w:left="0"/>
        <w:jc w:val="left"/>
      </w:pPr>
      <w:r>
        <w:rPr>
          <w:rFonts w:ascii="Consolas"/>
          <w:b w:val="false"/>
          <w:i w:val="false"/>
          <w:color w:val="000000"/>
          <w:sz w:val="20"/>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507"/>
    <w:bookmarkStart w:name="z391" w:id="508"/>
    <w:p>
      <w:pPr>
        <w:spacing w:after="0"/>
        <w:ind w:left="0"/>
        <w:jc w:val="left"/>
      </w:pPr>
      <w:r>
        <w:rPr>
          <w:rFonts w:ascii="Consolas"/>
          <w:b w:val="false"/>
          <w:i w:val="false"/>
          <w:color w:val="000000"/>
          <w:sz w:val="20"/>
        </w:rPr>
        <w:t xml:space="preserve">
      3. Арнайы оқу бағдарламалары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50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 w:id="509"/>
    <w:p>
      <w:pPr>
        <w:spacing w:after="0"/>
        <w:ind w:left="0"/>
        <w:jc w:val="left"/>
      </w:pPr>
      <w:r>
        <w:rPr>
          <w:rFonts w:ascii="Consolas"/>
          <w:b/>
          <w:i w:val="false"/>
          <w:color w:val="000000"/>
        </w:rPr>
        <w:t xml:space="preserve"> 20-бап. Орта білімнен кейінгі білімнің білім беру бағдарламалары</w:t>
      </w:r>
    </w:p>
    <w:bookmarkEnd w:id="509"/>
    <w:bookmarkStart w:name="z392" w:id="510"/>
    <w:p>
      <w:pPr>
        <w:spacing w:after="0"/>
        <w:ind w:left="0"/>
        <w:jc w:val="left"/>
      </w:pPr>
      <w:r>
        <w:rPr>
          <w:rFonts w:ascii="Consolas"/>
          <w:b w:val="false"/>
          <w:i w:val="false"/>
          <w:color w:val="000000"/>
          <w:sz w:val="20"/>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p>
    <w:bookmarkEnd w:id="510"/>
    <w:bookmarkStart w:name="z364" w:id="511"/>
    <w:p>
      <w:pPr>
        <w:spacing w:after="0"/>
        <w:ind w:left="0"/>
        <w:jc w:val="left"/>
      </w:pPr>
      <w:r>
        <w:rPr>
          <w:rFonts w:ascii="Consolas"/>
          <w:b w:val="false"/>
          <w:i w:val="false"/>
          <w:color w:val="000000"/>
          <w:sz w:val="20"/>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bookmarkEnd w:id="511"/>
    <w:p>
      <w:pPr>
        <w:spacing w:after="0"/>
        <w:ind w:left="0"/>
        <w:jc w:val="left"/>
      </w:pPr>
      <w:r>
        <w:rPr>
          <w:rFonts w:ascii="Consolas"/>
          <w:b w:val="false"/>
          <w:i w:val="false"/>
          <w:color w:val="000000"/>
          <w:sz w:val="20"/>
        </w:rPr>
        <w:t>
      Аралық аттестаттау қорытындылары бойынша кәсіптік даярлық деңгейін бағалау негізінде:</w:t>
      </w:r>
    </w:p>
    <w:p>
      <w:pPr>
        <w:spacing w:after="0"/>
        <w:ind w:left="0"/>
        <w:jc w:val="left"/>
      </w:pPr>
      <w:r>
        <w:rPr>
          <w:rFonts w:ascii="Consolas"/>
          <w:b w:val="false"/>
          <w:i w:val="false"/>
          <w:color w:val="000000"/>
          <w:sz w:val="20"/>
        </w:rPr>
        <w:t>
      1) біліктілік (разряд, сынып, санат);</w:t>
      </w:r>
    </w:p>
    <w:p>
      <w:pPr>
        <w:spacing w:after="0"/>
        <w:ind w:left="0"/>
        <w:jc w:val="left"/>
      </w:pPr>
      <w:r>
        <w:rPr>
          <w:rFonts w:ascii="Consolas"/>
          <w:b w:val="false"/>
          <w:i w:val="false"/>
          <w:color w:val="000000"/>
          <w:sz w:val="20"/>
        </w:rPr>
        <w:t>
      2) күрделі (аралас) кәсіптер бойынша біліктіліктің жоғарылатылған деңгейі беріледі.</w:t>
      </w:r>
    </w:p>
    <w:p>
      <w:pPr>
        <w:spacing w:after="0"/>
        <w:ind w:left="0"/>
        <w:jc w:val="left"/>
      </w:pPr>
      <w:r>
        <w:rPr>
          <w:rFonts w:ascii="Consolas"/>
          <w:b w:val="false"/>
          <w:i w:val="false"/>
          <w:color w:val="000000"/>
          <w:sz w:val="20"/>
        </w:rPr>
        <w:t>
      Оқытуды аяқтағаннан және қорытынды аттестаттаудан өткеннен кейін білім алушыларға "орта буын маманы", "қолданбалы бакалавр" біліктілігі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 w:id="512"/>
    <w:p>
      <w:pPr>
        <w:spacing w:after="0"/>
        <w:ind w:left="0"/>
        <w:jc w:val="left"/>
      </w:pPr>
      <w:r>
        <w:rPr>
          <w:rFonts w:ascii="Consolas"/>
          <w:b/>
          <w:i w:val="false"/>
          <w:color w:val="000000"/>
        </w:rPr>
        <w:t xml:space="preserve"> 21-бап. Жоғары білімнің білім беру бағдарламалары</w:t>
      </w:r>
    </w:p>
    <w:bookmarkEnd w:id="512"/>
    <w:bookmarkStart w:name="z396" w:id="513"/>
    <w:p>
      <w:pPr>
        <w:spacing w:after="0"/>
        <w:ind w:left="0"/>
        <w:jc w:val="left"/>
      </w:pPr>
      <w:r>
        <w:rPr>
          <w:rFonts w:ascii="Consolas"/>
          <w:b w:val="false"/>
          <w:i w:val="false"/>
          <w:color w:val="000000"/>
          <w:sz w:val="20"/>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513"/>
    <w:p>
      <w:pPr>
        <w:spacing w:after="0"/>
        <w:ind w:left="0"/>
        <w:jc w:val="left"/>
      </w:pPr>
      <w:r>
        <w:rPr>
          <w:rFonts w:ascii="Consolas"/>
          <w:b w:val="false"/>
          <w:i w:val="false"/>
          <w:color w:val="000000"/>
          <w:sz w:val="20"/>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514"/>
    <w:p>
      <w:pPr>
        <w:spacing w:after="0"/>
        <w:ind w:left="0"/>
        <w:jc w:val="left"/>
      </w:pPr>
      <w:r>
        <w:rPr>
          <w:rFonts w:ascii="Consolas"/>
          <w:b w:val="false"/>
          <w:i w:val="false"/>
          <w:color w:val="000000"/>
          <w:sz w:val="20"/>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bookmarkEnd w:id="514"/>
    <w:p>
      <w:pPr>
        <w:spacing w:after="0"/>
        <w:ind w:left="0"/>
        <w:jc w:val="left"/>
      </w:pPr>
      <w:r>
        <w:rPr>
          <w:rFonts w:ascii="Consolas"/>
          <w:b w:val="false"/>
          <w:i w:val="false"/>
          <w:color w:val="000000"/>
          <w:sz w:val="20"/>
        </w:rPr>
        <w:t>
      Жоғары білімнің білім беру бағдарламалары мiндеттi құрамдас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p>
    <w:p>
      <w:pPr>
        <w:spacing w:after="0"/>
        <w:ind w:left="0"/>
        <w:jc w:val="left"/>
      </w:pPr>
      <w:r>
        <w:rPr>
          <w:rFonts w:ascii="Consolas"/>
          <w:b w:val="false"/>
          <w:i w:val="false"/>
          <w:color w:val="000000"/>
          <w:sz w:val="20"/>
        </w:rPr>
        <w:t>
      Жоғары оқу орындары білім беру жүйесін одан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bookmarkStart w:name="z366" w:id="515"/>
    <w:p>
      <w:pPr>
        <w:spacing w:after="0"/>
        <w:ind w:left="0"/>
        <w:jc w:val="left"/>
      </w:pPr>
      <w:r>
        <w:rPr>
          <w:rFonts w:ascii="Consolas"/>
          <w:b w:val="false"/>
          <w:i w:val="false"/>
          <w:color w:val="000000"/>
          <w:sz w:val="20"/>
        </w:rPr>
        <w:t>
      3. Жоғары білімнің білім беру бағдарламаларын игеру мерзімі мемлекеттік жалпыға міндетті жоғары білім беру стандартында айқындалады және ол кемінде төрт жыл болуға тиіс.</w:t>
      </w:r>
    </w:p>
    <w:bookmarkEnd w:id="515"/>
    <w:bookmarkStart w:name="z393" w:id="516"/>
    <w:p>
      <w:pPr>
        <w:spacing w:after="0"/>
        <w:ind w:left="0"/>
        <w:jc w:val="left"/>
      </w:pPr>
      <w:r>
        <w:rPr>
          <w:rFonts w:ascii="Consolas"/>
          <w:b w:val="false"/>
          <w:i w:val="false"/>
          <w:color w:val="000000"/>
          <w:sz w:val="20"/>
        </w:rPr>
        <w:t>
      4. Техникалық және кәсіптік, орта білімнен кейінгі немесе жоғары білімі бар Қазақстан Республикасының азаматтары үшін жоғары оқу орындары қысқартылған оқыту мерзімдерін көздейтін білім беру бағдарламаларын әзірлейді және іске асырады.</w:t>
      </w:r>
    </w:p>
    <w:bookmarkEnd w:id="516"/>
    <w:bookmarkStart w:name="z394" w:id="517"/>
    <w:p>
      <w:pPr>
        <w:spacing w:after="0"/>
        <w:ind w:left="0"/>
        <w:jc w:val="left"/>
      </w:pPr>
      <w:r>
        <w:rPr>
          <w:rFonts w:ascii="Consolas"/>
          <w:b w:val="false"/>
          <w:i w:val="false"/>
          <w:color w:val="000000"/>
          <w:sz w:val="20"/>
        </w:rPr>
        <w:t>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медициналық білім алған Қазақстан Республикасының азаматтарын клиникалық практикаға жіберудің міндетті шарты болып табылады.</w:t>
      </w:r>
    </w:p>
    <w:bookmarkEnd w:id="517"/>
    <w:p>
      <w:pPr>
        <w:spacing w:after="0"/>
        <w:ind w:left="0"/>
        <w:jc w:val="left"/>
      </w:pPr>
      <w:r>
        <w:rPr>
          <w:rFonts w:ascii="Consolas"/>
          <w:b w:val="false"/>
          <w:i w:val="false"/>
          <w:color w:val="000000"/>
          <w:sz w:val="20"/>
        </w:rPr>
        <w:t xml:space="preserve">
      Интернатура туралы ережені денсаулық сақтау саласындағы уәкілетті орган </w:t>
      </w:r>
      <w:r>
        <w:rPr>
          <w:rFonts w:ascii="Consolas"/>
          <w:b w:val="false"/>
          <w:i w:val="false"/>
          <w:color w:val="000000"/>
          <w:sz w:val="20"/>
        </w:rPr>
        <w:t>бекітеді</w:t>
      </w:r>
      <w:r>
        <w:rPr>
          <w:rFonts w:ascii="Consolas"/>
          <w:b w:val="false"/>
          <w:i w:val="false"/>
          <w:color w:val="000000"/>
          <w:sz w:val="20"/>
        </w:rPr>
        <w:t>.</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7" w:id="518"/>
    <w:p>
      <w:pPr>
        <w:spacing w:after="0"/>
        <w:ind w:left="0"/>
        <w:jc w:val="left"/>
      </w:pPr>
      <w:r>
        <w:rPr>
          <w:rFonts w:ascii="Consolas"/>
          <w:b/>
          <w:i w:val="false"/>
          <w:color w:val="000000"/>
        </w:rPr>
        <w:t xml:space="preserve"> 22-бап. Жоғары оқу орнынан кейінгі білімнің білім беру бағдарламалары</w:t>
      </w:r>
    </w:p>
    <w:bookmarkEnd w:id="518"/>
    <w:p>
      <w:pPr>
        <w:spacing w:after="0"/>
        <w:ind w:left="0"/>
        <w:jc w:val="left"/>
      </w:pPr>
      <w:r>
        <w:rPr>
          <w:rFonts w:ascii="Consolas"/>
          <w:b w:val="false"/>
          <w:i w:val="false"/>
          <w:color w:val="ff0000"/>
          <w:sz w:val="20"/>
        </w:rPr>
        <w:t xml:space="preserve">
      Ескерту. 22-баптың тақырыбы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402" w:id="519"/>
    <w:p>
      <w:pPr>
        <w:spacing w:after="0"/>
        <w:ind w:left="0"/>
        <w:jc w:val="left"/>
      </w:pPr>
      <w:r>
        <w:rPr>
          <w:rFonts w:ascii="Consolas"/>
          <w:b w:val="false"/>
          <w:i w:val="false"/>
          <w:color w:val="000000"/>
          <w:sz w:val="20"/>
        </w:rPr>
        <w:t>
       1. Жоғары оқу орнынан кейінгі білімнің білім беру бағдарламалары біліктілігі жоғары ғылыми-педагог кадрлар мен басшы кадрлар даярлауға, олардың ғылыми, педагогтік және кәсіптік даярлық деңгейін дәйектілікпен арттыруға бағытталған.</w:t>
      </w:r>
    </w:p>
    <w:bookmarkEnd w:id="519"/>
    <w:bookmarkStart w:name="z403" w:id="520"/>
    <w:p>
      <w:pPr>
        <w:spacing w:after="0"/>
        <w:ind w:left="0"/>
        <w:jc w:val="left"/>
      </w:pPr>
      <w:r>
        <w:rPr>
          <w:rFonts w:ascii="Consolas"/>
          <w:b w:val="false"/>
          <w:i w:val="false"/>
          <w:color w:val="000000"/>
          <w:sz w:val="20"/>
        </w:rPr>
        <w:t>
      2. Жоғары оқу орнынан кейінгі білімнің білім беру бағдарламаларының мазмұны: базалық және бейіндеуші пәндерді қамтитын теориялық оқытуды; кәсіптік практиканы; диссертация жаза отырып ғылыми-зерттеу (эксперименттік-зерттеу) жұмысын көздейді.</w:t>
      </w:r>
    </w:p>
    <w:bookmarkEnd w:id="520"/>
    <w:bookmarkStart w:name="z404" w:id="521"/>
    <w:p>
      <w:pPr>
        <w:spacing w:after="0"/>
        <w:ind w:left="0"/>
        <w:jc w:val="left"/>
      </w:pPr>
      <w:r>
        <w:rPr>
          <w:rFonts w:ascii="Consolas"/>
          <w:b w:val="false"/>
          <w:i w:val="false"/>
          <w:color w:val="000000"/>
          <w:sz w:val="20"/>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bookmarkEnd w:id="5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8" w:id="522"/>
    <w:p>
      <w:pPr>
        <w:spacing w:after="0"/>
        <w:ind w:left="0"/>
        <w:jc w:val="left"/>
      </w:pPr>
      <w:r>
        <w:rPr>
          <w:rFonts w:ascii="Consolas"/>
          <w:b/>
          <w:i w:val="false"/>
          <w:color w:val="000000"/>
        </w:rPr>
        <w:t xml:space="preserve"> 23-бап. Қосымша білім беретін білім беру бағдарламалары</w:t>
      </w:r>
    </w:p>
    <w:bookmarkEnd w:id="522"/>
    <w:p>
      <w:pPr>
        <w:spacing w:after="0"/>
        <w:ind w:left="0"/>
        <w:jc w:val="left"/>
      </w:pPr>
      <w:r>
        <w:rPr>
          <w:rFonts w:ascii="Consolas"/>
          <w:b w:val="false"/>
          <w:i w:val="false"/>
          <w:color w:val="ff0000"/>
          <w:sz w:val="20"/>
        </w:rPr>
        <w:t xml:space="preserve">
      Ескерту. 23-баптың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405" w:id="523"/>
    <w:p>
      <w:pPr>
        <w:spacing w:after="0"/>
        <w:ind w:left="0"/>
        <w:jc w:val="left"/>
      </w:pPr>
      <w:r>
        <w:rPr>
          <w:rFonts w:ascii="Consolas"/>
          <w:b w:val="false"/>
          <w:i w:val="false"/>
          <w:color w:val="000000"/>
          <w:sz w:val="20"/>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bookmarkEnd w:id="523"/>
    <w:bookmarkStart w:name="z406" w:id="524"/>
    <w:p>
      <w:pPr>
        <w:spacing w:after="0"/>
        <w:ind w:left="0"/>
        <w:jc w:val="left"/>
      </w:pPr>
      <w:r>
        <w:rPr>
          <w:rFonts w:ascii="Consolas"/>
          <w:b w:val="false"/>
          <w:i w:val="false"/>
          <w:color w:val="000000"/>
          <w:sz w:val="20"/>
        </w:rPr>
        <w:t>
      2. Қосымша білім беретін білім беру бағдарламалары мазмұнына және бағытына қатысты:</w:t>
      </w:r>
    </w:p>
    <w:bookmarkEnd w:id="524"/>
    <w:bookmarkStart w:name="z407" w:id="525"/>
    <w:p>
      <w:pPr>
        <w:spacing w:after="0"/>
        <w:ind w:left="0"/>
        <w:jc w:val="left"/>
      </w:pPr>
      <w:r>
        <w:rPr>
          <w:rFonts w:ascii="Consolas"/>
          <w:b w:val="false"/>
          <w:i w:val="false"/>
          <w:color w:val="000000"/>
          <w:sz w:val="20"/>
        </w:rPr>
        <w:t>
      1) білім алушылар мен тәрбиеленушілерге қосымша білім беру;</w:t>
      </w:r>
    </w:p>
    <w:bookmarkEnd w:id="525"/>
    <w:bookmarkStart w:name="z408" w:id="526"/>
    <w:p>
      <w:pPr>
        <w:spacing w:after="0"/>
        <w:ind w:left="0"/>
        <w:jc w:val="left"/>
      </w:pPr>
      <w:r>
        <w:rPr>
          <w:rFonts w:ascii="Consolas"/>
          <w:b w:val="false"/>
          <w:i w:val="false"/>
          <w:color w:val="000000"/>
          <w:sz w:val="20"/>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bookmarkEnd w:id="526"/>
    <w:bookmarkStart w:name="z409" w:id="527"/>
    <w:p>
      <w:pPr>
        <w:spacing w:after="0"/>
        <w:ind w:left="0"/>
        <w:jc w:val="left"/>
      </w:pPr>
      <w:r>
        <w:rPr>
          <w:rFonts w:ascii="Consolas"/>
          <w:b w:val="false"/>
          <w:i w:val="false"/>
          <w:color w:val="000000"/>
          <w:sz w:val="20"/>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2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9" w:id="528"/>
    <w:p>
      <w:pPr>
        <w:spacing w:after="0"/>
        <w:ind w:left="0"/>
        <w:jc w:val="left"/>
      </w:pPr>
      <w:r>
        <w:rPr>
          <w:rFonts w:ascii="Consolas"/>
          <w:b/>
          <w:i w:val="false"/>
          <w:color w:val="000000"/>
        </w:rPr>
        <w:t xml:space="preserve"> 24-бап. Ересектерге білім беру</w:t>
      </w:r>
    </w:p>
    <w:bookmarkEnd w:id="528"/>
    <w:p>
      <w:pPr>
        <w:spacing w:after="0"/>
        <w:ind w:left="0"/>
        <w:jc w:val="left"/>
      </w:pPr>
      <w:r>
        <w:rPr>
          <w:rFonts w:ascii="Consolas"/>
          <w:b w:val="false"/>
          <w:i w:val="false"/>
          <w:color w:val="ff0000"/>
          <w:sz w:val="20"/>
        </w:rPr>
        <w:t xml:space="preserve">
      Ескерту. 24-бап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ff0000"/>
          <w:sz w:val="20"/>
        </w:rPr>
        <w:t xml:space="preserve">
        </w:t>
      </w:r>
    </w:p>
    <w:bookmarkStart w:name="z30" w:id="529"/>
    <w:p>
      <w:pPr>
        <w:spacing w:after="0"/>
        <w:ind w:left="0"/>
        <w:jc w:val="left"/>
      </w:pPr>
      <w:r>
        <w:rPr>
          <w:rFonts w:ascii="Consolas"/>
          <w:b/>
          <w:i w:val="false"/>
          <w:color w:val="000000"/>
        </w:rPr>
        <w:t xml:space="preserve"> 25-бап. Эксперименттік білім беру бағдарламалары</w:t>
      </w:r>
    </w:p>
    <w:bookmarkEnd w:id="529"/>
    <w:p>
      <w:pPr>
        <w:spacing w:after="0"/>
        <w:ind w:left="0"/>
        <w:jc w:val="left"/>
      </w:pPr>
      <w:r>
        <w:rPr>
          <w:rFonts w:ascii="Consolas"/>
          <w:b w:val="false"/>
          <w:i w:val="false"/>
          <w:color w:val="ff0000"/>
          <w:sz w:val="20"/>
        </w:rPr>
        <w:t xml:space="preserve">
      Ескерту. 25-баптың тақырыбына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val="false"/>
          <w:color w:val="000000"/>
          <w:sz w:val="20"/>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31" w:id="530"/>
    <w:p>
      <w:pPr>
        <w:spacing w:after="0"/>
        <w:ind w:left="0"/>
        <w:jc w:val="left"/>
      </w:pPr>
      <w:r>
        <w:rPr>
          <w:rFonts w:ascii="Consolas"/>
          <w:b/>
          <w:i w:val="false"/>
          <w:color w:val="000000"/>
        </w:rPr>
        <w:t xml:space="preserve">  5-тарау. БІЛІМ БЕРУ ҚЫЗМЕТІН ҰЙЫМДАСТЫРУ</w:t>
      </w:r>
    </w:p>
    <w:bookmarkEnd w:id="530"/>
    <w:bookmarkStart w:name="z32" w:id="531"/>
    <w:p>
      <w:pPr>
        <w:spacing w:after="0"/>
        <w:ind w:left="0"/>
        <w:jc w:val="left"/>
      </w:pPr>
      <w:r>
        <w:rPr>
          <w:rFonts w:ascii="Consolas"/>
          <w:b/>
          <w:i w:val="false"/>
          <w:color w:val="000000"/>
        </w:rPr>
        <w:t xml:space="preserve"> 26-бап. Білім алушылар мен тәрбиеленушілерді білім беру ұйымдарына қабылдауға қойылатын жалпы талаптар</w:t>
      </w:r>
    </w:p>
    <w:bookmarkEnd w:id="531"/>
    <w:bookmarkStart w:name="z410" w:id="532"/>
    <w:p>
      <w:pPr>
        <w:spacing w:after="0"/>
        <w:ind w:left="0"/>
        <w:jc w:val="left"/>
      </w:pPr>
      <w:r>
        <w:rPr>
          <w:rFonts w:ascii="Consolas"/>
          <w:b w:val="false"/>
          <w:i w:val="false"/>
          <w:color w:val="000000"/>
          <w:sz w:val="20"/>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bookmarkEnd w:id="532"/>
    <w:bookmarkStart w:name="z859" w:id="533"/>
    <w:p>
      <w:pPr>
        <w:spacing w:after="0"/>
        <w:ind w:left="0"/>
        <w:jc w:val="left"/>
      </w:pPr>
      <w:r>
        <w:rPr>
          <w:rFonts w:ascii="Consolas"/>
          <w:b w:val="false"/>
          <w:i w:val="false"/>
          <w:color w:val="000000"/>
          <w:sz w:val="20"/>
        </w:rPr>
        <w:t>
      1-1. Ерекше мәртебесі бар жоғары оқу орындарына қабылдау тәртібін олардың өздері дербес айқындайды.</w:t>
      </w:r>
    </w:p>
    <w:bookmarkEnd w:id="533"/>
    <w:bookmarkStart w:name="z411" w:id="534"/>
    <w:p>
      <w:pPr>
        <w:spacing w:after="0"/>
        <w:ind w:left="0"/>
        <w:jc w:val="left"/>
      </w:pPr>
      <w:r>
        <w:rPr>
          <w:rFonts w:ascii="Consolas"/>
          <w:b w:val="false"/>
          <w:i w:val="false"/>
          <w:color w:val="000000"/>
          <w:sz w:val="20"/>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қағидаларымен белгiленедi.</w:t>
      </w:r>
    </w:p>
    <w:bookmarkEnd w:id="534"/>
    <w:bookmarkStart w:name="z860" w:id="535"/>
    <w:p>
      <w:pPr>
        <w:spacing w:after="0"/>
        <w:ind w:left="0"/>
        <w:jc w:val="left"/>
      </w:pPr>
      <w:r>
        <w:rPr>
          <w:rFonts w:ascii="Consolas"/>
          <w:b w:val="false"/>
          <w:i w:val="false"/>
          <w:color w:val="000000"/>
          <w:sz w:val="20"/>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35"/>
    <w:bookmarkStart w:name="z412" w:id="536"/>
    <w:p>
      <w:pPr>
        <w:spacing w:after="0"/>
        <w:ind w:left="0"/>
        <w:jc w:val="left"/>
      </w:pPr>
      <w:r>
        <w:rPr>
          <w:rFonts w:ascii="Consolas"/>
          <w:b w:val="false"/>
          <w:i w:val="false"/>
          <w:color w:val="000000"/>
          <w:sz w:val="20"/>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36"/>
    <w:bookmarkStart w:name="z745" w:id="537"/>
    <w:p>
      <w:pPr>
        <w:spacing w:after="0"/>
        <w:ind w:left="0"/>
        <w:jc w:val="left"/>
      </w:pPr>
      <w:r>
        <w:rPr>
          <w:rFonts w:ascii="Consolas"/>
          <w:b w:val="false"/>
          <w:i w:val="false"/>
          <w:color w:val="000000"/>
          <w:sz w:val="20"/>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37"/>
    <w:bookmarkStart w:name="z413" w:id="538"/>
    <w:p>
      <w:pPr>
        <w:spacing w:after="0"/>
        <w:ind w:left="0"/>
        <w:jc w:val="left"/>
      </w:pPr>
      <w:r>
        <w:rPr>
          <w:rFonts w:ascii="Consolas"/>
          <w:b w:val="false"/>
          <w:i w:val="false"/>
          <w:color w:val="000000"/>
          <w:sz w:val="20"/>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p>
    <w:bookmarkEnd w:id="538"/>
    <w:p>
      <w:pPr>
        <w:spacing w:after="0"/>
        <w:ind w:left="0"/>
        <w:jc w:val="left"/>
      </w:pPr>
      <w:r>
        <w:rPr>
          <w:rFonts w:ascii="Consolas"/>
          <w:b w:val="false"/>
          <w:i w:val="false"/>
          <w:color w:val="000000"/>
          <w:sz w:val="20"/>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39"/>
    <w:p>
      <w:pPr>
        <w:spacing w:after="0"/>
        <w:ind w:left="0"/>
        <w:jc w:val="left"/>
      </w:pPr>
      <w:r>
        <w:rPr>
          <w:rFonts w:ascii="Consolas"/>
          <w:b w:val="false"/>
          <w:i w:val="false"/>
          <w:color w:val="000000"/>
          <w:sz w:val="20"/>
        </w:rPr>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bookmarkEnd w:id="539"/>
    <w:bookmarkStart w:name="z415" w:id="540"/>
    <w:p>
      <w:pPr>
        <w:spacing w:after="0"/>
        <w:ind w:left="0"/>
        <w:jc w:val="left"/>
      </w:pPr>
      <w:r>
        <w:rPr>
          <w:rFonts w:ascii="Consolas"/>
          <w:b w:val="false"/>
          <w:i w:val="false"/>
          <w:color w:val="000000"/>
          <w:sz w:val="20"/>
        </w:rPr>
        <w:t>
      1) "Алтын белгi" белгiсімен марапатталған адамдардың;</w:t>
      </w:r>
    </w:p>
    <w:bookmarkEnd w:id="540"/>
    <w:bookmarkStart w:name="z746" w:id="541"/>
    <w:p>
      <w:pPr>
        <w:spacing w:after="0"/>
        <w:ind w:left="0"/>
        <w:jc w:val="left"/>
      </w:pPr>
      <w:r>
        <w:rPr>
          <w:rFonts w:ascii="Consolas"/>
          <w:b w:val="false"/>
          <w:i w:val="false"/>
          <w:color w:val="000000"/>
          <w:sz w:val="20"/>
        </w:rPr>
        <w:t xml:space="preserve">
      2)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541"/>
    <w:bookmarkStart w:name="z395" w:id="542"/>
    <w:p>
      <w:pPr>
        <w:spacing w:after="0"/>
        <w:ind w:left="0"/>
        <w:jc w:val="left"/>
      </w:pPr>
      <w:r>
        <w:rPr>
          <w:rFonts w:ascii="Consolas"/>
          <w:b w:val="false"/>
          <w:i w:val="false"/>
          <w:color w:val="000000"/>
          <w:sz w:val="20"/>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42"/>
    <w:bookmarkStart w:name="z416" w:id="543"/>
    <w:p>
      <w:pPr>
        <w:spacing w:after="0"/>
        <w:ind w:left="0"/>
        <w:jc w:val="left"/>
      </w:pPr>
      <w:r>
        <w:rPr>
          <w:rFonts w:ascii="Consolas"/>
          <w:b w:val="false"/>
          <w:i w:val="false"/>
          <w:color w:val="000000"/>
          <w:sz w:val="20"/>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 басым құқығы бар.</w:t>
      </w:r>
    </w:p>
    <w:bookmarkEnd w:id="543"/>
    <w:bookmarkStart w:name="z397" w:id="544"/>
    <w:p>
      <w:pPr>
        <w:spacing w:after="0"/>
        <w:ind w:left="0"/>
        <w:jc w:val="left"/>
      </w:pPr>
      <w:r>
        <w:rPr>
          <w:rFonts w:ascii="Consolas"/>
          <w:b w:val="false"/>
          <w:i w:val="false"/>
          <w:color w:val="000000"/>
          <w:sz w:val="20"/>
        </w:rPr>
        <w:t>
      Білім беру гаранттарын алуға конкурс өткізу кезінде, сондай-ақ техникалық және кәсіптік, орта білімнен кейінгі және жоғары білімі бар кадрларды даярлауға мемлекеттік білім беру тапсырысы бойынша білім алушылардың құрамына кіргізу кезінде көрсеткiштері бiрдей болған жағдайда, жетiм балалар мен ата-аналарының қамқорлығынсыз қалған балалардың, сондай-ақ кәмелетке толғанға дейін ата-аналарынсыз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соғысына қатысушылар мен оның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 құқығы болады.</w:t>
      </w:r>
    </w:p>
    <w:bookmarkEnd w:id="544"/>
    <w:bookmarkStart w:name="z861" w:id="545"/>
    <w:p>
      <w:pPr>
        <w:spacing w:after="0"/>
        <w:ind w:left="0"/>
        <w:jc w:val="left"/>
      </w:pPr>
      <w:r>
        <w:rPr>
          <w:rFonts w:ascii="Consolas"/>
          <w:b w:val="false"/>
          <w:i w:val="false"/>
          <w:color w:val="000000"/>
          <w:sz w:val="20"/>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45"/>
    <w:bookmarkStart w:name="z417" w:id="546"/>
    <w:p>
      <w:pPr>
        <w:spacing w:after="0"/>
        <w:ind w:left="0"/>
        <w:jc w:val="left"/>
      </w:pPr>
      <w:r>
        <w:rPr>
          <w:rFonts w:ascii="Consolas"/>
          <w:b w:val="false"/>
          <w:i w:val="false"/>
          <w:color w:val="000000"/>
          <w:sz w:val="20"/>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46"/>
    <w:bookmarkStart w:name="z418" w:id="547"/>
    <w:p>
      <w:pPr>
        <w:spacing w:after="0"/>
        <w:ind w:left="0"/>
        <w:jc w:val="left"/>
      </w:pPr>
      <w:r>
        <w:rPr>
          <w:rFonts w:ascii="Consolas"/>
          <w:b w:val="false"/>
          <w:i w:val="false"/>
          <w:color w:val="000000"/>
          <w:sz w:val="20"/>
        </w:rPr>
        <w:t>
      7. Жоғары оқу орнынан кейінгі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47"/>
    <w:bookmarkStart w:name="z419" w:id="548"/>
    <w:p>
      <w:pPr>
        <w:spacing w:after="0"/>
        <w:ind w:left="0"/>
        <w:jc w:val="left"/>
      </w:pPr>
      <w:r>
        <w:rPr>
          <w:rFonts w:ascii="Consolas"/>
          <w:b w:val="false"/>
          <w:i w:val="false"/>
          <w:color w:val="000000"/>
          <w:sz w:val="20"/>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48"/>
    <w:bookmarkStart w:name="z420" w:id="549"/>
    <w:p>
      <w:pPr>
        <w:spacing w:after="0"/>
        <w:ind w:left="0"/>
        <w:jc w:val="left"/>
      </w:pPr>
      <w:r>
        <w:rPr>
          <w:rFonts w:ascii="Consolas"/>
          <w:b w:val="false"/>
          <w:i w:val="false"/>
          <w:color w:val="000000"/>
          <w:sz w:val="20"/>
        </w:rPr>
        <w:t>
      1) I, II топтағы мүгедектер, бала кезінен мүгедектер, мүгедек-балалар арасынан шыққан азаматтар үшін;</w:t>
      </w:r>
    </w:p>
    <w:bookmarkEnd w:id="549"/>
    <w:bookmarkStart w:name="z421" w:id="550"/>
    <w:p>
      <w:pPr>
        <w:spacing w:after="0"/>
        <w:ind w:left="0"/>
        <w:jc w:val="left"/>
      </w:pPr>
      <w:r>
        <w:rPr>
          <w:rFonts w:ascii="Consolas"/>
          <w:b w:val="false"/>
          <w:i w:val="false"/>
          <w:color w:val="000000"/>
          <w:sz w:val="20"/>
        </w:rPr>
        <w:t>
      2) жеңілдіктер мен кепілдіктер бойынша Ұлы Отан соғысының қатысушылары мен мүгедектеріне теңестірілген адамдар үшін;</w:t>
      </w:r>
    </w:p>
    <w:bookmarkEnd w:id="550"/>
    <w:bookmarkStart w:name="z422" w:id="551"/>
    <w:p>
      <w:pPr>
        <w:spacing w:after="0"/>
        <w:ind w:left="0"/>
        <w:jc w:val="left"/>
      </w:pPr>
      <w:r>
        <w:rPr>
          <w:rFonts w:ascii="Consolas"/>
          <w:b w:val="false"/>
          <w:i w:val="false"/>
          <w:color w:val="000000"/>
          <w:sz w:val="20"/>
        </w:rPr>
        <w:t>
      3) ауылдың әлеуметтік-экономикалық дамуын айқындайтын мамандықтар бойынша ауыл жастары арасынан шыққан азаматтар үшін;</w:t>
      </w:r>
    </w:p>
    <w:bookmarkEnd w:id="551"/>
    <w:bookmarkStart w:name="z423" w:id="552"/>
    <w:p>
      <w:pPr>
        <w:spacing w:after="0"/>
        <w:ind w:left="0"/>
        <w:jc w:val="left"/>
      </w:pPr>
      <w:r>
        <w:rPr>
          <w:rFonts w:ascii="Consolas"/>
          <w:b w:val="false"/>
          <w:i w:val="false"/>
          <w:color w:val="000000"/>
          <w:sz w:val="20"/>
        </w:rPr>
        <w:t>
      4) Қазақстан Республикасының азаматтары болып табылмайтын ұлты қазақ адамдар үшін;</w:t>
      </w:r>
    </w:p>
    <w:bookmarkEnd w:id="552"/>
    <w:bookmarkStart w:name="z424" w:id="553"/>
    <w:p>
      <w:pPr>
        <w:spacing w:after="0"/>
        <w:ind w:left="0"/>
        <w:jc w:val="left"/>
      </w:pPr>
      <w:r>
        <w:rPr>
          <w:rFonts w:ascii="Consolas"/>
          <w:b w:val="false"/>
          <w:i w:val="false"/>
          <w:color w:val="000000"/>
          <w:sz w:val="20"/>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53"/>
    <w:bookmarkStart w:name="z574" w:id="554"/>
    <w:p>
      <w:pPr>
        <w:spacing w:after="0"/>
        <w:ind w:left="0"/>
        <w:jc w:val="left"/>
      </w:pPr>
      <w:r>
        <w:rPr>
          <w:rFonts w:ascii="Consolas"/>
          <w:b w:val="false"/>
          <w:i w:val="false"/>
          <w:color w:val="000000"/>
          <w:sz w:val="20"/>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bookmarkEnd w:id="554"/>
    <w:bookmarkStart w:name="z425" w:id="555"/>
    <w:p>
      <w:pPr>
        <w:spacing w:after="0"/>
        <w:ind w:left="0"/>
        <w:jc w:val="left"/>
      </w:pPr>
      <w:r>
        <w:rPr>
          <w:rFonts w:ascii="Consolas"/>
          <w:b w:val="false"/>
          <w:i w:val="false"/>
          <w:color w:val="000000"/>
          <w:sz w:val="20"/>
        </w:rPr>
        <w:t>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bookmarkEnd w:id="555"/>
    <w:bookmarkStart w:name="z426" w:id="556"/>
    <w:p>
      <w:pPr>
        <w:spacing w:after="0"/>
        <w:ind w:left="0"/>
        <w:jc w:val="left"/>
      </w:pPr>
      <w:r>
        <w:rPr>
          <w:rFonts w:ascii="Consolas"/>
          <w:b w:val="false"/>
          <w:i w:val="false"/>
          <w:color w:val="000000"/>
          <w:sz w:val="20"/>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56"/>
    <w:bookmarkStart w:name="z427" w:id="557"/>
    <w:p>
      <w:pPr>
        <w:spacing w:after="0"/>
        <w:ind w:left="0"/>
        <w:jc w:val="left"/>
      </w:pPr>
      <w:r>
        <w:rPr>
          <w:rFonts w:ascii="Consolas"/>
          <w:b w:val="false"/>
          <w:i w:val="false"/>
          <w:color w:val="000000"/>
          <w:sz w:val="20"/>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57"/>
    <w:bookmarkStart w:name="z428" w:id="558"/>
    <w:p>
      <w:pPr>
        <w:spacing w:after="0"/>
        <w:ind w:left="0"/>
        <w:jc w:val="left"/>
      </w:pPr>
      <w:r>
        <w:rPr>
          <w:rFonts w:ascii="Consolas"/>
          <w:b w:val="false"/>
          <w:i w:val="false"/>
          <w:color w:val="000000"/>
          <w:sz w:val="20"/>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58"/>
    <w:bookmarkStart w:name="z429" w:id="559"/>
    <w:p>
      <w:pPr>
        <w:spacing w:after="0"/>
        <w:ind w:left="0"/>
        <w:jc w:val="left"/>
      </w:pPr>
      <w:r>
        <w:rPr>
          <w:rFonts w:ascii="Consolas"/>
          <w:b w:val="false"/>
          <w:i w:val="false"/>
          <w:color w:val="000000"/>
          <w:sz w:val="20"/>
        </w:rPr>
        <w:t>
      13. 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5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26-бапқа өзгерістер енгізілді - ҚР 2011.01.19 </w:t>
      </w:r>
      <w:r>
        <w:rPr>
          <w:rFonts w:ascii="Consolas"/>
          <w:b w:val="false"/>
          <w:i w:val="false"/>
          <w:color w:val="ff0000"/>
          <w:sz w:val="20"/>
        </w:rPr>
        <w:t>№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(қолданысқа енгізілу тәртібін </w:t>
      </w:r>
      <w:r>
        <w:rPr>
          <w:rFonts w:ascii="Consolas"/>
          <w:b w:val="false"/>
          <w:i w:val="false"/>
          <w:color w:val="ff0000"/>
          <w:sz w:val="20"/>
        </w:rPr>
        <w:t>2-б</w:t>
      </w:r>
      <w:r>
        <w:rPr>
          <w:rFonts w:ascii="Consolas"/>
          <w:b w:val="false"/>
          <w:i w:val="false"/>
          <w:color w:val="ff0000"/>
          <w:sz w:val="20"/>
        </w:rPr>
        <w:t xml:space="preserve">. қараңыз); 24.11.2015 </w:t>
      </w:r>
      <w:r>
        <w:rPr>
          <w:rFonts w:ascii="Consolas"/>
          <w:b w:val="false"/>
          <w:i w:val="false"/>
          <w:color w:val="ff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3" w:id="560"/>
    <w:p>
      <w:pPr>
        <w:spacing w:after="0"/>
        <w:ind w:left="0"/>
        <w:jc w:val="left"/>
      </w:pPr>
      <w:r>
        <w:rPr>
          <w:rFonts w:ascii="Consolas"/>
          <w:b/>
          <w:i w:val="false"/>
          <w:color w:val="000000"/>
        </w:rPr>
        <w:t xml:space="preserve">  27-бап. Білім алу нысандары</w:t>
      </w:r>
    </w:p>
    <w:bookmarkEnd w:id="560"/>
    <w:p>
      <w:pPr>
        <w:spacing w:after="0"/>
        <w:ind w:left="0"/>
        <w:jc w:val="left"/>
      </w:pPr>
      <w:r>
        <w:rPr>
          <w:rFonts w:ascii="Consolas"/>
          <w:b w:val="false"/>
          <w:i w:val="false"/>
          <w:color w:val="000000"/>
          <w:sz w:val="20"/>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4" w:id="561"/>
    <w:p>
      <w:pPr>
        <w:spacing w:after="0"/>
        <w:ind w:left="0"/>
        <w:jc w:val="left"/>
      </w:pPr>
      <w:r>
        <w:rPr>
          <w:rFonts w:ascii="Consolas"/>
          <w:b/>
          <w:i w:val="false"/>
          <w:color w:val="000000"/>
        </w:rPr>
        <w:t xml:space="preserve">  28-бап. Оқу-тәрбие процесін ұйымдастыру</w:t>
      </w:r>
    </w:p>
    <w:bookmarkEnd w:id="561"/>
    <w:bookmarkStart w:name="z430" w:id="562"/>
    <w:p>
      <w:pPr>
        <w:spacing w:after="0"/>
        <w:ind w:left="0"/>
        <w:jc w:val="left"/>
      </w:pPr>
      <w:r>
        <w:rPr>
          <w:rFonts w:ascii="Consolas"/>
          <w:b w:val="false"/>
          <w:i w:val="false"/>
          <w:color w:val="000000"/>
          <w:sz w:val="20"/>
        </w:rPr>
        <w:t>
      1. Білім беру ұйымдарындағы оқу-тәрбие процесі жұмыстық оқу жоспарлары мен жұмыстық оқу бағдарламаларына сәйкес жүзеге асырылады.</w:t>
      </w:r>
    </w:p>
    <w:bookmarkEnd w:id="562"/>
    <w:bookmarkStart w:name="z143" w:id="563"/>
    <w:p>
      <w:pPr>
        <w:spacing w:after="0"/>
        <w:ind w:left="0"/>
        <w:jc w:val="left"/>
      </w:pPr>
      <w:r>
        <w:rPr>
          <w:rFonts w:ascii="Consolas"/>
          <w:b w:val="false"/>
          <w:i w:val="false"/>
          <w:color w:val="000000"/>
          <w:sz w:val="20"/>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63"/>
    <w:p>
      <w:pPr>
        <w:spacing w:after="0"/>
        <w:ind w:left="0"/>
        <w:jc w:val="left"/>
      </w:pPr>
      <w:r>
        <w:rPr>
          <w:rFonts w:ascii="Consolas"/>
          <w:b w:val="false"/>
          <w:i w:val="false"/>
          <w:color w:val="000000"/>
          <w:sz w:val="20"/>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left"/>
      </w:pPr>
      <w:r>
        <w:rPr>
          <w:rFonts w:ascii="Consolas"/>
          <w:b w:val="false"/>
          <w:i w:val="false"/>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left"/>
      </w:pPr>
      <w:r>
        <w:rPr>
          <w:rFonts w:ascii="Consolas"/>
          <w:b w:val="false"/>
          <w:i w:val="false"/>
          <w:color w:val="000000"/>
          <w:sz w:val="20"/>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left"/>
      </w:pPr>
      <w:r>
        <w:rPr>
          <w:rFonts w:ascii="Consolas"/>
          <w:b w:val="false"/>
          <w:i w:val="false"/>
          <w:color w:val="000000"/>
          <w:sz w:val="20"/>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64"/>
    <w:p>
      <w:pPr>
        <w:spacing w:after="0"/>
        <w:ind w:left="0"/>
        <w:jc w:val="left"/>
      </w:pPr>
      <w:r>
        <w:rPr>
          <w:rFonts w:ascii="Consolas"/>
          <w:b w:val="false"/>
          <w:i w:val="false"/>
          <w:color w:val="000000"/>
          <w:sz w:val="20"/>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64"/>
    <w:p>
      <w:pPr>
        <w:spacing w:after="0"/>
        <w:ind w:left="0"/>
        <w:jc w:val="left"/>
      </w:pPr>
      <w:r>
        <w:rPr>
          <w:rFonts w:ascii="Consolas"/>
          <w:b w:val="false"/>
          <w:i w:val="false"/>
          <w:color w:val="000000"/>
          <w:sz w:val="20"/>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65"/>
    <w:p>
      <w:pPr>
        <w:spacing w:after="0"/>
        <w:ind w:left="0"/>
        <w:jc w:val="left"/>
      </w:pPr>
      <w:r>
        <w:rPr>
          <w:rFonts w:ascii="Consolas"/>
          <w:b w:val="false"/>
          <w:i w:val="false"/>
          <w:color w:val="000000"/>
          <w:sz w:val="20"/>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65"/>
    <w:p>
      <w:pPr>
        <w:spacing w:after="0"/>
        <w:ind w:left="0"/>
        <w:jc w:val="left"/>
      </w:pPr>
      <w:r>
        <w:rPr>
          <w:rFonts w:ascii="Consolas"/>
          <w:b w:val="false"/>
          <w:i w:val="false"/>
          <w:color w:val="000000"/>
          <w:sz w:val="20"/>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66"/>
    <w:p>
      <w:pPr>
        <w:spacing w:after="0"/>
        <w:ind w:left="0"/>
        <w:jc w:val="left"/>
      </w:pPr>
      <w:r>
        <w:rPr>
          <w:rFonts w:ascii="Consolas"/>
          <w:b w:val="false"/>
          <w:i w:val="false"/>
          <w:color w:val="000000"/>
          <w:sz w:val="20"/>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66"/>
    <w:bookmarkStart w:name="z147" w:id="567"/>
    <w:p>
      <w:pPr>
        <w:spacing w:after="0"/>
        <w:ind w:left="0"/>
        <w:jc w:val="left"/>
      </w:pPr>
      <w:r>
        <w:rPr>
          <w:rFonts w:ascii="Consolas"/>
          <w:b w:val="false"/>
          <w:i w:val="false"/>
          <w:color w:val="000000"/>
          <w:sz w:val="20"/>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bookmarkEnd w:id="567"/>
    <w:bookmarkStart w:name="z148" w:id="568"/>
    <w:p>
      <w:pPr>
        <w:spacing w:after="0"/>
        <w:ind w:left="0"/>
        <w:jc w:val="left"/>
      </w:pPr>
      <w:r>
        <w:rPr>
          <w:rFonts w:ascii="Consolas"/>
          <w:b w:val="false"/>
          <w:i w:val="false"/>
          <w:color w:val="000000"/>
          <w:sz w:val="20"/>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68"/>
    <w:p>
      <w:pPr>
        <w:spacing w:after="0"/>
        <w:ind w:left="0"/>
        <w:jc w:val="left"/>
      </w:pPr>
      <w:r>
        <w:rPr>
          <w:rFonts w:ascii="Consolas"/>
          <w:b w:val="false"/>
          <w:i w:val="false"/>
          <w:color w:val="000000"/>
          <w:sz w:val="20"/>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69"/>
    <w:p>
      <w:pPr>
        <w:spacing w:after="0"/>
        <w:ind w:left="0"/>
        <w:jc w:val="left"/>
      </w:pPr>
      <w:r>
        <w:rPr>
          <w:rFonts w:ascii="Consolas"/>
          <w:b w:val="false"/>
          <w:i w:val="false"/>
          <w:color w:val="000000"/>
          <w:sz w:val="20"/>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69"/>
    <w:bookmarkStart w:name="z150" w:id="570"/>
    <w:p>
      <w:pPr>
        <w:spacing w:after="0"/>
        <w:ind w:left="0"/>
        <w:jc w:val="left"/>
      </w:pPr>
      <w:r>
        <w:rPr>
          <w:rFonts w:ascii="Consolas"/>
          <w:b w:val="false"/>
          <w:i w:val="false"/>
          <w:color w:val="000000"/>
          <w:sz w:val="20"/>
        </w:rPr>
        <w:t>
      9. Орта білім беру ұйымдарында білім алушыларды қорытынды аттестаттау мемлекеттік оқу бітіру емтихандары нысанында жүзеге асырылады.</w:t>
      </w:r>
    </w:p>
    <w:bookmarkEnd w:id="570"/>
    <w:bookmarkStart w:name="z151" w:id="571"/>
    <w:p>
      <w:pPr>
        <w:spacing w:after="0"/>
        <w:ind w:left="0"/>
        <w:jc w:val="left"/>
      </w:pPr>
      <w:r>
        <w:rPr>
          <w:rFonts w:ascii="Consolas"/>
          <w:b w:val="false"/>
          <w:i w:val="false"/>
          <w:color w:val="000000"/>
          <w:sz w:val="20"/>
        </w:rPr>
        <w:t>
      10. Техникалық және кәсiптiк, орта бiлiмнен кейiнгi білімнің білім беру бағдарламаларын іске асыратын бiлiм беру ұйымдарында бiлiм алушыларды қорытынды аттестаттау:</w:t>
      </w:r>
    </w:p>
    <w:bookmarkEnd w:id="571"/>
    <w:p>
      <w:pPr>
        <w:spacing w:after="0"/>
        <w:ind w:left="0"/>
        <w:jc w:val="left"/>
      </w:pPr>
      <w:r>
        <w:rPr>
          <w:rFonts w:ascii="Consolas"/>
          <w:b w:val="false"/>
          <w:i w:val="false"/>
          <w:color w:val="000000"/>
          <w:sz w:val="20"/>
        </w:rPr>
        <w:t>
      1) бiлiм беру ұйымдарында бiлiм алушыларды қорытынды аттестаттауды;</w:t>
      </w:r>
    </w:p>
    <w:p>
      <w:pPr>
        <w:spacing w:after="0"/>
        <w:ind w:left="0"/>
        <w:jc w:val="left"/>
      </w:pPr>
      <w:r>
        <w:rPr>
          <w:rFonts w:ascii="Consolas"/>
          <w:b w:val="false"/>
          <w:i w:val="false"/>
          <w:color w:val="000000"/>
          <w:sz w:val="20"/>
        </w:rPr>
        <w:t>
      2) кәсiптiк даярлығының деңгейiн бағалауды және бiлiктiлiктi берудi қамтиды.</w:t>
      </w:r>
    </w:p>
    <w:p>
      <w:pPr>
        <w:spacing w:after="0"/>
        <w:ind w:left="0"/>
        <w:jc w:val="left"/>
      </w:pPr>
      <w:r>
        <w:rPr>
          <w:rFonts w:ascii="Consolas"/>
          <w:b w:val="false"/>
          <w:i w:val="false"/>
          <w:color w:val="000000"/>
          <w:sz w:val="20"/>
        </w:rPr>
        <w:t>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Start w:name="z154" w:id="572"/>
    <w:p>
      <w:pPr>
        <w:spacing w:after="0"/>
        <w:ind w:left="0"/>
        <w:jc w:val="left"/>
      </w:pPr>
      <w:r>
        <w:rPr>
          <w:rFonts w:ascii="Consolas"/>
          <w:b w:val="false"/>
          <w:i w:val="false"/>
          <w:color w:val="000000"/>
          <w:sz w:val="20"/>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09.04.2016 </w:t>
      </w:r>
      <w:r>
        <w:rPr>
          <w:rFonts w:ascii="Consolas"/>
          <w:b w:val="false"/>
          <w:i w:val="false"/>
          <w:color w:val="ff0000"/>
          <w:sz w:val="20"/>
        </w:rPr>
        <w:t>№ 501-V</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35" w:id="573"/>
    <w:p>
      <w:pPr>
        <w:spacing w:after="0"/>
        <w:ind w:left="0"/>
        <w:jc w:val="left"/>
      </w:pPr>
      <w:r>
        <w:rPr>
          <w:rFonts w:ascii="Consolas"/>
          <w:b/>
          <w:i w:val="false"/>
          <w:color w:val="000000"/>
        </w:rPr>
        <w:t xml:space="preserve">  29-бап. Оқу-әдістемелік және ғылыми-әдістемелік жұмысты ұйымдастыру</w:t>
      </w:r>
    </w:p>
    <w:bookmarkEnd w:id="573"/>
    <w:bookmarkStart w:name="z431" w:id="574"/>
    <w:p>
      <w:pPr>
        <w:spacing w:after="0"/>
        <w:ind w:left="0"/>
        <w:jc w:val="left"/>
      </w:pPr>
      <w:r>
        <w:rPr>
          <w:rFonts w:ascii="Consolas"/>
          <w:b w:val="false"/>
          <w:i w:val="false"/>
          <w:color w:val="000000"/>
          <w:sz w:val="20"/>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bookmarkEnd w:id="574"/>
    <w:bookmarkStart w:name="z432" w:id="575"/>
    <w:p>
      <w:pPr>
        <w:spacing w:after="0"/>
        <w:ind w:left="0"/>
        <w:jc w:val="left"/>
      </w:pPr>
      <w:r>
        <w:rPr>
          <w:rFonts w:ascii="Consolas"/>
          <w:b w:val="false"/>
          <w:i w:val="false"/>
          <w:color w:val="000000"/>
          <w:sz w:val="20"/>
        </w:rPr>
        <w:t>
      2. Оқу-әдістемелік және ғылыми-әдістемелік жұмысқа басшылық жасау:</w:t>
      </w:r>
    </w:p>
    <w:bookmarkEnd w:id="575"/>
    <w:p>
      <w:pPr>
        <w:spacing w:after="0"/>
        <w:ind w:left="0"/>
        <w:jc w:val="left"/>
      </w:pPr>
      <w:r>
        <w:rPr>
          <w:rFonts w:ascii="Consolas"/>
          <w:b w:val="false"/>
          <w:i w:val="false"/>
          <w:color w:val="000000"/>
          <w:sz w:val="20"/>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left"/>
      </w:pPr>
      <w:r>
        <w:rPr>
          <w:rFonts w:ascii="Consolas"/>
          <w:b w:val="false"/>
          <w:i w:val="false"/>
          <w:color w:val="000000"/>
          <w:sz w:val="20"/>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bookmarkStart w:name="z433" w:id="576"/>
    <w:p>
      <w:pPr>
        <w:spacing w:after="0"/>
        <w:ind w:left="0"/>
        <w:jc w:val="left"/>
      </w:pPr>
      <w:r>
        <w:rPr>
          <w:rFonts w:ascii="Consolas"/>
          <w:b w:val="false"/>
          <w:i w:val="false"/>
          <w:color w:val="000000"/>
          <w:sz w:val="20"/>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6" w:id="577"/>
    <w:p>
      <w:pPr>
        <w:spacing w:after="0"/>
        <w:ind w:left="0"/>
        <w:jc w:val="left"/>
      </w:pPr>
      <w:r>
        <w:rPr>
          <w:rFonts w:ascii="Consolas"/>
          <w:b/>
          <w:i w:val="false"/>
          <w:color w:val="000000"/>
        </w:rPr>
        <w:t xml:space="preserve">  30-бап. Мектепке дейінгі тәрбие мен оқыту</w:t>
      </w:r>
    </w:p>
    <w:bookmarkEnd w:id="57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1-тармақ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(01.01.2019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p>
      <w:pPr>
        <w:spacing w:after="0"/>
        <w:ind w:left="0"/>
        <w:jc w:val="left"/>
      </w:pPr>
      <w:r>
        <w:rPr>
          <w:rFonts w:ascii="Consolas"/>
          <w:b w:val="false"/>
          <w:i w:val="false"/>
          <w:color w:val="000000"/>
          <w:sz w:val="20"/>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bookmarkStart w:name="z436" w:id="578"/>
    <w:p>
      <w:pPr>
        <w:spacing w:after="0"/>
        <w:ind w:left="0"/>
        <w:jc w:val="left"/>
      </w:pPr>
      <w:r>
        <w:rPr>
          <w:rFonts w:ascii="Consolas"/>
          <w:b w:val="false"/>
          <w:i w:val="false"/>
          <w:color w:val="000000"/>
          <w:sz w:val="20"/>
        </w:rPr>
        <w:t>
      2. Мектепке дейiнгi оқыту балаларды мектепте оқытуға мектеп алды даярлық түрiнде бес жастан бастап жүзеге асырылады.</w:t>
      </w:r>
    </w:p>
    <w:bookmarkEnd w:id="578"/>
    <w:p>
      <w:pPr>
        <w:spacing w:after="0"/>
        <w:ind w:left="0"/>
        <w:jc w:val="left"/>
      </w:pPr>
      <w:r>
        <w:rPr>
          <w:rFonts w:ascii="Consolas"/>
          <w:b w:val="false"/>
          <w:i w:val="false"/>
          <w:color w:val="000000"/>
          <w:sz w:val="20"/>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left"/>
      </w:pPr>
      <w:r>
        <w:rPr>
          <w:rFonts w:ascii="Consolas"/>
          <w:b w:val="false"/>
          <w:i w:val="false"/>
          <w:color w:val="000000"/>
          <w:sz w:val="20"/>
        </w:rPr>
        <w:t>
      Мемлекеттiк бiлiм беру ұйымдарындағы мектеп алды даярлық тегiн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30-бап жаңа редакцияда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37" w:id="579"/>
    <w:p>
      <w:pPr>
        <w:spacing w:after="0"/>
        <w:ind w:left="0"/>
        <w:jc w:val="left"/>
      </w:pPr>
      <w:r>
        <w:rPr>
          <w:rFonts w:ascii="Consolas"/>
          <w:b/>
          <w:i w:val="false"/>
          <w:color w:val="000000"/>
        </w:rPr>
        <w:t xml:space="preserve">  31-бап. Бастауыш, негізгі орта және жалпы орта білім беру</w:t>
      </w:r>
    </w:p>
    <w:bookmarkEnd w:id="57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1-тармақ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(01.01.2019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p>
      <w:pPr>
        <w:spacing w:after="0"/>
        <w:ind w:left="0"/>
        <w:jc w:val="left"/>
      </w:pPr>
      <w:r>
        <w:rPr>
          <w:rFonts w:ascii="Consolas"/>
          <w:b w:val="false"/>
          <w:i w:val="false"/>
          <w:color w:val="000000"/>
          <w:sz w:val="20"/>
        </w:rPr>
        <w:t>
      1. 1-сыныпқа оқуға балалар алты (жеті) жастан қабылданады.</w:t>
      </w:r>
    </w:p>
    <w:bookmarkStart w:name="z438" w:id="580"/>
    <w:p>
      <w:pPr>
        <w:spacing w:after="0"/>
        <w:ind w:left="0"/>
        <w:jc w:val="left"/>
      </w:pPr>
      <w:r>
        <w:rPr>
          <w:rFonts w:ascii="Consolas"/>
          <w:b w:val="false"/>
          <w:i w:val="false"/>
          <w:color w:val="000000"/>
          <w:sz w:val="20"/>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80"/>
    <w:bookmarkStart w:name="z439" w:id="581"/>
    <w:p>
      <w:pPr>
        <w:spacing w:after="0"/>
        <w:ind w:left="0"/>
        <w:jc w:val="left"/>
      </w:pPr>
      <w:r>
        <w:rPr>
          <w:rFonts w:ascii="Consolas"/>
          <w:b w:val="false"/>
          <w:i w:val="false"/>
          <w:color w:val="000000"/>
          <w:sz w:val="20"/>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81"/>
    <w:p>
      <w:pPr>
        <w:spacing w:after="0"/>
        <w:ind w:left="0"/>
        <w:jc w:val="left"/>
      </w:pPr>
      <w:r>
        <w:rPr>
          <w:rFonts w:ascii="Consolas"/>
          <w:b w:val="false"/>
          <w:i w:val="false"/>
          <w:color w:val="000000"/>
          <w:sz w:val="20"/>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38" w:id="582"/>
    <w:p>
      <w:pPr>
        <w:spacing w:after="0"/>
        <w:ind w:left="0"/>
        <w:jc w:val="left"/>
      </w:pPr>
      <w:r>
        <w:rPr>
          <w:rFonts w:ascii="Consolas"/>
          <w:b/>
          <w:i w:val="false"/>
          <w:color w:val="000000"/>
        </w:rPr>
        <w:t xml:space="preserve">  32-бап. Техникалық және кәсіптік білім беру</w:t>
      </w:r>
    </w:p>
    <w:bookmarkEnd w:id="582"/>
    <w:bookmarkStart w:name="z440" w:id="583"/>
    <w:p>
      <w:pPr>
        <w:spacing w:after="0"/>
        <w:ind w:left="0"/>
        <w:jc w:val="left"/>
      </w:pPr>
      <w:r>
        <w:rPr>
          <w:rFonts w:ascii="Consolas"/>
          <w:b w:val="false"/>
          <w:i w:val="false"/>
          <w:color w:val="000000"/>
          <w:sz w:val="20"/>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83"/>
    <w:p>
      <w:pPr>
        <w:spacing w:after="0"/>
        <w:ind w:left="0"/>
        <w:jc w:val="left"/>
      </w:pPr>
      <w:r>
        <w:rPr>
          <w:rFonts w:ascii="Consolas"/>
          <w:b w:val="false"/>
          <w:i w:val="false"/>
          <w:color w:val="000000"/>
          <w:sz w:val="20"/>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өндірістік оқыту шеберінің басшылығымен орындалатын, сондай-ақ тікелей өндірістегі және тиісті бейіндегі ұйымдардағы өндірістік оқытуды қамтиды.</w:t>
      </w:r>
    </w:p>
    <w:bookmarkStart w:name="z441" w:id="584"/>
    <w:p>
      <w:pPr>
        <w:spacing w:after="0"/>
        <w:ind w:left="0"/>
        <w:jc w:val="left"/>
      </w:pPr>
      <w:r>
        <w:rPr>
          <w:rFonts w:ascii="Consolas"/>
          <w:b w:val="false"/>
          <w:i w:val="false"/>
          <w:color w:val="000000"/>
          <w:sz w:val="20"/>
        </w:rPr>
        <w:t xml:space="preserve">
      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584"/>
    <w:bookmarkStart w:name="z152" w:id="585"/>
    <w:p>
      <w:pPr>
        <w:spacing w:after="0"/>
        <w:ind w:left="0"/>
        <w:jc w:val="left"/>
      </w:pPr>
      <w:r>
        <w:rPr>
          <w:rFonts w:ascii="Consolas"/>
          <w:b w:val="false"/>
          <w:i w:val="false"/>
          <w:color w:val="000000"/>
          <w:sz w:val="20"/>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8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32-бапқа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35" w:id="586"/>
    <w:p>
      <w:pPr>
        <w:spacing w:after="0"/>
        <w:ind w:left="0"/>
        <w:jc w:val="left"/>
      </w:pPr>
      <w:r>
        <w:rPr>
          <w:rFonts w:ascii="Consolas"/>
          <w:b/>
          <w:i w:val="false"/>
          <w:color w:val="000000"/>
        </w:rPr>
        <w:t xml:space="preserve">  32-1-бап. Кәсіптік даярлық</w:t>
      </w:r>
    </w:p>
    <w:bookmarkEnd w:id="586"/>
    <w:bookmarkStart w:name="z862" w:id="587"/>
    <w:p>
      <w:pPr>
        <w:spacing w:after="0"/>
        <w:ind w:left="0"/>
        <w:jc w:val="left"/>
      </w:pPr>
      <w:r>
        <w:rPr>
          <w:rFonts w:ascii="Consolas"/>
          <w:b w:val="false"/>
          <w:i w:val="false"/>
          <w:color w:val="000000"/>
          <w:sz w:val="20"/>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87"/>
    <w:bookmarkStart w:name="z863" w:id="588"/>
    <w:p>
      <w:pPr>
        <w:spacing w:after="0"/>
        <w:ind w:left="0"/>
        <w:jc w:val="left"/>
      </w:pPr>
      <w:r>
        <w:rPr>
          <w:rFonts w:ascii="Consolas"/>
          <w:b w:val="false"/>
          <w:i w:val="false"/>
          <w:color w:val="000000"/>
          <w:sz w:val="20"/>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88"/>
    <w:bookmarkStart w:name="z864" w:id="589"/>
    <w:p>
      <w:pPr>
        <w:spacing w:after="0"/>
        <w:ind w:left="0"/>
        <w:jc w:val="left"/>
      </w:pPr>
      <w:r>
        <w:rPr>
          <w:rFonts w:ascii="Consolas"/>
          <w:b w:val="false"/>
          <w:i w:val="false"/>
          <w:color w:val="000000"/>
          <w:sz w:val="20"/>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89"/>
    <w:p>
      <w:pPr>
        <w:spacing w:after="0"/>
        <w:ind w:left="0"/>
        <w:jc w:val="left"/>
      </w:pPr>
      <w:r>
        <w:rPr>
          <w:rFonts w:ascii="Consolas"/>
          <w:b w:val="false"/>
          <w:i w:val="false"/>
          <w:color w:val="000000"/>
          <w:sz w:val="20"/>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left"/>
      </w:pPr>
      <w:r>
        <w:rPr>
          <w:rFonts w:ascii="Consolas"/>
          <w:b w:val="false"/>
          <w:i w:val="false"/>
          <w:color w:val="000000"/>
          <w:sz w:val="20"/>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bookmarkStart w:name="z865" w:id="590"/>
    <w:p>
      <w:pPr>
        <w:spacing w:after="0"/>
        <w:ind w:left="0"/>
        <w:jc w:val="left"/>
      </w:pPr>
      <w:r>
        <w:rPr>
          <w:rFonts w:ascii="Consolas"/>
          <w:b w:val="false"/>
          <w:i w:val="false"/>
          <w:color w:val="000000"/>
          <w:sz w:val="20"/>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bookmarkEnd w:id="5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32-1-баппен толықтырылды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39" w:id="591"/>
    <w:p>
      <w:pPr>
        <w:spacing w:after="0"/>
        <w:ind w:left="0"/>
        <w:jc w:val="left"/>
      </w:pPr>
      <w:r>
        <w:rPr>
          <w:rFonts w:ascii="Consolas"/>
          <w:b/>
          <w:i w:val="false"/>
          <w:color w:val="000000"/>
        </w:rPr>
        <w:t xml:space="preserve">  33-бап. Орта білімнен кейінгі білім беру</w:t>
      </w:r>
    </w:p>
    <w:bookmarkEnd w:id="591"/>
    <w:p>
      <w:pPr>
        <w:spacing w:after="0"/>
        <w:ind w:left="0"/>
        <w:jc w:val="left"/>
      </w:pPr>
      <w:r>
        <w:rPr>
          <w:rFonts w:ascii="Consolas"/>
          <w:b w:val="false"/>
          <w:i w:val="false"/>
          <w:color w:val="000000"/>
          <w:sz w:val="20"/>
        </w:rPr>
        <w:t>
      Орта білімнен кейінгі білімнің білім беру бағдарламалары колледждерде және жоғары колледждерде іске асырылады.</w:t>
      </w:r>
    </w:p>
    <w:p>
      <w:pPr>
        <w:spacing w:after="0"/>
        <w:ind w:left="0"/>
        <w:jc w:val="left"/>
      </w:pPr>
      <w:r>
        <w:rPr>
          <w:rFonts w:ascii="Consolas"/>
          <w:b w:val="false"/>
          <w:i w:val="false"/>
          <w:color w:val="000000"/>
          <w:sz w:val="20"/>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0" w:id="592"/>
    <w:p>
      <w:pPr>
        <w:spacing w:after="0"/>
        <w:ind w:left="0"/>
        <w:jc w:val="left"/>
      </w:pPr>
      <w:r>
        <w:rPr>
          <w:rFonts w:ascii="Consolas"/>
          <w:b/>
          <w:i w:val="false"/>
          <w:color w:val="000000"/>
        </w:rPr>
        <w:t xml:space="preserve">  34-бап. Жоғары техникалық мектептер</w:t>
      </w:r>
    </w:p>
    <w:bookmarkEnd w:id="592"/>
    <w:p>
      <w:pPr>
        <w:spacing w:after="0"/>
        <w:ind w:left="0"/>
        <w:jc w:val="left"/>
      </w:pPr>
      <w:r>
        <w:rPr>
          <w:rFonts w:ascii="Consolas"/>
          <w:b w:val="false"/>
          <w:i w:val="false"/>
          <w:color w:val="ff0000"/>
          <w:sz w:val="20"/>
        </w:rPr>
        <w:t xml:space="preserve">
      Ескерту. 34-бап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p>
    <w:bookmarkStart w:name="z41" w:id="593"/>
    <w:p>
      <w:pPr>
        <w:spacing w:after="0"/>
        <w:ind w:left="0"/>
        <w:jc w:val="left"/>
      </w:pPr>
      <w:r>
        <w:rPr>
          <w:rFonts w:ascii="Consolas"/>
          <w:b/>
          <w:i w:val="false"/>
          <w:color w:val="000000"/>
        </w:rPr>
        <w:t xml:space="preserve">  35-бап. Жоғары білім беру</w:t>
      </w:r>
    </w:p>
    <w:bookmarkEnd w:id="593"/>
    <w:bookmarkStart w:name="z442" w:id="594"/>
    <w:p>
      <w:pPr>
        <w:spacing w:after="0"/>
        <w:ind w:left="0"/>
        <w:jc w:val="left"/>
      </w:pPr>
      <w:r>
        <w:rPr>
          <w:rFonts w:ascii="Consolas"/>
          <w:b w:val="false"/>
          <w:i w:val="false"/>
          <w:color w:val="000000"/>
          <w:sz w:val="20"/>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94"/>
    <w:bookmarkStart w:name="z443" w:id="595"/>
    <w:p>
      <w:pPr>
        <w:spacing w:after="0"/>
        <w:ind w:left="0"/>
        <w:jc w:val="left"/>
      </w:pPr>
      <w:r>
        <w:rPr>
          <w:rFonts w:ascii="Consolas"/>
          <w:b w:val="false"/>
          <w:i w:val="false"/>
          <w:color w:val="000000"/>
          <w:sz w:val="20"/>
        </w:rPr>
        <w:t>
      2. Жоғары білімнің білім беру бағдарламалары жоғары оқу орындарында iске асырылады.</w:t>
      </w:r>
    </w:p>
    <w:bookmarkEnd w:id="595"/>
    <w:p>
      <w:pPr>
        <w:spacing w:after="0"/>
        <w:ind w:left="0"/>
        <w:jc w:val="left"/>
      </w:pPr>
      <w:r>
        <w:rPr>
          <w:rFonts w:ascii="Consolas"/>
          <w:b w:val="false"/>
          <w:i w:val="false"/>
          <w:color w:val="000000"/>
          <w:sz w:val="20"/>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pPr>
        <w:spacing w:after="0"/>
        <w:ind w:left="0"/>
        <w:jc w:val="left"/>
      </w:pPr>
      <w:r>
        <w:rPr>
          <w:rFonts w:ascii="Consolas"/>
          <w:b w:val="false"/>
          <w:i w:val="false"/>
          <w:color w:val="000000"/>
          <w:sz w:val="20"/>
        </w:rPr>
        <w:t>
      Жоғары оқу 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pPr>
        <w:spacing w:after="0"/>
        <w:ind w:left="0"/>
        <w:jc w:val="left"/>
      </w:pPr>
      <w:r>
        <w:rPr>
          <w:rFonts w:ascii="Consolas"/>
          <w:b w:val="false"/>
          <w:i w:val="false"/>
          <w:color w:val="000000"/>
          <w:sz w:val="20"/>
        </w:rPr>
        <w:t>
      Мәдениет саласындағы жоғары оқу орындарын қоспағанда, жоғары оқу орындары техникалық және кәсіптік, орта білімнен кейінгі білімнің білім беру бағдарламалары бойынша оқу процесін жоғары оқу орындарының ақылы қызметтер көрсетуден алатын кірістері есебінен қамтамасыз етеді.</w:t>
      </w:r>
    </w:p>
    <w:bookmarkStart w:name="z444" w:id="596"/>
    <w:p>
      <w:pPr>
        <w:spacing w:after="0"/>
        <w:ind w:left="0"/>
        <w:jc w:val="left"/>
      </w:pPr>
      <w:r>
        <w:rPr>
          <w:rFonts w:ascii="Consolas"/>
          <w:b w:val="false"/>
          <w:i w:val="false"/>
          <w:color w:val="000000"/>
          <w:sz w:val="20"/>
        </w:rPr>
        <w:t>
      3. Жоғары білімнің білім беру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bookmarkEnd w:id="596"/>
    <w:bookmarkStart w:name="z445" w:id="597"/>
    <w:p>
      <w:pPr>
        <w:spacing w:after="0"/>
        <w:ind w:left="0"/>
        <w:jc w:val="left"/>
      </w:pPr>
      <w:r>
        <w:rPr>
          <w:rFonts w:ascii="Consolas"/>
          <w:b w:val="false"/>
          <w:i w:val="false"/>
          <w:color w:val="000000"/>
          <w:sz w:val="20"/>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bookmarkEnd w:id="59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35-бапқа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2" w:id="598"/>
    <w:p>
      <w:pPr>
        <w:spacing w:after="0"/>
        <w:ind w:left="0"/>
        <w:jc w:val="left"/>
      </w:pPr>
      <w:r>
        <w:rPr>
          <w:rFonts w:ascii="Consolas"/>
          <w:b/>
          <w:i w:val="false"/>
          <w:color w:val="000000"/>
        </w:rPr>
        <w:t xml:space="preserve">  36-бап. Жоғары оқу орнынан кейінгі білім беру</w:t>
      </w:r>
    </w:p>
    <w:bookmarkEnd w:id="598"/>
    <w:bookmarkStart w:name="z446" w:id="599"/>
    <w:p>
      <w:pPr>
        <w:spacing w:after="0"/>
        <w:ind w:left="0"/>
        <w:jc w:val="left"/>
      </w:pPr>
      <w:r>
        <w:rPr>
          <w:rFonts w:ascii="Consolas"/>
          <w:b w:val="false"/>
          <w:i w:val="false"/>
          <w:color w:val="000000"/>
          <w:sz w:val="20"/>
        </w:rPr>
        <w:t>
      1. Жоғары оқу орнынан кейінгі білімді жоғары білімі бар азаматтар алады.</w:t>
      </w:r>
    </w:p>
    <w:bookmarkEnd w:id="599"/>
    <w:bookmarkStart w:name="z447" w:id="600"/>
    <w:p>
      <w:pPr>
        <w:spacing w:after="0"/>
        <w:ind w:left="0"/>
        <w:jc w:val="left"/>
      </w:pPr>
      <w:r>
        <w:rPr>
          <w:rFonts w:ascii="Consolas"/>
          <w:b w:val="false"/>
          <w:i w:val="false"/>
          <w:color w:val="000000"/>
          <w:sz w:val="20"/>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bookmarkEnd w:id="600"/>
    <w:bookmarkStart w:name="z448" w:id="601"/>
    <w:p>
      <w:pPr>
        <w:spacing w:after="0"/>
        <w:ind w:left="0"/>
        <w:jc w:val="left"/>
      </w:pPr>
      <w:r>
        <w:rPr>
          <w:rFonts w:ascii="Consolas"/>
          <w:b w:val="false"/>
          <w:i w:val="false"/>
          <w:color w:val="000000"/>
          <w:sz w:val="20"/>
        </w:rPr>
        <w:t>
      3. Кадрларды магистратурада даярлау жоғары білімнің білім беру бағдарламалары базасында:</w:t>
      </w:r>
    </w:p>
    <w:bookmarkEnd w:id="601"/>
    <w:p>
      <w:pPr>
        <w:spacing w:after="0"/>
        <w:ind w:left="0"/>
        <w:jc w:val="left"/>
      </w:pPr>
      <w:r>
        <w:rPr>
          <w:rFonts w:ascii="Consolas"/>
          <w:b w:val="false"/>
          <w:i w:val="false"/>
          <w:color w:val="000000"/>
          <w:sz w:val="20"/>
        </w:rPr>
        <w:t>
      1) кемінде екі жылдық оқыту мерзімімен ғылыми-педагогтік;</w:t>
      </w:r>
    </w:p>
    <w:p>
      <w:pPr>
        <w:spacing w:after="0"/>
        <w:ind w:left="0"/>
        <w:jc w:val="left"/>
      </w:pPr>
      <w:r>
        <w:rPr>
          <w:rFonts w:ascii="Consolas"/>
          <w:b w:val="false"/>
          <w:i w:val="false"/>
          <w:color w:val="000000"/>
          <w:sz w:val="20"/>
        </w:rPr>
        <w:t>
      2) кемінде бір жылдық оқыту мерзімімен бейіндік болып екі бағытта жүзеге асырылады.</w:t>
      </w:r>
    </w:p>
    <w:bookmarkStart w:name="z451" w:id="602"/>
    <w:p>
      <w:pPr>
        <w:spacing w:after="0"/>
        <w:ind w:left="0"/>
        <w:jc w:val="left"/>
      </w:pPr>
      <w:r>
        <w:rPr>
          <w:rFonts w:ascii="Consolas"/>
          <w:b w:val="false"/>
          <w:i w:val="false"/>
          <w:color w:val="000000"/>
          <w:sz w:val="20"/>
        </w:rPr>
        <w:t>
      4. Кадрларды докторантурада даярлау магистратураның білім беру бағдарламалары базасында:</w:t>
      </w:r>
    </w:p>
    <w:bookmarkEnd w:id="602"/>
    <w:p>
      <w:pPr>
        <w:spacing w:after="0"/>
        <w:ind w:left="0"/>
        <w:jc w:val="left"/>
      </w:pPr>
      <w:r>
        <w:rPr>
          <w:rFonts w:ascii="Consolas"/>
          <w:b w:val="false"/>
          <w:i w:val="false"/>
          <w:color w:val="000000"/>
          <w:sz w:val="20"/>
        </w:rPr>
        <w:t>
      1) кемінде үш жылдық оқыту мерзімімен ғылыми-педагогтік;</w:t>
      </w:r>
    </w:p>
    <w:p>
      <w:pPr>
        <w:spacing w:after="0"/>
        <w:ind w:left="0"/>
        <w:jc w:val="left"/>
      </w:pPr>
      <w:r>
        <w:rPr>
          <w:rFonts w:ascii="Consolas"/>
          <w:b w:val="false"/>
          <w:i w:val="false"/>
          <w:color w:val="000000"/>
          <w:sz w:val="20"/>
        </w:rPr>
        <w:t>
      2) кемінде үш жылдық оқыту мерзімімен бейіндік болып екі бағытта жүзеге асырылады.</w:t>
      </w:r>
    </w:p>
    <w:bookmarkStart w:name="z153" w:id="603"/>
    <w:p>
      <w:pPr>
        <w:spacing w:after="0"/>
        <w:ind w:left="0"/>
        <w:jc w:val="left"/>
      </w:pPr>
      <w:r>
        <w:rPr>
          <w:rFonts w:ascii="Consolas"/>
          <w:b w:val="false"/>
          <w:i w:val="false"/>
          <w:color w:val="000000"/>
          <w:sz w:val="20"/>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603"/>
    <w:bookmarkStart w:name="z452" w:id="604"/>
    <w:p>
      <w:pPr>
        <w:spacing w:after="0"/>
        <w:ind w:left="0"/>
        <w:jc w:val="left"/>
      </w:pPr>
      <w:r>
        <w:rPr>
          <w:rFonts w:ascii="Consolas"/>
          <w:b w:val="false"/>
          <w:i w:val="false"/>
          <w:color w:val="000000"/>
          <w:sz w:val="20"/>
        </w:rPr>
        <w:t>
      5. Жоғары оқу орнынан кейінгі медициналық және фармацевтік білім беру резидентураны, магистратура мен докторантураны қамтиды.</w:t>
      </w:r>
    </w:p>
    <w:bookmarkEnd w:id="604"/>
    <w:p>
      <w:pPr>
        <w:spacing w:after="0"/>
        <w:ind w:left="0"/>
        <w:jc w:val="left"/>
      </w:pPr>
      <w:r>
        <w:rPr>
          <w:rFonts w:ascii="Consolas"/>
          <w:b w:val="false"/>
          <w:i w:val="false"/>
          <w:color w:val="000000"/>
          <w:sz w:val="20"/>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3" w:id="605"/>
    <w:p>
      <w:pPr>
        <w:spacing w:after="0"/>
        <w:ind w:left="0"/>
        <w:jc w:val="left"/>
      </w:pPr>
      <w:r>
        <w:rPr>
          <w:rFonts w:ascii="Consolas"/>
          <w:b/>
          <w:i w:val="false"/>
          <w:color w:val="000000"/>
        </w:rPr>
        <w:t xml:space="preserve">  37-бап. Қосымша білім беру</w:t>
      </w:r>
    </w:p>
    <w:bookmarkEnd w:id="605"/>
    <w:bookmarkStart w:name="z453" w:id="606"/>
    <w:p>
      <w:pPr>
        <w:spacing w:after="0"/>
        <w:ind w:left="0"/>
        <w:jc w:val="left"/>
      </w:pPr>
      <w:r>
        <w:rPr>
          <w:rFonts w:ascii="Consolas"/>
          <w:b w:val="false"/>
          <w:i w:val="false"/>
          <w:color w:val="000000"/>
          <w:sz w:val="20"/>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606"/>
    <w:p>
      <w:pPr>
        <w:spacing w:after="0"/>
        <w:ind w:left="0"/>
        <w:jc w:val="left"/>
      </w:pPr>
      <w:r>
        <w:rPr>
          <w:rFonts w:ascii="Consolas"/>
          <w:b w:val="false"/>
          <w:i w:val="false"/>
          <w:color w:val="000000"/>
          <w:sz w:val="20"/>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607"/>
    <w:p>
      <w:pPr>
        <w:spacing w:after="0"/>
        <w:ind w:left="0"/>
        <w:jc w:val="left"/>
      </w:pPr>
      <w:r>
        <w:rPr>
          <w:rFonts w:ascii="Consolas"/>
          <w:b w:val="false"/>
          <w:i w:val="false"/>
          <w:color w:val="000000"/>
          <w:sz w:val="20"/>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607"/>
    <w:p>
      <w:pPr>
        <w:spacing w:after="0"/>
        <w:ind w:left="0"/>
        <w:jc w:val="left"/>
      </w:pPr>
      <w:r>
        <w:rPr>
          <w:rFonts w:ascii="Consolas"/>
          <w:b w:val="false"/>
          <w:i w:val="false"/>
          <w:color w:val="000000"/>
          <w:sz w:val="20"/>
        </w:rPr>
        <w:t>
      Ересектерге бiлiм берудi бiлiм беру ұйымдары, сондай-ақ қосымша бiлiм беру бағдарламаларын iске асыратын құрылымдық бөлiмшелерi бар заңды тұлғалар жүзеге асырады.</w:t>
      </w:r>
    </w:p>
    <w:bookmarkStart w:name="z971" w:id="608"/>
    <w:p>
      <w:pPr>
        <w:spacing w:after="0"/>
        <w:ind w:left="0"/>
        <w:jc w:val="left"/>
      </w:pPr>
      <w:r>
        <w:rPr>
          <w:rFonts w:ascii="Consolas"/>
          <w:b w:val="false"/>
          <w:i w:val="false"/>
          <w:color w:val="000000"/>
          <w:sz w:val="20"/>
        </w:rPr>
        <w:t>
      2-1. Жоғары оқу орындарының дайындық бөлімдерінде оқыту қосымша білім беруге жатады.</w:t>
      </w:r>
    </w:p>
    <w:bookmarkEnd w:id="608"/>
    <w:bookmarkStart w:name="z455" w:id="609"/>
    <w:p>
      <w:pPr>
        <w:spacing w:after="0"/>
        <w:ind w:left="0"/>
        <w:jc w:val="left"/>
      </w:pPr>
      <w:r>
        <w:rPr>
          <w:rFonts w:ascii="Consolas"/>
          <w:b w:val="false"/>
          <w:i w:val="false"/>
          <w:color w:val="000000"/>
          <w:sz w:val="20"/>
        </w:rPr>
        <w:t>
      3. Кадрлардың біліктілігін арттыру және оларды қайта даярлау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609"/>
    <w:bookmarkStart w:name="z866" w:id="610"/>
    <w:p>
      <w:pPr>
        <w:spacing w:after="0"/>
        <w:ind w:left="0"/>
        <w:jc w:val="left"/>
      </w:pPr>
      <w:r>
        <w:rPr>
          <w:rFonts w:ascii="Consolas"/>
          <w:b w:val="false"/>
          <w:i w:val="false"/>
          <w:color w:val="000000"/>
          <w:sz w:val="20"/>
        </w:rPr>
        <w:t>
      4. Бiлiм беру ұйымдары басшы кадрларының, педагог және ғылыми қызметкерлерiнiң бiлiктiлiгiн арттыру бес жылда кемiнде бiр рет жүзеге асырылады.</w:t>
      </w:r>
    </w:p>
    <w:bookmarkEnd w:id="610"/>
    <w:bookmarkStart w:name="z867" w:id="611"/>
    <w:p>
      <w:pPr>
        <w:spacing w:after="0"/>
        <w:ind w:left="0"/>
        <w:jc w:val="left"/>
      </w:pPr>
      <w:r>
        <w:rPr>
          <w:rFonts w:ascii="Consolas"/>
          <w:b w:val="false"/>
          <w:i w:val="false"/>
          <w:color w:val="000000"/>
          <w:sz w:val="20"/>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бағдарламаларға сәйкес медициналық білім және ғылым ұйымдарында жүзеге асырылады.</w:t>
      </w:r>
    </w:p>
    <w:bookmarkEnd w:id="611"/>
    <w:bookmarkStart w:name="z868" w:id="612"/>
    <w:p>
      <w:pPr>
        <w:spacing w:after="0"/>
        <w:ind w:left="0"/>
        <w:jc w:val="left"/>
      </w:pPr>
      <w:r>
        <w:rPr>
          <w:rFonts w:ascii="Consolas"/>
          <w:b w:val="false"/>
          <w:i w:val="false"/>
          <w:color w:val="000000"/>
          <w:sz w:val="20"/>
        </w:rPr>
        <w:t>
      6. Қазақстан Республикасының азаматтары тағылымдамадан өту үшін "Болашақ" халықаралық стипендиясын алуға арналған конкурсқа қатысуға құқылы.</w:t>
      </w:r>
    </w:p>
    <w:bookmarkEnd w:id="612"/>
    <w:p>
      <w:pPr>
        <w:spacing w:after="0"/>
        <w:ind w:left="0"/>
        <w:jc w:val="left"/>
      </w:pPr>
      <w:r>
        <w:rPr>
          <w:rFonts w:ascii="Consolas"/>
          <w:b w:val="false"/>
          <w:i w:val="false"/>
          <w:color w:val="000000"/>
          <w:sz w:val="20"/>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pPr>
        <w:spacing w:after="0"/>
        <w:ind w:left="0"/>
        <w:jc w:val="left"/>
      </w:pPr>
      <w:r>
        <w:rPr>
          <w:rFonts w:ascii="Consolas"/>
          <w:b w:val="false"/>
          <w:i w:val="false"/>
          <w:color w:val="000000"/>
          <w:sz w:val="20"/>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bookmarkStart w:name="z398" w:id="613"/>
    <w:p>
      <w:pPr>
        <w:spacing w:after="0"/>
        <w:ind w:left="0"/>
        <w:jc w:val="left"/>
      </w:pPr>
      <w:r>
        <w:rPr>
          <w:rFonts w:ascii="Consolas"/>
          <w:b w:val="false"/>
          <w:i w:val="false"/>
          <w:color w:val="000000"/>
          <w:sz w:val="20"/>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613"/>
    <w:p>
      <w:pPr>
        <w:spacing w:after="0"/>
        <w:ind w:left="0"/>
        <w:jc w:val="left"/>
      </w:pPr>
      <w:r>
        <w:rPr>
          <w:rFonts w:ascii="Consolas"/>
          <w:b w:val="false"/>
          <w:i w:val="false"/>
          <w:color w:val="000000"/>
          <w:sz w:val="20"/>
        </w:rPr>
        <w:t>
      1) "Болашақ" халықаралық стипендиясы бойынша іс-шараларды ақпараттық қолдап отыруды жүргізеді;</w:t>
      </w:r>
    </w:p>
    <w:p>
      <w:pPr>
        <w:spacing w:after="0"/>
        <w:ind w:left="0"/>
        <w:jc w:val="left"/>
      </w:pPr>
      <w:r>
        <w:rPr>
          <w:rFonts w:ascii="Consolas"/>
          <w:b w:val="false"/>
          <w:i w:val="false"/>
          <w:color w:val="000000"/>
          <w:sz w:val="20"/>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left"/>
      </w:pPr>
      <w:r>
        <w:rPr>
          <w:rFonts w:ascii="Consolas"/>
          <w:b w:val="false"/>
          <w:i w:val="false"/>
          <w:color w:val="000000"/>
          <w:sz w:val="20"/>
        </w:rPr>
        <w:t>
      3) үміткерлерді конкурстық негізде іріктеуді ұйымдастыру жөніндегі іс-шаралар кешенін жүзеге асырады;</w:t>
      </w:r>
    </w:p>
    <w:p>
      <w:pPr>
        <w:spacing w:after="0"/>
        <w:ind w:left="0"/>
        <w:jc w:val="left"/>
      </w:pPr>
      <w:r>
        <w:rPr>
          <w:rFonts w:ascii="Consolas"/>
          <w:b w:val="false"/>
          <w:i w:val="false"/>
          <w:color w:val="000000"/>
          <w:sz w:val="20"/>
        </w:rPr>
        <w:t>
      4) оқыту, кепіл және (немесе) кепілдік шарттарын жасасады;</w:t>
      </w:r>
    </w:p>
    <w:p>
      <w:pPr>
        <w:spacing w:after="0"/>
        <w:ind w:left="0"/>
        <w:jc w:val="left"/>
      </w:pPr>
      <w:r>
        <w:rPr>
          <w:rFonts w:ascii="Consolas"/>
          <w:b w:val="false"/>
          <w:i w:val="false"/>
          <w:color w:val="000000"/>
          <w:sz w:val="20"/>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left"/>
      </w:pPr>
      <w:r>
        <w:rPr>
          <w:rFonts w:ascii="Consolas"/>
          <w:b w:val="false"/>
          <w:i w:val="false"/>
          <w:color w:val="000000"/>
          <w:sz w:val="20"/>
        </w:rPr>
        <w:t>
      6) оқытуды және тағылымдамадан өтуді ұйымдастыруға байланысты шығыстарды қаржыландыруды қамтамасыз етеді;</w:t>
      </w:r>
    </w:p>
    <w:p>
      <w:pPr>
        <w:spacing w:after="0"/>
        <w:ind w:left="0"/>
        <w:jc w:val="left"/>
      </w:pPr>
      <w:r>
        <w:rPr>
          <w:rFonts w:ascii="Consolas"/>
          <w:b w:val="false"/>
          <w:i w:val="false"/>
          <w:color w:val="000000"/>
          <w:sz w:val="20"/>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left"/>
      </w:pPr>
      <w:r>
        <w:rPr>
          <w:rFonts w:ascii="Consolas"/>
          <w:b w:val="false"/>
          <w:i w:val="false"/>
          <w:color w:val="000000"/>
          <w:sz w:val="20"/>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37-бап жаңа редакцияда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өзгеріс енгізілді - 21.07.2015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869" w:id="614"/>
    <w:p>
      <w:pPr>
        <w:spacing w:after="0"/>
        <w:ind w:left="0"/>
        <w:jc w:val="left"/>
      </w:pPr>
      <w:r>
        <w:rPr>
          <w:rFonts w:ascii="Consolas"/>
          <w:b/>
          <w:i w:val="false"/>
          <w:color w:val="000000"/>
        </w:rPr>
        <w:t xml:space="preserve">  37-1-бап. Жеке педагогтік қызмет</w:t>
      </w:r>
    </w:p>
    <w:bookmarkEnd w:id="614"/>
    <w:bookmarkStart w:name="z870" w:id="615"/>
    <w:p>
      <w:pPr>
        <w:spacing w:after="0"/>
        <w:ind w:left="0"/>
        <w:jc w:val="left"/>
      </w:pPr>
      <w:r>
        <w:rPr>
          <w:rFonts w:ascii="Consolas"/>
          <w:b w:val="false"/>
          <w:i w:val="false"/>
          <w:color w:val="000000"/>
          <w:sz w:val="20"/>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615"/>
    <w:bookmarkStart w:name="z871" w:id="616"/>
    <w:p>
      <w:pPr>
        <w:spacing w:after="0"/>
        <w:ind w:left="0"/>
        <w:jc w:val="left"/>
      </w:pPr>
      <w:r>
        <w:rPr>
          <w:rFonts w:ascii="Consolas"/>
          <w:b w:val="false"/>
          <w:i w:val="false"/>
          <w:color w:val="000000"/>
          <w:sz w:val="20"/>
        </w:rPr>
        <w:t>
      2. Жеке педагогтік қызмет лицензияланбайды.</w:t>
      </w:r>
    </w:p>
    <w:bookmarkEnd w:id="6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37-1-баппен толықтырылды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bookmarkStart w:name="z44" w:id="617"/>
    <w:p>
      <w:pPr>
        <w:spacing w:after="0"/>
        <w:ind w:left="0"/>
        <w:jc w:val="left"/>
      </w:pPr>
      <w:r>
        <w:rPr>
          <w:rFonts w:ascii="Consolas"/>
          <w:b/>
          <w:i w:val="false"/>
          <w:color w:val="000000"/>
        </w:rPr>
        <w:t xml:space="preserve">  38-бап. Білім алушылардың кәсіптік практикасы</w:t>
      </w:r>
    </w:p>
    <w:bookmarkEnd w:id="617"/>
    <w:bookmarkStart w:name="z456" w:id="618"/>
    <w:p>
      <w:pPr>
        <w:spacing w:after="0"/>
        <w:ind w:left="0"/>
        <w:jc w:val="left"/>
      </w:pPr>
      <w:r>
        <w:rPr>
          <w:rFonts w:ascii="Consolas"/>
          <w:b w:val="false"/>
          <w:i w:val="false"/>
          <w:color w:val="000000"/>
          <w:sz w:val="20"/>
        </w:rPr>
        <w:t>
      1. Білім алушылардың кәсіптік практикасы мамандар даярлайтын білім беру бағдарламаларының құрамдас бөлігі болып табылады.</w:t>
      </w:r>
    </w:p>
    <w:bookmarkEnd w:id="618"/>
    <w:p>
      <w:pPr>
        <w:spacing w:after="0"/>
        <w:ind w:left="0"/>
        <w:jc w:val="left"/>
      </w:pPr>
      <w:r>
        <w:rPr>
          <w:rFonts w:ascii="Consolas"/>
          <w:b w:val="false"/>
          <w:i w:val="false"/>
          <w:color w:val="000000"/>
          <w:sz w:val="20"/>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619"/>
    <w:p>
      <w:pPr>
        <w:spacing w:after="0"/>
        <w:ind w:left="0"/>
        <w:jc w:val="left"/>
      </w:pPr>
      <w:r>
        <w:rPr>
          <w:rFonts w:ascii="Consolas"/>
          <w:b w:val="false"/>
          <w:i w:val="false"/>
          <w:color w:val="000000"/>
          <w:sz w:val="20"/>
        </w:rPr>
        <w:t>
      2. Кәсіптік практиканың түрлері, мерзімдері мен мазмұны жұмыстық оқу бағдарламаларымен және жұмыстық оқу жоспарларымен айқындалады.</w:t>
      </w:r>
    </w:p>
    <w:bookmarkEnd w:id="619"/>
    <w:bookmarkStart w:name="z458" w:id="620"/>
    <w:p>
      <w:pPr>
        <w:spacing w:after="0"/>
        <w:ind w:left="0"/>
        <w:jc w:val="left"/>
      </w:pPr>
      <w:r>
        <w:rPr>
          <w:rFonts w:ascii="Consolas"/>
          <w:b w:val="false"/>
          <w:i w:val="false"/>
          <w:color w:val="000000"/>
          <w:sz w:val="20"/>
        </w:rPr>
        <w:t>
      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bookmarkEnd w:id="620"/>
    <w:p>
      <w:pPr>
        <w:spacing w:after="0"/>
        <w:ind w:left="0"/>
        <w:jc w:val="left"/>
      </w:pPr>
      <w:r>
        <w:rPr>
          <w:rFonts w:ascii="Consolas"/>
          <w:b w:val="false"/>
          <w:i w:val="false"/>
          <w:color w:val="000000"/>
          <w:sz w:val="20"/>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bookmarkStart w:name="z459" w:id="621"/>
    <w:p>
      <w:pPr>
        <w:spacing w:after="0"/>
        <w:ind w:left="0"/>
        <w:jc w:val="left"/>
      </w:pPr>
      <w:r>
        <w:rPr>
          <w:rFonts w:ascii="Consolas"/>
          <w:b w:val="false"/>
          <w:i w:val="false"/>
          <w:color w:val="000000"/>
          <w:sz w:val="20"/>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bookmarkEnd w:id="621"/>
    <w:bookmarkStart w:name="z460" w:id="622"/>
    <w:p>
      <w:pPr>
        <w:spacing w:after="0"/>
        <w:ind w:left="0"/>
        <w:jc w:val="left"/>
      </w:pPr>
      <w:r>
        <w:rPr>
          <w:rFonts w:ascii="Consolas"/>
          <w:b w:val="false"/>
          <w:i w:val="false"/>
          <w:color w:val="000000"/>
          <w:sz w:val="20"/>
        </w:rPr>
        <w:t>
      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bookmarkEnd w:id="622"/>
    <w:bookmarkStart w:name="z399" w:id="623"/>
    <w:p>
      <w:pPr>
        <w:spacing w:after="0"/>
        <w:ind w:left="0"/>
        <w:jc w:val="left"/>
      </w:pPr>
      <w:r>
        <w:rPr>
          <w:rFonts w:ascii="Consolas"/>
          <w:b w:val="false"/>
          <w:i w:val="false"/>
          <w:color w:val="000000"/>
          <w:sz w:val="20"/>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623"/>
    <w:bookmarkStart w:name="z400" w:id="624"/>
    <w:p>
      <w:pPr>
        <w:spacing w:after="0"/>
        <w:ind w:left="0"/>
        <w:jc w:val="left"/>
      </w:pPr>
      <w:r>
        <w:rPr>
          <w:rFonts w:ascii="Consolas"/>
          <w:b w:val="false"/>
          <w:i w:val="false"/>
          <w:color w:val="000000"/>
          <w:sz w:val="20"/>
        </w:rPr>
        <w:t>
      7. Осы баптың талаптары әскери, арнаулы оқу орындарында білім алушылардың кәсіптік практикасына қолданылмайды.</w:t>
      </w:r>
    </w:p>
    <w:bookmarkEnd w:id="62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38-бапқа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5" w:id="625"/>
    <w:p>
      <w:pPr>
        <w:spacing w:after="0"/>
        <w:ind w:left="0"/>
        <w:jc w:val="left"/>
      </w:pPr>
      <w:r>
        <w:rPr>
          <w:rFonts w:ascii="Consolas"/>
          <w:b/>
          <w:i w:val="false"/>
          <w:color w:val="000000"/>
        </w:rPr>
        <w:t xml:space="preserve">  39-бап. Білім туралы құжаттар</w:t>
      </w:r>
    </w:p>
    <w:bookmarkEnd w:id="625"/>
    <w:bookmarkStart w:name="z461" w:id="626"/>
    <w:p>
      <w:pPr>
        <w:spacing w:after="0"/>
        <w:ind w:left="0"/>
        <w:jc w:val="left"/>
      </w:pPr>
      <w:r>
        <w:rPr>
          <w:rFonts w:ascii="Consolas"/>
          <w:b w:val="false"/>
          <w:i w:val="false"/>
          <w:color w:val="000000"/>
          <w:sz w:val="20"/>
        </w:rPr>
        <w:t>
      1. Қазақстан Республикасында білімі туралы құжаттардың мына түрлері қолданылады:</w:t>
      </w:r>
    </w:p>
    <w:bookmarkEnd w:id="626"/>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 тармақша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(01.01.2021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1) білім туралы мемлекеттік үлгідегі құжаттар;</w:t>
      </w:r>
    </w:p>
    <w:p>
      <w:pPr>
        <w:spacing w:after="0"/>
        <w:ind w:left="0"/>
        <w:jc w:val="left"/>
      </w:pPr>
      <w:r>
        <w:rPr>
          <w:rFonts w:ascii="Consolas"/>
          <w:b w:val="false"/>
          <w:i w:val="false"/>
          <w:color w:val="000000"/>
          <w:sz w:val="20"/>
        </w:rPr>
        <w:t>
      2) дербес білім беру ұйымдарының білім туралы құжаттары;</w:t>
      </w:r>
    </w:p>
    <w:p>
      <w:pPr>
        <w:spacing w:after="0"/>
        <w:ind w:left="0"/>
        <w:jc w:val="left"/>
      </w:pPr>
      <w:r>
        <w:rPr>
          <w:rFonts w:ascii="Consolas"/>
          <w:b w:val="false"/>
          <w:i w:val="false"/>
          <w:color w:val="000000"/>
          <w:sz w:val="20"/>
        </w:rPr>
        <w:t>
      3) білім туралы өзіндік үлгідегі құжаттар.</w:t>
      </w:r>
    </w:p>
    <w:p>
      <w:pPr>
        <w:spacing w:after="0"/>
        <w:ind w:left="0"/>
        <w:jc w:val="left"/>
      </w:pPr>
      <w:r>
        <w:rPr>
          <w:rFonts w:ascii="Consolas"/>
          <w:b w:val="false"/>
          <w:i w:val="false"/>
          <w:color w:val="000000"/>
          <w:sz w:val="20"/>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left"/>
      </w:pPr>
      <w:r>
        <w:rPr>
          <w:rFonts w:ascii="Consolas"/>
          <w:b w:val="false"/>
          <w:i w:val="false"/>
          <w:color w:val="000000"/>
          <w:sz w:val="20"/>
        </w:rPr>
        <w:t>
      Білім туралы құжаттардың барлық түрлерінің қорғаныш белгілері болады.</w:t>
      </w:r>
    </w:p>
    <w:p>
      <w:pPr>
        <w:spacing w:after="0"/>
        <w:ind w:left="0"/>
        <w:jc w:val="left"/>
      </w:pPr>
      <w:r>
        <w:rPr>
          <w:rFonts w:ascii="Consolas"/>
          <w:b w:val="false"/>
          <w:i w:val="false"/>
          <w:color w:val="000000"/>
          <w:sz w:val="20"/>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3-тармақ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3-тармақ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(01.01.2021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3-тармақтың осы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3. Қорытынды аттестаттаудан өткен білім алушыларға мемлекеттік үлгідегі білім туралы құжатты:</w:t>
      </w:r>
    </w:p>
    <w:bookmarkStart w:name="z579" w:id="627"/>
    <w:p>
      <w:pPr>
        <w:spacing w:after="0"/>
        <w:ind w:left="0"/>
        <w:jc w:val="left"/>
      </w:pPr>
      <w:r>
        <w:rPr>
          <w:rFonts w:ascii="Consolas"/>
          <w:b w:val="false"/>
          <w:i w:val="false"/>
          <w:color w:val="000000"/>
          <w:sz w:val="20"/>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bookmarkEnd w:id="627"/>
    <w:bookmarkStart w:name="z580" w:id="628"/>
    <w:p>
      <w:pPr>
        <w:spacing w:after="0"/>
        <w:ind w:left="0"/>
        <w:jc w:val="left"/>
      </w:pPr>
      <w:r>
        <w:rPr>
          <w:rFonts w:ascii="Consolas"/>
          <w:b w:val="false"/>
          <w:i w:val="false"/>
          <w:color w:val="000000"/>
          <w:sz w:val="20"/>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мемлекеттік аттестаттаудан немесе аккредиттеуден өткен халықаралық мектептер;</w:t>
      </w:r>
    </w:p>
    <w:bookmarkEnd w:id="628"/>
    <w:bookmarkStart w:name="z581" w:id="629"/>
    <w:p>
      <w:pPr>
        <w:spacing w:after="0"/>
        <w:ind w:left="0"/>
        <w:jc w:val="left"/>
      </w:pPr>
      <w:r>
        <w:rPr>
          <w:rFonts w:ascii="Consolas"/>
          <w:b w:val="false"/>
          <w:i w:val="false"/>
          <w:color w:val="000000"/>
          <w:sz w:val="20"/>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саласындағы уәкілетті органның тізіліміне енгізілген білім беру ұйымдары береді.</w:t>
      </w:r>
    </w:p>
    <w:bookmarkEnd w:id="629"/>
    <w:bookmarkStart w:name="z582" w:id="630"/>
    <w:p>
      <w:pPr>
        <w:spacing w:after="0"/>
        <w:ind w:left="0"/>
        <w:jc w:val="left"/>
      </w:pPr>
      <w:r>
        <w:rPr>
          <w:rFonts w:ascii="Consolas"/>
          <w:b w:val="false"/>
          <w:i w:val="false"/>
          <w:color w:val="000000"/>
          <w:sz w:val="20"/>
        </w:rPr>
        <w:t>
      Мемлекеттік үлгідегі білім туралы құжаттарды толтыруға қойылатын талаптарды білім саласындағы уәкілетті орган айқындайды.</w:t>
      </w:r>
    </w:p>
    <w:bookmarkEnd w:id="630"/>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39-бапты 3-1-тармақпен толықтыру көзделген - ҚР 09.04.2016 </w:t>
      </w:r>
      <w:r>
        <w:rPr>
          <w:rFonts w:ascii="Consolas"/>
          <w:b w:val="false"/>
          <w:i w:val="false"/>
          <w:color w:val="ff0000"/>
          <w:sz w:val="20"/>
        </w:rPr>
        <w:t>№ 501-V</w:t>
      </w:r>
      <w:r>
        <w:rPr>
          <w:rFonts w:ascii="Consolas"/>
          <w:b w:val="false"/>
          <w:i w:val="false"/>
          <w:color w:val="ff0000"/>
          <w:sz w:val="20"/>
        </w:rPr>
        <w:t xml:space="preserve"> Заңымен (01.01.2021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4. Дербес білім беру ұйымдарының білім туралы құжаттарын дербес білім беру ұйымдары береді.</w:t>
      </w:r>
    </w:p>
    <w:p>
      <w:pPr>
        <w:spacing w:after="0"/>
        <w:ind w:left="0"/>
        <w:jc w:val="left"/>
      </w:pPr>
      <w:r>
        <w:rPr>
          <w:rFonts w:ascii="Consolas"/>
          <w:b w:val="false"/>
          <w:i w:val="false"/>
          <w:color w:val="000000"/>
          <w:sz w:val="20"/>
        </w:rPr>
        <w:t>
      Дербес білім беру ұйымының білім туралы құжаттарының нысаны мен оларды толтыруға қойылатын талаптарды дербес білім беру ұйымы айқындайды.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 жаңа редакцияда көзделген - ҚР 09.04.2016 </w:t>
      </w:r>
      <w:r>
        <w:rPr>
          <w:rFonts w:ascii="Consolas"/>
          <w:b w:val="false"/>
          <w:i w:val="false"/>
          <w:color w:val="ff0000"/>
          <w:sz w:val="20"/>
        </w:rPr>
        <w:t>№ 501-V</w:t>
      </w:r>
      <w:r>
        <w:rPr>
          <w:rFonts w:ascii="Consolas"/>
          <w:b w:val="false"/>
          <w:i w:val="false"/>
          <w:color w:val="ff0000"/>
          <w:sz w:val="20"/>
        </w:rPr>
        <w:t xml:space="preserve"> Заңымен (01.01.2021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5-тармақтың бұл редакциясы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5. Білім туралы өзіндік үлгідегі құжатты:</w:t>
      </w:r>
    </w:p>
    <w:p>
      <w:pPr>
        <w:spacing w:after="0"/>
        <w:ind w:left="0"/>
        <w:jc w:val="left"/>
      </w:pPr>
      <w:r>
        <w:rPr>
          <w:rFonts w:ascii="Consolas"/>
          <w:b w:val="false"/>
          <w:i w:val="false"/>
          <w:color w:val="000000"/>
          <w:sz w:val="20"/>
        </w:rPr>
        <w:t>
      1) ерекше мәртебесі бар білім беру ұйымы;</w:t>
      </w:r>
    </w:p>
    <w:p>
      <w:pPr>
        <w:spacing w:after="0"/>
        <w:ind w:left="0"/>
        <w:jc w:val="left"/>
      </w:pPr>
      <w:r>
        <w:rPr>
          <w:rFonts w:ascii="Consolas"/>
          <w:b w:val="false"/>
          <w:i w:val="false"/>
          <w:color w:val="000000"/>
          <w:sz w:val="20"/>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pPr>
        <w:spacing w:after="0"/>
        <w:ind w:left="0"/>
        <w:jc w:val="left"/>
      </w:pPr>
      <w:r>
        <w:rPr>
          <w:rFonts w:ascii="Consolas"/>
          <w:b w:val="false"/>
          <w:i w:val="false"/>
          <w:color w:val="000000"/>
          <w:sz w:val="20"/>
        </w:rPr>
        <w:t>
      Білім туралы өзіндік үлгідегі құжаттардың нысаны мен оларды толтыруға қойылатын талаптарды білім беру ұйымы айқындайды.</w:t>
      </w:r>
    </w:p>
    <w:p>
      <w:pPr>
        <w:spacing w:after="0"/>
        <w:ind w:left="0"/>
        <w:jc w:val="left"/>
      </w:pPr>
      <w:r>
        <w:rPr>
          <w:rFonts w:ascii="Consolas"/>
          <w:b w:val="false"/>
          <w:i w:val="false"/>
          <w:color w:val="000000"/>
          <w:sz w:val="20"/>
        </w:rPr>
        <w:t>
      6. Білім алуды аяқтамаған не қорытынды аттестаттаудан өтпеген білім алушыларға белгіленген үлгідегі анықтама беріледі.</w:t>
      </w:r>
    </w:p>
    <w:p>
      <w:pPr>
        <w:spacing w:after="0"/>
        <w:ind w:left="0"/>
        <w:jc w:val="left"/>
      </w:pPr>
      <w:r>
        <w:rPr>
          <w:rFonts w:ascii="Consolas"/>
          <w:b w:val="false"/>
          <w:i w:val="false"/>
          <w:color w:val="000000"/>
          <w:sz w:val="20"/>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pPr>
        <w:spacing w:after="0"/>
        <w:ind w:left="0"/>
        <w:jc w:val="left"/>
      </w:pPr>
      <w:r>
        <w:rPr>
          <w:rFonts w:ascii="Consolas"/>
          <w:b w:val="false"/>
          <w:i w:val="false"/>
          <w:color w:val="000000"/>
          <w:sz w:val="20"/>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pPr>
        <w:spacing w:after="0"/>
        <w:ind w:left="0"/>
        <w:jc w:val="left"/>
      </w:pPr>
      <w:r>
        <w:rPr>
          <w:rFonts w:ascii="Consolas"/>
          <w:b w:val="false"/>
          <w:i w:val="false"/>
          <w:color w:val="000000"/>
          <w:sz w:val="20"/>
        </w:rPr>
        <w:t>
      8.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39-бап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6" w:id="631"/>
    <w:p>
      <w:pPr>
        <w:spacing w:after="0"/>
        <w:ind w:left="0"/>
        <w:jc w:val="left"/>
      </w:pPr>
      <w:r>
        <w:rPr>
          <w:rFonts w:ascii="Consolas"/>
          <w:b/>
          <w:i w:val="false"/>
          <w:color w:val="000000"/>
        </w:rPr>
        <w:t xml:space="preserve">  6-тарау. БІЛІМ БЕРУ ҚЫЗМЕТІНІҢ СУБЪЕКТІЛЕРІ</w:t>
      </w:r>
    </w:p>
    <w:bookmarkEnd w:id="631"/>
    <w:bookmarkStart w:name="z47" w:id="632"/>
    <w:p>
      <w:pPr>
        <w:spacing w:after="0"/>
        <w:ind w:left="0"/>
        <w:jc w:val="left"/>
      </w:pPr>
      <w:r>
        <w:rPr>
          <w:rFonts w:ascii="Consolas"/>
          <w:b/>
          <w:i w:val="false"/>
          <w:color w:val="000000"/>
        </w:rPr>
        <w:t xml:space="preserve"> 40-бап. Білім беру ұйымдары</w:t>
      </w:r>
    </w:p>
    <w:bookmarkEnd w:id="632"/>
    <w:bookmarkStart w:name="z465" w:id="633"/>
    <w:p>
      <w:pPr>
        <w:spacing w:after="0"/>
        <w:ind w:left="0"/>
        <w:jc w:val="left"/>
      </w:pPr>
      <w:r>
        <w:rPr>
          <w:rFonts w:ascii="Consolas"/>
          <w:b w:val="false"/>
          <w:i w:val="false"/>
          <w:color w:val="000000"/>
          <w:sz w:val="20"/>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33"/>
    <w:bookmarkStart w:name="z466" w:id="634"/>
    <w:p>
      <w:pPr>
        <w:spacing w:after="0"/>
        <w:ind w:left="0"/>
        <w:jc w:val="left"/>
      </w:pPr>
      <w:r>
        <w:rPr>
          <w:rFonts w:ascii="Consolas"/>
          <w:b w:val="false"/>
          <w:i w:val="false"/>
          <w:color w:val="000000"/>
          <w:sz w:val="20"/>
        </w:rPr>
        <w:t>
      2. Білім беру ұйымдарында бiлiм беру қызметiмен айналысу құқығы:</w:t>
      </w:r>
    </w:p>
    <w:bookmarkEnd w:id="634"/>
    <w:bookmarkStart w:name="z928" w:id="635"/>
    <w:p>
      <w:pPr>
        <w:spacing w:after="0"/>
        <w:ind w:left="0"/>
        <w:jc w:val="left"/>
      </w:pPr>
      <w:r>
        <w:rPr>
          <w:rFonts w:ascii="Consolas"/>
          <w:b w:val="false"/>
          <w:i w:val="false"/>
          <w:color w:val="000000"/>
          <w:sz w:val="20"/>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635"/>
    <w:bookmarkStart w:name="z929" w:id="636"/>
    <w:p>
      <w:pPr>
        <w:spacing w:after="0"/>
        <w:ind w:left="0"/>
        <w:jc w:val="left"/>
      </w:pPr>
      <w:r>
        <w:rPr>
          <w:rFonts w:ascii="Consolas"/>
          <w:b w:val="false"/>
          <w:i w:val="false"/>
          <w:color w:val="000000"/>
          <w:sz w:val="20"/>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36"/>
    <w:bookmarkStart w:name="z961" w:id="637"/>
    <w:p>
      <w:pPr>
        <w:spacing w:after="0"/>
        <w:ind w:left="0"/>
        <w:jc w:val="left"/>
      </w:pPr>
      <w:r>
        <w:rPr>
          <w:rFonts w:ascii="Consolas"/>
          <w:b w:val="false"/>
          <w:i w:val="false"/>
          <w:color w:val="000000"/>
          <w:sz w:val="20"/>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37"/>
    <w:bookmarkStart w:name="z874" w:id="638"/>
    <w:p>
      <w:pPr>
        <w:spacing w:after="0"/>
        <w:ind w:left="0"/>
        <w:jc w:val="left"/>
      </w:pPr>
      <w:r>
        <w:rPr>
          <w:rFonts w:ascii="Consolas"/>
          <w:b w:val="false"/>
          <w:i w:val="false"/>
          <w:color w:val="000000"/>
          <w:sz w:val="20"/>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38"/>
    <w:p>
      <w:pPr>
        <w:spacing w:after="0"/>
        <w:ind w:left="0"/>
        <w:jc w:val="left"/>
      </w:pPr>
      <w:r>
        <w:rPr>
          <w:rFonts w:ascii="Consolas"/>
          <w:b w:val="false"/>
          <w:i w:val="false"/>
          <w:color w:val="000000"/>
          <w:sz w:val="20"/>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39"/>
    <w:p>
      <w:pPr>
        <w:spacing w:after="0"/>
        <w:ind w:left="0"/>
        <w:jc w:val="left"/>
      </w:pPr>
      <w:r>
        <w:rPr>
          <w:rFonts w:ascii="Consolas"/>
          <w:b w:val="false"/>
          <w:i w:val="false"/>
          <w:color w:val="000000"/>
          <w:sz w:val="20"/>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39"/>
    <w:bookmarkStart w:name="z468" w:id="640"/>
    <w:p>
      <w:pPr>
        <w:spacing w:after="0"/>
        <w:ind w:left="0"/>
        <w:jc w:val="left"/>
      </w:pPr>
      <w:r>
        <w:rPr>
          <w:rFonts w:ascii="Consolas"/>
          <w:b w:val="false"/>
          <w:i w:val="false"/>
          <w:color w:val="000000"/>
          <w:sz w:val="20"/>
        </w:rPr>
        <w:t>
      4. Іске асырылатын білім беру бағдарламаларына қарай білім беру ұйымдарының мынадай үлгілері болуы мүмкін:</w:t>
      </w:r>
    </w:p>
    <w:bookmarkEnd w:id="640"/>
    <w:bookmarkStart w:name="z875" w:id="641"/>
    <w:p>
      <w:pPr>
        <w:spacing w:after="0"/>
        <w:ind w:left="0"/>
        <w:jc w:val="left"/>
      </w:pPr>
      <w:r>
        <w:rPr>
          <w:rFonts w:ascii="Consolas"/>
          <w:b w:val="false"/>
          <w:i w:val="false"/>
          <w:color w:val="000000"/>
          <w:sz w:val="20"/>
        </w:rPr>
        <w:t>
      1) мектепке дейінгі ұйымдар;</w:t>
      </w:r>
    </w:p>
    <w:bookmarkEnd w:id="641"/>
    <w:bookmarkStart w:name="z876" w:id="642"/>
    <w:p>
      <w:pPr>
        <w:spacing w:after="0"/>
        <w:ind w:left="0"/>
        <w:jc w:val="left"/>
      </w:pPr>
      <w:r>
        <w:rPr>
          <w:rFonts w:ascii="Consolas"/>
          <w:b w:val="false"/>
          <w:i w:val="false"/>
          <w:color w:val="000000"/>
          <w:sz w:val="20"/>
        </w:rPr>
        <w:t>
      2) орта (бастауыш, негiзгi орта, жалпы орта) бiлiм беру ұйымдары;</w:t>
      </w:r>
    </w:p>
    <w:bookmarkEnd w:id="642"/>
    <w:bookmarkStart w:name="z877" w:id="643"/>
    <w:p>
      <w:pPr>
        <w:spacing w:after="0"/>
        <w:ind w:left="0"/>
        <w:jc w:val="left"/>
      </w:pPr>
      <w:r>
        <w:rPr>
          <w:rFonts w:ascii="Consolas"/>
          <w:b w:val="false"/>
          <w:i w:val="false"/>
          <w:color w:val="000000"/>
          <w:sz w:val="20"/>
        </w:rPr>
        <w:t>
      3) техникалық және кәсіптік білім беру;</w:t>
      </w:r>
    </w:p>
    <w:bookmarkEnd w:id="643"/>
    <w:bookmarkStart w:name="z878" w:id="644"/>
    <w:p>
      <w:pPr>
        <w:spacing w:after="0"/>
        <w:ind w:left="0"/>
        <w:jc w:val="left"/>
      </w:pPr>
      <w:r>
        <w:rPr>
          <w:rFonts w:ascii="Consolas"/>
          <w:b w:val="false"/>
          <w:i w:val="false"/>
          <w:color w:val="000000"/>
          <w:sz w:val="20"/>
        </w:rPr>
        <w:t>
      4) орта білімнен кейінгі білім беру;</w:t>
      </w:r>
    </w:p>
    <w:bookmarkEnd w:id="644"/>
    <w:bookmarkStart w:name="z879" w:id="645"/>
    <w:p>
      <w:pPr>
        <w:spacing w:after="0"/>
        <w:ind w:left="0"/>
        <w:jc w:val="left"/>
      </w:pPr>
      <w:r>
        <w:rPr>
          <w:rFonts w:ascii="Consolas"/>
          <w:b w:val="false"/>
          <w:i w:val="false"/>
          <w:color w:val="000000"/>
          <w:sz w:val="20"/>
        </w:rPr>
        <w:t>
      5) жоғары білім беру;</w:t>
      </w:r>
    </w:p>
    <w:bookmarkEnd w:id="645"/>
    <w:bookmarkStart w:name="z880" w:id="646"/>
    <w:p>
      <w:pPr>
        <w:spacing w:after="0"/>
        <w:ind w:left="0"/>
        <w:jc w:val="left"/>
      </w:pPr>
      <w:r>
        <w:rPr>
          <w:rFonts w:ascii="Consolas"/>
          <w:b w:val="false"/>
          <w:i w:val="false"/>
          <w:color w:val="000000"/>
          <w:sz w:val="20"/>
        </w:rPr>
        <w:t>
      6) жоғары және жоғары оқу орнынан кейінгі білім беру;</w:t>
      </w:r>
    </w:p>
    <w:bookmarkEnd w:id="646"/>
    <w:bookmarkStart w:name="z881" w:id="647"/>
    <w:p>
      <w:pPr>
        <w:spacing w:after="0"/>
        <w:ind w:left="0"/>
        <w:jc w:val="left"/>
      </w:pPr>
      <w:r>
        <w:rPr>
          <w:rFonts w:ascii="Consolas"/>
          <w:b w:val="false"/>
          <w:i w:val="false"/>
          <w:color w:val="000000"/>
          <w:sz w:val="20"/>
        </w:rPr>
        <w:t>
      7) мамандандырылған білім беру ұйымдары;</w:t>
      </w:r>
    </w:p>
    <w:bookmarkEnd w:id="647"/>
    <w:bookmarkStart w:name="z882" w:id="648"/>
    <w:p>
      <w:pPr>
        <w:spacing w:after="0"/>
        <w:ind w:left="0"/>
        <w:jc w:val="left"/>
      </w:pPr>
      <w:r>
        <w:rPr>
          <w:rFonts w:ascii="Consolas"/>
          <w:b w:val="false"/>
          <w:i w:val="false"/>
          <w:color w:val="000000"/>
          <w:sz w:val="20"/>
        </w:rPr>
        <w:t>
      8) арнайы білім беру ұйымдары;</w:t>
      </w:r>
    </w:p>
    <w:bookmarkEnd w:id="648"/>
    <w:bookmarkStart w:name="z883" w:id="649"/>
    <w:p>
      <w:pPr>
        <w:spacing w:after="0"/>
        <w:ind w:left="0"/>
        <w:jc w:val="left"/>
      </w:pPr>
      <w:r>
        <w:rPr>
          <w:rFonts w:ascii="Consolas"/>
          <w:b w:val="false"/>
          <w:i w:val="false"/>
          <w:color w:val="000000"/>
          <w:sz w:val="20"/>
        </w:rPr>
        <w:t>
      9) жетім балалар мен ата-анасының қамқорлығынсыз қалған балаларға арналған білім беру ұйымдары;</w:t>
      </w:r>
    </w:p>
    <w:bookmarkEnd w:id="649"/>
    <w:bookmarkStart w:name="z884" w:id="650"/>
    <w:p>
      <w:pPr>
        <w:spacing w:after="0"/>
        <w:ind w:left="0"/>
        <w:jc w:val="left"/>
      </w:pPr>
      <w:r>
        <w:rPr>
          <w:rFonts w:ascii="Consolas"/>
          <w:b w:val="false"/>
          <w:i w:val="false"/>
          <w:color w:val="000000"/>
          <w:sz w:val="20"/>
        </w:rPr>
        <w:t>
      10) балаларға арналған қосымша білім беру ұйымдары;</w:t>
      </w:r>
    </w:p>
    <w:bookmarkEnd w:id="650"/>
    <w:bookmarkStart w:name="z885" w:id="651"/>
    <w:p>
      <w:pPr>
        <w:spacing w:after="0"/>
        <w:ind w:left="0"/>
        <w:jc w:val="left"/>
      </w:pPr>
      <w:r>
        <w:rPr>
          <w:rFonts w:ascii="Consolas"/>
          <w:b w:val="false"/>
          <w:i w:val="false"/>
          <w:color w:val="000000"/>
          <w:sz w:val="20"/>
        </w:rPr>
        <w:t>
      11) ересектерге арналған қосымша білім беру ұйымдары.</w:t>
      </w:r>
    </w:p>
    <w:bookmarkEnd w:id="651"/>
    <w:p>
      <w:pPr>
        <w:spacing w:after="0"/>
        <w:ind w:left="0"/>
        <w:jc w:val="left"/>
      </w:pPr>
      <w:r>
        <w:rPr>
          <w:rFonts w:ascii="Consolas"/>
          <w:b w:val="false"/>
          <w:i w:val="false"/>
          <w:color w:val="000000"/>
          <w:sz w:val="20"/>
        </w:rPr>
        <w:t>
      Білім беру ұйымдары түрлерінің номенклатурасын білім беру саласындағы уәкілетті орган бекітеді.</w:t>
      </w:r>
    </w:p>
    <w:bookmarkStart w:name="z469" w:id="652"/>
    <w:p>
      <w:pPr>
        <w:spacing w:after="0"/>
        <w:ind w:left="0"/>
        <w:jc w:val="left"/>
      </w:pPr>
      <w:r>
        <w:rPr>
          <w:rFonts w:ascii="Consolas"/>
          <w:b w:val="false"/>
          <w:i w:val="false"/>
          <w:color w:val="000000"/>
          <w:sz w:val="20"/>
        </w:rPr>
        <w:t>
      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52"/>
    <w:p>
      <w:pPr>
        <w:spacing w:after="0"/>
        <w:ind w:left="0"/>
        <w:jc w:val="left"/>
      </w:pPr>
      <w:r>
        <w:rPr>
          <w:rFonts w:ascii="Consolas"/>
          <w:b w:val="false"/>
          <w:i w:val="false"/>
          <w:color w:val="000000"/>
          <w:sz w:val="20"/>
        </w:rPr>
        <w:t>
      Клиникалық базалар туралы ережені денсаулық сақтау саласындағы уәкілетті орган бекітеді.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40-бапқа өзгерістер енгізілді - ҚР 2011.01.19 </w:t>
      </w:r>
      <w:r>
        <w:rPr>
          <w:rFonts w:ascii="Consolas"/>
          <w:b w:val="false"/>
          <w:i w:val="false"/>
          <w:color w:val="ff0000"/>
          <w:sz w:val="20"/>
        </w:rPr>
        <w:t>N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01" w:id="653"/>
    <w:p>
      <w:pPr>
        <w:spacing w:after="0"/>
        <w:ind w:left="0"/>
        <w:jc w:val="left"/>
      </w:pPr>
      <w:r>
        <w:rPr>
          <w:rFonts w:ascii="Consolas"/>
          <w:b/>
          <w:i w:val="false"/>
          <w:color w:val="000000"/>
        </w:rPr>
        <w:t xml:space="preserve">  40-1-бап. Жоғары оқу орнының ерекше мәртебесі</w:t>
      </w:r>
    </w:p>
    <w:bookmarkEnd w:id="653"/>
    <w:p>
      <w:pPr>
        <w:spacing w:after="0"/>
        <w:ind w:left="0"/>
        <w:jc w:val="left"/>
      </w:pPr>
      <w:r>
        <w:rPr>
          <w:rFonts w:ascii="Consolas"/>
          <w:b w:val="false"/>
          <w:i w:val="false"/>
          <w:color w:val="000000"/>
          <w:sz w:val="20"/>
        </w:rPr>
        <w:t>
      Ерекше мәртебесі бар жоғары оқу орны:</w:t>
      </w:r>
    </w:p>
    <w:p>
      <w:pPr>
        <w:spacing w:after="0"/>
        <w:ind w:left="0"/>
        <w:jc w:val="left"/>
      </w:pPr>
      <w:r>
        <w:rPr>
          <w:rFonts w:ascii="Consolas"/>
          <w:b w:val="false"/>
          <w:i w:val="false"/>
          <w:color w:val="000000"/>
          <w:sz w:val="20"/>
        </w:rPr>
        <w:t>
      1) бакалавриат, магистратура және докторантура бағдарламаларын әзірлеуге және іске асыруға;</w:t>
      </w:r>
    </w:p>
    <w:p>
      <w:pPr>
        <w:spacing w:after="0"/>
        <w:ind w:left="0"/>
        <w:jc w:val="left"/>
      </w:pPr>
      <w:r>
        <w:rPr>
          <w:rFonts w:ascii="Consolas"/>
          <w:b w:val="false"/>
          <w:i w:val="false"/>
          <w:color w:val="000000"/>
          <w:sz w:val="20"/>
        </w:rPr>
        <w:t>
      2) мемлекеттік жалпыға міндетті білім беру стандартына сәйкес ағымдағы, аралық және қорытынды аттестаттау қағидаларын айқындауға;</w:t>
      </w:r>
    </w:p>
    <w:p>
      <w:pPr>
        <w:spacing w:after="0"/>
        <w:ind w:left="0"/>
        <w:jc w:val="left"/>
      </w:pPr>
      <w:r>
        <w:rPr>
          <w:rFonts w:ascii="Consolas"/>
          <w:b w:val="false"/>
          <w:i w:val="false"/>
          <w:color w:val="000000"/>
          <w:sz w:val="20"/>
        </w:rPr>
        <w:t xml:space="preserve">
      3) профессор-оқытушылар құрамына білім алушылардың арақатынасын осы Заңның 52-бабының 8-тармағында белгіленген нормалар шегінде белгілеуге; </w:t>
      </w:r>
    </w:p>
    <w:p>
      <w:pPr>
        <w:spacing w:after="0"/>
        <w:ind w:left="0"/>
        <w:jc w:val="left"/>
      </w:pPr>
      <w:r>
        <w:rPr>
          <w:rFonts w:ascii="Consolas"/>
          <w:b w:val="false"/>
          <w:i w:val="false"/>
          <w:color w:val="000000"/>
          <w:sz w:val="20"/>
        </w:rPr>
        <w:t>
      4) педагог жұмыскерлер мен оларға теңестірілген адамдар лауазымдарының біліктілік сипаттамаларын белгілеуге;</w:t>
      </w:r>
    </w:p>
    <w:p>
      <w:pPr>
        <w:spacing w:after="0"/>
        <w:ind w:left="0"/>
        <w:jc w:val="left"/>
      </w:pPr>
      <w:r>
        <w:rPr>
          <w:rFonts w:ascii="Consolas"/>
          <w:b w:val="false"/>
          <w:i w:val="false"/>
          <w:color w:val="000000"/>
          <w:sz w:val="20"/>
        </w:rPr>
        <w:t>
      5) білім беру қызметтерін көрсету шартының нысанын бекітуге;</w:t>
      </w:r>
    </w:p>
    <w:p>
      <w:pPr>
        <w:spacing w:after="0"/>
        <w:ind w:left="0"/>
        <w:jc w:val="left"/>
      </w:pPr>
      <w:r>
        <w:rPr>
          <w:rFonts w:ascii="Consolas"/>
          <w:b w:val="false"/>
          <w:i w:val="false"/>
          <w:color w:val="000000"/>
          <w:sz w:val="20"/>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6-тарау 40-1-баппен толықтырылды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48" w:id="654"/>
    <w:p>
      <w:pPr>
        <w:spacing w:after="0"/>
        <w:ind w:left="0"/>
        <w:jc w:val="left"/>
      </w:pPr>
      <w:r>
        <w:rPr>
          <w:rFonts w:ascii="Consolas"/>
          <w:b/>
          <w:i w:val="false"/>
          <w:color w:val="000000"/>
        </w:rPr>
        <w:t xml:space="preserve">  41-бап. Білім беру ұйымының жарғысы</w:t>
      </w:r>
    </w:p>
    <w:bookmarkEnd w:id="654"/>
    <w:bookmarkStart w:name="z470" w:id="655"/>
    <w:p>
      <w:pPr>
        <w:spacing w:after="0"/>
        <w:ind w:left="0"/>
        <w:jc w:val="left"/>
      </w:pPr>
      <w:r>
        <w:rPr>
          <w:rFonts w:ascii="Consolas"/>
          <w:b w:val="false"/>
          <w:i w:val="false"/>
          <w:color w:val="000000"/>
          <w:sz w:val="20"/>
        </w:rPr>
        <w:t>
      1. Білім беру ұйымының жарғысы Қазақстан Республикасының азаматтық заңнамасында көзделген талаптардан басқа, мыналарды:</w:t>
      </w:r>
    </w:p>
    <w:bookmarkEnd w:id="655"/>
    <w:bookmarkStart w:name="z471" w:id="656"/>
    <w:p>
      <w:pPr>
        <w:spacing w:after="0"/>
        <w:ind w:left="0"/>
        <w:jc w:val="left"/>
      </w:pPr>
      <w:r>
        <w:rPr>
          <w:rFonts w:ascii="Consolas"/>
          <w:b w:val="false"/>
          <w:i w:val="false"/>
          <w:color w:val="000000"/>
          <w:sz w:val="20"/>
        </w:rPr>
        <w:t>
      1) іске асырылатын білім беру бағдарламаларының тізбесін;</w:t>
      </w:r>
    </w:p>
    <w:bookmarkEnd w:id="656"/>
    <w:bookmarkStart w:name="z472" w:id="657"/>
    <w:p>
      <w:pPr>
        <w:spacing w:after="0"/>
        <w:ind w:left="0"/>
        <w:jc w:val="left"/>
      </w:pPr>
      <w:r>
        <w:rPr>
          <w:rFonts w:ascii="Consolas"/>
          <w:b w:val="false"/>
          <w:i w:val="false"/>
          <w:color w:val="000000"/>
          <w:sz w:val="20"/>
        </w:rPr>
        <w:t>
      2) білім беру ұйымдарына қабылдау тәртібін;</w:t>
      </w:r>
    </w:p>
    <w:bookmarkEnd w:id="657"/>
    <w:bookmarkStart w:name="z473" w:id="658"/>
    <w:p>
      <w:pPr>
        <w:spacing w:after="0"/>
        <w:ind w:left="0"/>
        <w:jc w:val="left"/>
      </w:pPr>
      <w:r>
        <w:rPr>
          <w:rFonts w:ascii="Consolas"/>
          <w:b w:val="false"/>
          <w:i w:val="false"/>
          <w:color w:val="000000"/>
          <w:sz w:val="20"/>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58"/>
    <w:bookmarkStart w:name="z474" w:id="659"/>
    <w:p>
      <w:pPr>
        <w:spacing w:after="0"/>
        <w:ind w:left="0"/>
        <w:jc w:val="left"/>
      </w:pPr>
      <w:r>
        <w:rPr>
          <w:rFonts w:ascii="Consolas"/>
          <w:b w:val="false"/>
          <w:i w:val="false"/>
          <w:color w:val="000000"/>
          <w:sz w:val="20"/>
        </w:rPr>
        <w:t>
      4) білімдерді ағымдағы бақылау, білім алушыларды аралық және қорытынды аттестаттау жүйесін, оларды өткізудің нысандарын және тәртібін;</w:t>
      </w:r>
    </w:p>
    <w:bookmarkEnd w:id="659"/>
    <w:bookmarkStart w:name="z886" w:id="660"/>
    <w:p>
      <w:pPr>
        <w:spacing w:after="0"/>
        <w:ind w:left="0"/>
        <w:jc w:val="left"/>
      </w:pPr>
      <w:r>
        <w:rPr>
          <w:rFonts w:ascii="Consolas"/>
          <w:b w:val="false"/>
          <w:i w:val="false"/>
          <w:color w:val="000000"/>
          <w:sz w:val="20"/>
        </w:rPr>
        <w:t>
      4-1) білім алушыларды, тәрбиеленушілерді оқудан шығару негіздерін және тәртібін;</w:t>
      </w:r>
    </w:p>
    <w:bookmarkEnd w:id="660"/>
    <w:bookmarkStart w:name="z475" w:id="661"/>
    <w:p>
      <w:pPr>
        <w:spacing w:after="0"/>
        <w:ind w:left="0"/>
        <w:jc w:val="left"/>
      </w:pPr>
      <w:r>
        <w:rPr>
          <w:rFonts w:ascii="Consolas"/>
          <w:b w:val="false"/>
          <w:i w:val="false"/>
          <w:color w:val="000000"/>
          <w:sz w:val="20"/>
        </w:rPr>
        <w:t>
      5) ақылы қызмет көрсетудің тізбесін және тәртібін;</w:t>
      </w:r>
    </w:p>
    <w:bookmarkEnd w:id="661"/>
    <w:bookmarkStart w:name="z476" w:id="662"/>
    <w:p>
      <w:pPr>
        <w:spacing w:after="0"/>
        <w:ind w:left="0"/>
        <w:jc w:val="left"/>
      </w:pPr>
      <w:r>
        <w:rPr>
          <w:rFonts w:ascii="Consolas"/>
          <w:b w:val="false"/>
          <w:i w:val="false"/>
          <w:color w:val="000000"/>
          <w:sz w:val="20"/>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62"/>
    <w:bookmarkStart w:name="z477" w:id="663"/>
    <w:p>
      <w:pPr>
        <w:spacing w:after="0"/>
        <w:ind w:left="0"/>
        <w:jc w:val="left"/>
      </w:pPr>
      <w:r>
        <w:rPr>
          <w:rFonts w:ascii="Consolas"/>
          <w:b w:val="false"/>
          <w:i w:val="false"/>
          <w:color w:val="000000"/>
          <w:sz w:val="20"/>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63"/>
    <w:bookmarkStart w:name="z478" w:id="664"/>
    <w:p>
      <w:pPr>
        <w:spacing w:after="0"/>
        <w:ind w:left="0"/>
        <w:jc w:val="left"/>
      </w:pPr>
      <w:r>
        <w:rPr>
          <w:rFonts w:ascii="Consolas"/>
          <w:b w:val="false"/>
          <w:i w:val="false"/>
          <w:color w:val="000000"/>
          <w:sz w:val="20"/>
        </w:rPr>
        <w:t>
      3. Білім беру ұйымының жарғысы Қазақстан Республикасының заңнамасында белгіленген тәртіппен бекітіледі.</w:t>
      </w:r>
    </w:p>
    <w:bookmarkEnd w:id="66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49" w:id="665"/>
    <w:p>
      <w:pPr>
        <w:spacing w:after="0"/>
        <w:ind w:left="0"/>
        <w:jc w:val="left"/>
      </w:pPr>
      <w:r>
        <w:rPr>
          <w:rFonts w:ascii="Consolas"/>
          <w:b/>
          <w:i w:val="false"/>
          <w:color w:val="000000"/>
        </w:rPr>
        <w:t xml:space="preserve">  42-бап. Білім беру ұйымдарын құру, қайта ұйымдастыру және тарату</w:t>
      </w:r>
    </w:p>
    <w:bookmarkEnd w:id="665"/>
    <w:bookmarkStart w:name="z479" w:id="666"/>
    <w:p>
      <w:pPr>
        <w:spacing w:after="0"/>
        <w:ind w:left="0"/>
        <w:jc w:val="left"/>
      </w:pPr>
      <w:r>
        <w:rPr>
          <w:rFonts w:ascii="Consolas"/>
          <w:b w:val="false"/>
          <w:i w:val="false"/>
          <w:color w:val="000000"/>
          <w:sz w:val="20"/>
        </w:rPr>
        <w:t>
      1. Білім беру ұйымдарын құру, қайта ұйымдастыру және тарату Қазақстан Республикасының заңнамасына сәйкес жүзеге асырылады.</w:t>
      </w:r>
    </w:p>
    <w:bookmarkEnd w:id="666"/>
    <w:bookmarkStart w:name="z480" w:id="667"/>
    <w:p>
      <w:pPr>
        <w:spacing w:after="0"/>
        <w:ind w:left="0"/>
        <w:jc w:val="left"/>
      </w:pPr>
      <w:r>
        <w:rPr>
          <w:rFonts w:ascii="Consolas"/>
          <w:b w:val="false"/>
          <w:i w:val="false"/>
          <w:color w:val="000000"/>
          <w:sz w:val="20"/>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6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50" w:id="668"/>
    <w:p>
      <w:pPr>
        <w:spacing w:after="0"/>
        <w:ind w:left="0"/>
        <w:jc w:val="left"/>
      </w:pPr>
      <w:r>
        <w:rPr>
          <w:rFonts w:ascii="Consolas"/>
          <w:b/>
          <w:i w:val="false"/>
          <w:color w:val="000000"/>
        </w:rPr>
        <w:t xml:space="preserve">  43-бап. Білім беру ұйымдарының құзыреті</w:t>
      </w:r>
    </w:p>
    <w:bookmarkEnd w:id="668"/>
    <w:bookmarkStart w:name="z481" w:id="669"/>
    <w:p>
      <w:pPr>
        <w:spacing w:after="0"/>
        <w:ind w:left="0"/>
        <w:jc w:val="left"/>
      </w:pPr>
      <w:r>
        <w:rPr>
          <w:rFonts w:ascii="Consolas"/>
          <w:b w:val="false"/>
          <w:i w:val="false"/>
          <w:color w:val="000000"/>
          <w:sz w:val="20"/>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69"/>
    <w:bookmarkStart w:name="z482" w:id="670"/>
    <w:p>
      <w:pPr>
        <w:spacing w:after="0"/>
        <w:ind w:left="0"/>
        <w:jc w:val="left"/>
      </w:pPr>
      <w:r>
        <w:rPr>
          <w:rFonts w:ascii="Consolas"/>
          <w:b w:val="false"/>
          <w:i w:val="false"/>
          <w:color w:val="000000"/>
          <w:sz w:val="20"/>
        </w:rPr>
        <w:t>
      2. Білім беру ұйымдары өз қызметін жария түрде жүзеге асырады, жұртшылықты оқу, ғылыми-зерттеу және қаржы қызметі туралы хабардар етеді.</w:t>
      </w:r>
    </w:p>
    <w:bookmarkEnd w:id="670"/>
    <w:bookmarkStart w:name="z483" w:id="671"/>
    <w:p>
      <w:pPr>
        <w:spacing w:after="0"/>
        <w:ind w:left="0"/>
        <w:jc w:val="left"/>
      </w:pPr>
      <w:r>
        <w:rPr>
          <w:rFonts w:ascii="Consolas"/>
          <w:b w:val="false"/>
          <w:i w:val="false"/>
          <w:color w:val="000000"/>
          <w:sz w:val="20"/>
        </w:rPr>
        <w:t>
      3. Білім беру ұйымдарының құзыретіне мынадай функциялар:</w:t>
      </w:r>
    </w:p>
    <w:bookmarkEnd w:id="671"/>
    <w:bookmarkStart w:name="z484" w:id="672"/>
    <w:p>
      <w:pPr>
        <w:spacing w:after="0"/>
        <w:ind w:left="0"/>
        <w:jc w:val="left"/>
      </w:pPr>
      <w:r>
        <w:rPr>
          <w:rFonts w:ascii="Consolas"/>
          <w:b w:val="false"/>
          <w:i w:val="false"/>
          <w:color w:val="000000"/>
          <w:sz w:val="20"/>
        </w:rPr>
        <w:t>
      1) ішкі тәртіп ережелерін әзірлеу және бекіту;</w:t>
      </w:r>
    </w:p>
    <w:bookmarkEnd w:id="672"/>
    <w:bookmarkStart w:name="z485" w:id="673"/>
    <w:p>
      <w:pPr>
        <w:spacing w:after="0"/>
        <w:ind w:left="0"/>
        <w:jc w:val="left"/>
      </w:pPr>
      <w:r>
        <w:rPr>
          <w:rFonts w:ascii="Consolas"/>
          <w:b w:val="false"/>
          <w:i w:val="false"/>
          <w:color w:val="000000"/>
          <w:sz w:val="20"/>
        </w:rPr>
        <w:t>
      2) жұмыс оқу жоспарлары мен жұмыс оқу бағдарламаларын әзiрлеу және бекiту;</w:t>
      </w:r>
    </w:p>
    <w:bookmarkEnd w:id="673"/>
    <w:bookmarkStart w:name="z887" w:id="674"/>
    <w:p>
      <w:pPr>
        <w:spacing w:after="0"/>
        <w:ind w:left="0"/>
        <w:jc w:val="left"/>
      </w:pPr>
      <w:r>
        <w:rPr>
          <w:rFonts w:ascii="Consolas"/>
          <w:b w:val="false"/>
          <w:i w:val="false"/>
          <w:color w:val="000000"/>
          <w:sz w:val="20"/>
        </w:rPr>
        <w:t>
      2-1) қысқартылған оқыту мерзімімен білім беру бағдарламаларын әзірлеу және бекіту;</w:t>
      </w:r>
    </w:p>
    <w:bookmarkEnd w:id="674"/>
    <w:bookmarkStart w:name="z449" w:id="675"/>
    <w:p>
      <w:pPr>
        <w:spacing w:after="0"/>
        <w:ind w:left="0"/>
        <w:jc w:val="left"/>
      </w:pPr>
      <w:r>
        <w:rPr>
          <w:rFonts w:ascii="Consolas"/>
          <w:b w:val="false"/>
          <w:i w:val="false"/>
          <w:color w:val="000000"/>
          <w:sz w:val="20"/>
        </w:rPr>
        <w:t>
      2-2) ата-аналарды және өзге де заңды өкілдерді, білім алушылар мен тәрбиеленушілерді жыл сайын ағымдағы оқу жылының соңына дейін:</w:t>
      </w:r>
    </w:p>
    <w:bookmarkEnd w:id="675"/>
    <w:p>
      <w:pPr>
        <w:spacing w:after="0"/>
        <w:ind w:left="0"/>
        <w:jc w:val="left"/>
      </w:pPr>
      <w:r>
        <w:rPr>
          <w:rFonts w:ascii="Consolas"/>
          <w:b w:val="false"/>
          <w:i w:val="false"/>
          <w:color w:val="000000"/>
          <w:sz w:val="20"/>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pPr>
        <w:spacing w:after="0"/>
        <w:ind w:left="0"/>
        <w:jc w:val="left"/>
      </w:pPr>
      <w:r>
        <w:rPr>
          <w:rFonts w:ascii="Consolas"/>
          <w:b w:val="false"/>
          <w:i w:val="false"/>
          <w:color w:val="000000"/>
          <w:sz w:val="20"/>
        </w:rPr>
        <w:t>
      алдағы оқу жылында пайдаланылатын оқу материалдарының тізбесі туралы хабардар ету;</w:t>
      </w:r>
    </w:p>
    <w:bookmarkStart w:name="z486" w:id="676"/>
    <w:p>
      <w:pPr>
        <w:spacing w:after="0"/>
        <w:ind w:left="0"/>
        <w:jc w:val="left"/>
      </w:pPr>
      <w:r>
        <w:rPr>
          <w:rFonts w:ascii="Consolas"/>
          <w:b w:val="false"/>
          <w:i w:val="false"/>
          <w:color w:val="000000"/>
          <w:sz w:val="20"/>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76"/>
    <w:bookmarkStart w:name="z487" w:id="677"/>
    <w:p>
      <w:pPr>
        <w:spacing w:after="0"/>
        <w:ind w:left="0"/>
        <w:jc w:val="left"/>
      </w:pPr>
      <w:r>
        <w:rPr>
          <w:rFonts w:ascii="Consolas"/>
          <w:b w:val="false"/>
          <w:i w:val="false"/>
          <w:color w:val="000000"/>
          <w:sz w:val="20"/>
        </w:rPr>
        <w:t>
      4) оқытудың жаңа технологияларын, оның ішінде оқытудың кредиттік технологиясын және қашықтықтан білім беру технологияларын енгізу;</w:t>
      </w:r>
    </w:p>
    <w:bookmarkEnd w:id="677"/>
    <w:bookmarkStart w:name="z488" w:id="678"/>
    <w:p>
      <w:pPr>
        <w:spacing w:after="0"/>
        <w:ind w:left="0"/>
        <w:jc w:val="left"/>
      </w:pPr>
      <w:r>
        <w:rPr>
          <w:rFonts w:ascii="Consolas"/>
          <w:b w:val="false"/>
          <w:i w:val="false"/>
          <w:color w:val="000000"/>
          <w:sz w:val="20"/>
        </w:rPr>
        <w:t>
      5) ұлттық бірыңғай тестілеу мен жұмысшы кадрлардың және орта буын мамандарының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bookmarkEnd w:id="678"/>
    <w:bookmarkStart w:name="z489" w:id="679"/>
    <w:p>
      <w:pPr>
        <w:spacing w:after="0"/>
        <w:ind w:left="0"/>
        <w:jc w:val="left"/>
      </w:pPr>
      <w:r>
        <w:rPr>
          <w:rFonts w:ascii="Consolas"/>
          <w:b w:val="false"/>
          <w:i w:val="false"/>
          <w:color w:val="000000"/>
          <w:sz w:val="20"/>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79"/>
    <w:bookmarkStart w:name="z490" w:id="680"/>
    <w:p>
      <w:pPr>
        <w:spacing w:after="0"/>
        <w:ind w:left="0"/>
        <w:jc w:val="left"/>
      </w:pPr>
      <w:r>
        <w:rPr>
          <w:rFonts w:ascii="Consolas"/>
          <w:b w:val="false"/>
          <w:i w:val="false"/>
          <w:color w:val="000000"/>
          <w:sz w:val="20"/>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80"/>
    <w:bookmarkStart w:name="z491" w:id="681"/>
    <w:p>
      <w:pPr>
        <w:spacing w:after="0"/>
        <w:ind w:left="0"/>
        <w:jc w:val="left"/>
      </w:pPr>
      <w:r>
        <w:rPr>
          <w:rFonts w:ascii="Consolas"/>
          <w:b w:val="false"/>
          <w:i w:val="false"/>
          <w:color w:val="000000"/>
          <w:sz w:val="20"/>
        </w:rPr>
        <w:t>
      8) білім беру ұйымдарын материалдық-техникалық қамтамасыз ету, жарақтандыру мен жабдықтау;</w:t>
      </w:r>
    </w:p>
    <w:bookmarkEnd w:id="681"/>
    <w:bookmarkStart w:name="z492" w:id="682"/>
    <w:p>
      <w:pPr>
        <w:spacing w:after="0"/>
        <w:ind w:left="0"/>
        <w:jc w:val="left"/>
      </w:pPr>
      <w:r>
        <w:rPr>
          <w:rFonts w:ascii="Consolas"/>
          <w:b w:val="false"/>
          <w:i w:val="false"/>
          <w:color w:val="000000"/>
          <w:sz w:val="20"/>
        </w:rPr>
        <w:t>
      9) Қазақстан Республикасының заңнамасында белгіленген тәртіппен ақылы негізде тауарларды (жұмыстарды, қызметтер көрсетуді) ұсыну;</w:t>
      </w:r>
    </w:p>
    <w:bookmarkEnd w:id="682"/>
    <w:bookmarkStart w:name="z493" w:id="683"/>
    <w:p>
      <w:pPr>
        <w:spacing w:after="0"/>
        <w:ind w:left="0"/>
        <w:jc w:val="left"/>
      </w:pPr>
      <w:r>
        <w:rPr>
          <w:rFonts w:ascii="Consolas"/>
          <w:b w:val="false"/>
          <w:i w:val="false"/>
          <w:color w:val="000000"/>
          <w:sz w:val="20"/>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83"/>
    <w:bookmarkStart w:name="z494" w:id="684"/>
    <w:p>
      <w:pPr>
        <w:spacing w:after="0"/>
        <w:ind w:left="0"/>
        <w:jc w:val="left"/>
      </w:pPr>
      <w:r>
        <w:rPr>
          <w:rFonts w:ascii="Consolas"/>
          <w:b w:val="false"/>
          <w:i w:val="false"/>
          <w:color w:val="000000"/>
          <w:sz w:val="20"/>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84"/>
    <w:p>
      <w:pPr>
        <w:spacing w:after="0"/>
        <w:ind w:left="0"/>
        <w:jc w:val="left"/>
      </w:pPr>
      <w:r>
        <w:rPr>
          <w:rFonts w:ascii="Consolas"/>
          <w:b w:val="false"/>
          <w:i w:val="false"/>
          <w:color w:val="000000"/>
          <w:sz w:val="20"/>
        </w:rPr>
        <w:t>
      11-1) интернаттық ұйымдарға жатпайтын орта білім беру ұйымдарын қоспағанда, білім беру ұйымдарының білім алушыларына, тәрбиеленушілеріне медициналық қызмет көрсетуді, олардың денсаулығын сақтау мен нығайтуды қамтамасыз ету;</w:t>
      </w:r>
    </w:p>
    <w:bookmarkStart w:name="z495" w:id="685"/>
    <w:p>
      <w:pPr>
        <w:spacing w:after="0"/>
        <w:ind w:left="0"/>
        <w:jc w:val="left"/>
      </w:pPr>
      <w:r>
        <w:rPr>
          <w:rFonts w:ascii="Consolas"/>
          <w:b w:val="false"/>
          <w:i w:val="false"/>
          <w:color w:val="000000"/>
          <w:sz w:val="20"/>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85"/>
    <w:bookmarkStart w:name="z496" w:id="686"/>
    <w:p>
      <w:pPr>
        <w:spacing w:after="0"/>
        <w:ind w:left="0"/>
        <w:jc w:val="left"/>
      </w:pPr>
      <w:r>
        <w:rPr>
          <w:rFonts w:ascii="Consolas"/>
          <w:b w:val="false"/>
          <w:i w:val="false"/>
          <w:color w:val="000000"/>
          <w:sz w:val="20"/>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86"/>
    <w:bookmarkStart w:name="z497" w:id="687"/>
    <w:p>
      <w:pPr>
        <w:spacing w:after="0"/>
        <w:ind w:left="0"/>
        <w:jc w:val="left"/>
      </w:pPr>
      <w:r>
        <w:rPr>
          <w:rFonts w:ascii="Consolas"/>
          <w:b w:val="false"/>
          <w:i w:val="false"/>
          <w:color w:val="000000"/>
          <w:sz w:val="20"/>
        </w:rPr>
        <w:t>
      14) қоғамдық өзін-өзі басқару органдарының, қоғамдық бірлестіктердің қызметіне жәрдемдесу;</w:t>
      </w:r>
    </w:p>
    <w:bookmarkEnd w:id="687"/>
    <w:bookmarkStart w:name="z498" w:id="688"/>
    <w:p>
      <w:pPr>
        <w:spacing w:after="0"/>
        <w:ind w:left="0"/>
        <w:jc w:val="left"/>
      </w:pPr>
      <w:r>
        <w:rPr>
          <w:rFonts w:ascii="Consolas"/>
          <w:b w:val="false"/>
          <w:i w:val="false"/>
          <w:color w:val="000000"/>
          <w:sz w:val="20"/>
        </w:rPr>
        <w:t>
      15) Қазақстан Республикасының заңнамасында белгіленген тәртіппен қаржылық есептілікті табыс ету;</w:t>
      </w:r>
    </w:p>
    <w:bookmarkEnd w:id="688"/>
    <w:bookmarkStart w:name="z499" w:id="689"/>
    <w:p>
      <w:pPr>
        <w:spacing w:after="0"/>
        <w:ind w:left="0"/>
        <w:jc w:val="left"/>
      </w:pPr>
      <w:r>
        <w:rPr>
          <w:rFonts w:ascii="Consolas"/>
          <w:b w:val="false"/>
          <w:i w:val="false"/>
          <w:color w:val="000000"/>
          <w:sz w:val="20"/>
        </w:rPr>
        <w:t xml:space="preserve">
      16)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689"/>
    <w:bookmarkStart w:name="z500" w:id="690"/>
    <w:p>
      <w:pPr>
        <w:spacing w:after="0"/>
        <w:ind w:left="0"/>
        <w:jc w:val="left"/>
      </w:pPr>
      <w:r>
        <w:rPr>
          <w:rFonts w:ascii="Consolas"/>
          <w:b w:val="false"/>
          <w:i w:val="false"/>
          <w:color w:val="000000"/>
          <w:sz w:val="20"/>
        </w:rPr>
        <w:t>
      17) жоғары оқу орындарында білім алушыларға "бакалавр" және "магистр" дәрежелерін беру;</w:t>
      </w:r>
    </w:p>
    <w:bookmarkEnd w:id="690"/>
    <w:bookmarkStart w:name="z888" w:id="691"/>
    <w:p>
      <w:pPr>
        <w:spacing w:after="0"/>
        <w:ind w:left="0"/>
        <w:jc w:val="left"/>
      </w:pPr>
      <w:r>
        <w:rPr>
          <w:rFonts w:ascii="Consolas"/>
          <w:b w:val="false"/>
          <w:i w:val="false"/>
          <w:color w:val="000000"/>
          <w:sz w:val="20"/>
        </w:rPr>
        <w:t>
      18) кадрларды кәсіптік даярлаудың қазіргі заманғы нысандарын енгізу жатады.</w:t>
      </w:r>
    </w:p>
    <w:bookmarkEnd w:id="691"/>
    <w:bookmarkStart w:name="z889" w:id="692"/>
    <w:p>
      <w:pPr>
        <w:spacing w:after="0"/>
        <w:ind w:left="0"/>
        <w:jc w:val="left"/>
      </w:pPr>
      <w:r>
        <w:rPr>
          <w:rFonts w:ascii="Consolas"/>
          <w:b w:val="false"/>
          <w:i w:val="false"/>
          <w:color w:val="000000"/>
          <w:sz w:val="20"/>
        </w:rPr>
        <w:t xml:space="preserve">
      4.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692"/>
    <w:bookmarkStart w:name="z890" w:id="693"/>
    <w:p>
      <w:pPr>
        <w:spacing w:after="0"/>
        <w:ind w:left="0"/>
        <w:jc w:val="left"/>
      </w:pPr>
      <w:r>
        <w:rPr>
          <w:rFonts w:ascii="Consolas"/>
          <w:b w:val="false"/>
          <w:i w:val="false"/>
          <w:color w:val="000000"/>
          <w:sz w:val="20"/>
        </w:rPr>
        <w:t xml:space="preserve">
      5. Алып тасталды - ҚР 13.11.2015 </w:t>
      </w:r>
      <w:r>
        <w:rPr>
          <w:rFonts w:ascii="Consolas"/>
          <w:b w:val="false"/>
          <w:i w:val="false"/>
          <w:color w:val="000000"/>
          <w:sz w:val="20"/>
        </w:rPr>
        <w:t>№ 398-V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p>
    <w:bookmarkEnd w:id="693"/>
    <w:bookmarkStart w:name="z450" w:id="694"/>
    <w:p>
      <w:pPr>
        <w:spacing w:after="0"/>
        <w:ind w:left="0"/>
        <w:jc w:val="left"/>
      </w:pPr>
      <w:r>
        <w:rPr>
          <w:rFonts w:ascii="Consolas"/>
          <w:b w:val="false"/>
          <w:i w:val="false"/>
          <w:color w:val="000000"/>
          <w:sz w:val="20"/>
        </w:rPr>
        <w:t>
      6. Қазақстан Республикасы Үкіметінің шешімімен құрылған оқыту-сауықтыру білім беру ұйымдары:</w:t>
      </w:r>
    </w:p>
    <w:bookmarkEnd w:id="694"/>
    <w:p>
      <w:pPr>
        <w:spacing w:after="0"/>
        <w:ind w:left="0"/>
        <w:jc w:val="left"/>
      </w:pPr>
      <w:r>
        <w:rPr>
          <w:rFonts w:ascii="Consolas"/>
          <w:b w:val="false"/>
          <w:i w:val="false"/>
          <w:color w:val="000000"/>
          <w:sz w:val="20"/>
        </w:rPr>
        <w:t>
      1) жалпы білім беретін оқу және білім беру бағдарламаларын іске асырады;</w:t>
      </w:r>
    </w:p>
    <w:p>
      <w:pPr>
        <w:spacing w:after="0"/>
        <w:ind w:left="0"/>
        <w:jc w:val="left"/>
      </w:pPr>
      <w:r>
        <w:rPr>
          <w:rFonts w:ascii="Consolas"/>
          <w:b w:val="false"/>
          <w:i w:val="false"/>
          <w:color w:val="000000"/>
          <w:sz w:val="20"/>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left"/>
      </w:pPr>
      <w:r>
        <w:rPr>
          <w:rFonts w:ascii="Consolas"/>
          <w:b w:val="false"/>
          <w:i w:val="false"/>
          <w:color w:val="000000"/>
          <w:sz w:val="20"/>
        </w:rPr>
        <w:t>
      3) балалардың сауықтырылуы, демалысы уақытында жалпы білім беретін оқу бағдарламаларын меңгеруіне жағдайлар жасайды;</w:t>
      </w:r>
    </w:p>
    <w:p>
      <w:pPr>
        <w:spacing w:after="0"/>
        <w:ind w:left="0"/>
        <w:jc w:val="left"/>
      </w:pPr>
      <w:r>
        <w:rPr>
          <w:rFonts w:ascii="Consolas"/>
          <w:b w:val="false"/>
          <w:i w:val="false"/>
          <w:color w:val="000000"/>
          <w:sz w:val="20"/>
        </w:rPr>
        <w:t>
      4) білім алушыларға медициналық қызмет көрсетілуін қамтамасыз етеді;</w:t>
      </w:r>
    </w:p>
    <w:p>
      <w:pPr>
        <w:spacing w:after="0"/>
        <w:ind w:left="0"/>
        <w:jc w:val="left"/>
      </w:pPr>
      <w:r>
        <w:rPr>
          <w:rFonts w:ascii="Consolas"/>
          <w:b w:val="false"/>
          <w:i w:val="false"/>
          <w:color w:val="000000"/>
          <w:sz w:val="20"/>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left"/>
      </w:pPr>
      <w:r>
        <w:rPr>
          <w:rFonts w:ascii="Consolas"/>
          <w:b w:val="false"/>
          <w:i w:val="false"/>
          <w:color w:val="000000"/>
          <w:sz w:val="20"/>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left"/>
      </w:pPr>
      <w:r>
        <w:rPr>
          <w:rFonts w:ascii="Consolas"/>
          <w:b w:val="false"/>
          <w:i w:val="false"/>
          <w:color w:val="000000"/>
          <w:sz w:val="20"/>
        </w:rPr>
        <w:t>
      7) имандылық-рухани даму саласында педагог жұмыскерлерді қайта даярлауды және олардың біліктілігін арттыруды жүзеге асырады;</w:t>
      </w:r>
    </w:p>
    <w:p>
      <w:pPr>
        <w:spacing w:after="0"/>
        <w:ind w:left="0"/>
        <w:jc w:val="left"/>
      </w:pPr>
      <w:r>
        <w:rPr>
          <w:rFonts w:ascii="Consolas"/>
          <w:b w:val="false"/>
          <w:i w:val="false"/>
          <w:color w:val="000000"/>
          <w:sz w:val="20"/>
        </w:rPr>
        <w:t>
      8) имандылық-рухани даму мәселелері бойынша ғылыми зерттеулер жүргізеді.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43-бапқа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21.05.2013 </w:t>
      </w:r>
      <w:r>
        <w:rPr>
          <w:rFonts w:ascii="Consolas"/>
          <w:b w:val="false"/>
          <w:i w:val="false"/>
          <w:color w:val="ff0000"/>
          <w:sz w:val="20"/>
        </w:rPr>
        <w:t>№ 93-V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ff0000"/>
          <w:sz w:val="20"/>
        </w:rPr>
        <w:t>№ 29-VІ</w:t>
      </w:r>
      <w:r>
        <w:rPr>
          <w:rFonts w:ascii="Consolas"/>
          <w:b w:val="false"/>
          <w:i w:val="false"/>
          <w:color w:val="ff0000"/>
          <w:sz w:val="20"/>
        </w:rPr>
        <w:t xml:space="preserve"> (01.01.2017 бастап қолданысқа енгізіледі) Заңдарымен.</w:t>
      </w:r>
      <w:r>
        <w:br/>
      </w:r>
      <w:r>
        <w:rPr>
          <w:rFonts w:ascii="Consolas"/>
          <w:b w:val="false"/>
          <w:i w:val="false"/>
          <w:color w:val="000000"/>
          <w:sz w:val="20"/>
        </w:rPr>
        <w:t>
</w:t>
      </w:r>
    </w:p>
    <w:bookmarkStart w:name="z51" w:id="695"/>
    <w:p>
      <w:pPr>
        <w:spacing w:after="0"/>
        <w:ind w:left="0"/>
        <w:jc w:val="left"/>
      </w:pPr>
      <w:r>
        <w:rPr>
          <w:rFonts w:ascii="Consolas"/>
          <w:b/>
          <w:i w:val="false"/>
          <w:color w:val="000000"/>
        </w:rPr>
        <w:t xml:space="preserve">  44-бап. Білім беру ұйымдарын басқару</w:t>
      </w:r>
    </w:p>
    <w:bookmarkEnd w:id="695"/>
    <w:bookmarkStart w:name="z501" w:id="696"/>
    <w:p>
      <w:pPr>
        <w:spacing w:after="0"/>
        <w:ind w:left="0"/>
        <w:jc w:val="left"/>
      </w:pPr>
      <w:r>
        <w:rPr>
          <w:rFonts w:ascii="Consolas"/>
          <w:b w:val="false"/>
          <w:i w:val="false"/>
          <w:color w:val="000000"/>
          <w:sz w:val="20"/>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96"/>
    <w:bookmarkStart w:name="z502" w:id="697"/>
    <w:p>
      <w:pPr>
        <w:spacing w:after="0"/>
        <w:ind w:left="0"/>
        <w:jc w:val="left"/>
      </w:pPr>
      <w:r>
        <w:rPr>
          <w:rFonts w:ascii="Consolas"/>
          <w:b w:val="false"/>
          <w:i w:val="false"/>
          <w:color w:val="000000"/>
          <w:sz w:val="20"/>
        </w:rPr>
        <w:t>
      2. Білім беру ұйымын тікелей басқаруды оның басшысы жүзеге асырады.</w:t>
      </w:r>
    </w:p>
    <w:bookmarkEnd w:id="697"/>
    <w:bookmarkStart w:name="z503" w:id="698"/>
    <w:p>
      <w:pPr>
        <w:spacing w:after="0"/>
        <w:ind w:left="0"/>
        <w:jc w:val="left"/>
      </w:pPr>
      <w:r>
        <w:rPr>
          <w:rFonts w:ascii="Consolas"/>
          <w:b w:val="false"/>
          <w:i w:val="false"/>
          <w:color w:val="000000"/>
          <w:sz w:val="20"/>
        </w:rPr>
        <w:t>
      3. 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bookmarkEnd w:id="698"/>
    <w:p>
      <w:pPr>
        <w:spacing w:after="0"/>
        <w:ind w:left="0"/>
        <w:jc w:val="left"/>
      </w:pPr>
      <w:r>
        <w:rPr>
          <w:rFonts w:ascii="Consolas"/>
          <w:b w:val="false"/>
          <w:i w:val="false"/>
          <w:color w:val="000000"/>
          <w:sz w:val="20"/>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pPr>
        <w:spacing w:after="0"/>
        <w:ind w:left="0"/>
        <w:jc w:val="left"/>
      </w:pPr>
      <w:r>
        <w:rPr>
          <w:rFonts w:ascii="Consolas"/>
          <w:b w:val="false"/>
          <w:i w:val="false"/>
          <w:color w:val="000000"/>
          <w:sz w:val="20"/>
        </w:rPr>
        <w:t>
      Мектепке дейінгі, орта білімнің жалпы білім беретін оқу бағдарламаларын және қосымша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bookmarkStart w:name="z504" w:id="699"/>
    <w:p>
      <w:pPr>
        <w:spacing w:after="0"/>
        <w:ind w:left="0"/>
        <w:jc w:val="left"/>
      </w:pPr>
      <w:r>
        <w:rPr>
          <w:rFonts w:ascii="Consolas"/>
          <w:b w:val="false"/>
          <w:i w:val="false"/>
          <w:color w:val="000000"/>
          <w:sz w:val="20"/>
        </w:rPr>
        <w:t xml:space="preserve">
      4.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699"/>
    <w:bookmarkStart w:name="z505" w:id="700"/>
    <w:p>
      <w:pPr>
        <w:spacing w:after="0"/>
        <w:ind w:left="0"/>
        <w:jc w:val="left"/>
      </w:pPr>
      <w:r>
        <w:rPr>
          <w:rFonts w:ascii="Consolas"/>
          <w:b w:val="false"/>
          <w:i w:val="false"/>
          <w:color w:val="000000"/>
          <w:sz w:val="20"/>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700"/>
    <w:p>
      <w:pPr>
        <w:spacing w:after="0"/>
        <w:ind w:left="0"/>
        <w:jc w:val="left"/>
      </w:pPr>
      <w:r>
        <w:rPr>
          <w:rFonts w:ascii="Consolas"/>
          <w:b w:val="false"/>
          <w:i w:val="false"/>
          <w:color w:val="000000"/>
          <w:sz w:val="20"/>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bookmarkStart w:name="z506" w:id="701"/>
    <w:p>
      <w:pPr>
        <w:spacing w:after="0"/>
        <w:ind w:left="0"/>
        <w:jc w:val="left"/>
      </w:pPr>
      <w:r>
        <w:rPr>
          <w:rFonts w:ascii="Consolas"/>
          <w:b w:val="false"/>
          <w:i w:val="false"/>
          <w:color w:val="000000"/>
          <w:sz w:val="20"/>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701"/>
    <w:bookmarkStart w:name="z507" w:id="702"/>
    <w:p>
      <w:pPr>
        <w:spacing w:after="0"/>
        <w:ind w:left="0"/>
        <w:jc w:val="left"/>
      </w:pPr>
      <w:r>
        <w:rPr>
          <w:rFonts w:ascii="Consolas"/>
          <w:b w:val="false"/>
          <w:i w:val="false"/>
          <w:color w:val="000000"/>
          <w:sz w:val="20"/>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702"/>
    <w:bookmarkStart w:name="z508" w:id="703"/>
    <w:p>
      <w:pPr>
        <w:spacing w:after="0"/>
        <w:ind w:left="0"/>
        <w:jc w:val="left"/>
      </w:pPr>
      <w:r>
        <w:rPr>
          <w:rFonts w:ascii="Consolas"/>
          <w:b w:val="false"/>
          <w:i w:val="false"/>
          <w:color w:val="000000"/>
          <w:sz w:val="20"/>
        </w:rPr>
        <w:t>
      8. Мемлекеттік білім беру ұйымдары басшыларының лауазымдық міндеттерін қоса атқаруға болмайды.</w:t>
      </w:r>
    </w:p>
    <w:bookmarkEnd w:id="703"/>
    <w:bookmarkStart w:name="z509" w:id="704"/>
    <w:p>
      <w:pPr>
        <w:spacing w:after="0"/>
        <w:ind w:left="0"/>
        <w:jc w:val="left"/>
      </w:pPr>
      <w:r>
        <w:rPr>
          <w:rFonts w:ascii="Consolas"/>
          <w:b w:val="false"/>
          <w:i w:val="false"/>
          <w:color w:val="000000"/>
          <w:sz w:val="20"/>
        </w:rPr>
        <w:t>
      9. Білім беру ұйымдарында алқалы басқару органдары құрылады.</w:t>
      </w:r>
    </w:p>
    <w:bookmarkEnd w:id="704"/>
    <w:p>
      <w:pPr>
        <w:spacing w:after="0"/>
        <w:ind w:left="0"/>
        <w:jc w:val="left"/>
      </w:pPr>
      <w:r>
        <w:rPr>
          <w:rFonts w:ascii="Consolas"/>
          <w:b w:val="false"/>
          <w:i w:val="false"/>
          <w:color w:val="000000"/>
          <w:sz w:val="20"/>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705"/>
    <w:p>
      <w:pPr>
        <w:spacing w:after="0"/>
        <w:ind w:left="0"/>
        <w:jc w:val="left"/>
      </w:pPr>
      <w:r>
        <w:rPr>
          <w:rFonts w:ascii="Consolas"/>
          <w:b w:val="false"/>
          <w:i w:val="false"/>
          <w:color w:val="000000"/>
          <w:sz w:val="20"/>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705"/>
    <w:bookmarkStart w:name="z748" w:id="706"/>
    <w:p>
      <w:pPr>
        <w:spacing w:after="0"/>
        <w:ind w:left="0"/>
        <w:jc w:val="left"/>
      </w:pPr>
      <w:r>
        <w:rPr>
          <w:rFonts w:ascii="Consolas"/>
          <w:b w:val="false"/>
          <w:i w:val="false"/>
          <w:color w:val="000000"/>
          <w:sz w:val="20"/>
        </w:rPr>
        <w:t>
      10. 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p>
    <w:bookmarkEnd w:id="70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44-бапқа өзгерістер енгізілді - ҚР 2011.03.01 </w:t>
      </w:r>
      <w:r>
        <w:rPr>
          <w:rFonts w:ascii="Consolas"/>
          <w:b w:val="false"/>
          <w:i w:val="false"/>
          <w:color w:val="ff0000"/>
          <w:sz w:val="20"/>
        </w:rPr>
        <w:t>N 414-IV</w:t>
      </w:r>
      <w:r>
        <w:rPr>
          <w:rFonts w:ascii="Consolas"/>
          <w:b w:val="false"/>
          <w:i w:val="false"/>
          <w:color w:val="ff0000"/>
          <w:sz w:val="20"/>
        </w:rPr>
        <w:t xml:space="preserve"> (алғашқы ресми жарияланған күнінен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04.07.2013 </w:t>
      </w:r>
      <w:r>
        <w:rPr>
          <w:rFonts w:ascii="Consolas"/>
          <w:b w:val="false"/>
          <w:i w:val="false"/>
          <w:color w:val="ff0000"/>
          <w:sz w:val="20"/>
        </w:rPr>
        <w:t>№ 130-V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52" w:id="707"/>
    <w:p>
      <w:pPr>
        <w:spacing w:after="0"/>
        <w:ind w:left="0"/>
        <w:jc w:val="left"/>
      </w:pPr>
      <w:r>
        <w:rPr>
          <w:rFonts w:ascii="Consolas"/>
          <w:b/>
          <w:i w:val="false"/>
          <w:color w:val="000000"/>
        </w:rPr>
        <w:t xml:space="preserve">  45-бап. Еңбек қатынастары және білім беру ұйымы басшысының жауапкершілігі</w:t>
      </w:r>
    </w:p>
    <w:bookmarkEnd w:id="707"/>
    <w:bookmarkStart w:name="z510" w:id="708"/>
    <w:p>
      <w:pPr>
        <w:spacing w:after="0"/>
        <w:ind w:left="0"/>
        <w:jc w:val="left"/>
      </w:pPr>
      <w:r>
        <w:rPr>
          <w:rFonts w:ascii="Consolas"/>
          <w:b w:val="false"/>
          <w:i w:val="false"/>
          <w:color w:val="000000"/>
          <w:sz w:val="20"/>
        </w:rPr>
        <w:t>
      1. Қызметкер мен білім беру ұйымының еңбек қатынастары Қазақстан Республикасының еңбек заңнамасымен реттеледі.</w:t>
      </w:r>
    </w:p>
    <w:bookmarkEnd w:id="708"/>
    <w:p>
      <w:pPr>
        <w:spacing w:after="0"/>
        <w:ind w:left="0"/>
        <w:jc w:val="left"/>
      </w:pPr>
      <w:r>
        <w:rPr>
          <w:rFonts w:ascii="Consolas"/>
          <w:b w:val="false"/>
          <w:i w:val="false"/>
          <w:color w:val="000000"/>
          <w:sz w:val="20"/>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709"/>
    <w:p>
      <w:pPr>
        <w:spacing w:after="0"/>
        <w:ind w:left="0"/>
        <w:jc w:val="left"/>
      </w:pPr>
      <w:r>
        <w:rPr>
          <w:rFonts w:ascii="Consolas"/>
          <w:b w:val="false"/>
          <w:i w:val="false"/>
          <w:color w:val="000000"/>
          <w:sz w:val="20"/>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709"/>
    <w:bookmarkStart w:name="z512" w:id="710"/>
    <w:p>
      <w:pPr>
        <w:spacing w:after="0"/>
        <w:ind w:left="0"/>
        <w:jc w:val="left"/>
      </w:pPr>
      <w:r>
        <w:rPr>
          <w:rFonts w:ascii="Consolas"/>
          <w:b w:val="false"/>
          <w:i w:val="false"/>
          <w:color w:val="000000"/>
          <w:sz w:val="20"/>
        </w:rPr>
        <w:t>
      3. Білім беру ұйымының басшысы Қазақстан Республикасының заңдарында белгіленген тәртіппен:</w:t>
      </w:r>
    </w:p>
    <w:bookmarkEnd w:id="710"/>
    <w:bookmarkStart w:name="z513" w:id="711"/>
    <w:p>
      <w:pPr>
        <w:spacing w:after="0"/>
        <w:ind w:left="0"/>
        <w:jc w:val="left"/>
      </w:pPr>
      <w:r>
        <w:rPr>
          <w:rFonts w:ascii="Consolas"/>
          <w:b w:val="false"/>
          <w:i w:val="false"/>
          <w:color w:val="000000"/>
          <w:sz w:val="20"/>
        </w:rPr>
        <w:t>
      1) білім беру ұйымы білім алушыларының, тәрбиеленушілерінің, қызметкерлерінің құқықтары мен бостандықтарын бұзғаны;</w:t>
      </w:r>
    </w:p>
    <w:bookmarkEnd w:id="711"/>
    <w:bookmarkStart w:name="z514" w:id="712"/>
    <w:p>
      <w:pPr>
        <w:spacing w:after="0"/>
        <w:ind w:left="0"/>
        <w:jc w:val="left"/>
      </w:pPr>
      <w:r>
        <w:rPr>
          <w:rFonts w:ascii="Consolas"/>
          <w:b w:val="false"/>
          <w:i w:val="false"/>
          <w:color w:val="000000"/>
          <w:sz w:val="20"/>
        </w:rPr>
        <w:t>
      2) өзінің құзыретіне жатқызылған функцияларды орындамағаны;</w:t>
      </w:r>
    </w:p>
    <w:bookmarkEnd w:id="712"/>
    <w:bookmarkStart w:name="z515" w:id="713"/>
    <w:p>
      <w:pPr>
        <w:spacing w:after="0"/>
        <w:ind w:left="0"/>
        <w:jc w:val="left"/>
      </w:pPr>
      <w:r>
        <w:rPr>
          <w:rFonts w:ascii="Consolas"/>
          <w:b w:val="false"/>
          <w:i w:val="false"/>
          <w:color w:val="000000"/>
          <w:sz w:val="20"/>
        </w:rPr>
        <w:t>
      3) мемлекеттік жалпыға міндетті білім беру стандартының талаптарын бұзғаны;</w:t>
      </w:r>
    </w:p>
    <w:bookmarkEnd w:id="713"/>
    <w:bookmarkStart w:name="z516" w:id="714"/>
    <w:p>
      <w:pPr>
        <w:spacing w:after="0"/>
        <w:ind w:left="0"/>
        <w:jc w:val="left"/>
      </w:pPr>
      <w:r>
        <w:rPr>
          <w:rFonts w:ascii="Consolas"/>
          <w:b w:val="false"/>
          <w:i w:val="false"/>
          <w:color w:val="000000"/>
          <w:sz w:val="20"/>
        </w:rPr>
        <w:t>
      4) білім беру ұйымы білім алушыларының және тәрбиеленушілерінің, қызметкерлерінің оқу-тәрбие процесі кезіндегі өмірі мен денсаулығы;</w:t>
      </w:r>
    </w:p>
    <w:bookmarkEnd w:id="714"/>
    <w:bookmarkStart w:name="z517" w:id="715"/>
    <w:p>
      <w:pPr>
        <w:spacing w:after="0"/>
        <w:ind w:left="0"/>
        <w:jc w:val="left"/>
      </w:pPr>
      <w:r>
        <w:rPr>
          <w:rFonts w:ascii="Consolas"/>
          <w:b w:val="false"/>
          <w:i w:val="false"/>
          <w:color w:val="000000"/>
          <w:sz w:val="20"/>
        </w:rPr>
        <w:t>
      5) қаржы-шаруашылық қызметтің жай-күйі, оның ішінде материалдық және ақша қаражаттарын нысаналы пайдаланбағаны;</w:t>
      </w:r>
    </w:p>
    <w:bookmarkEnd w:id="715"/>
    <w:bookmarkStart w:name="z518" w:id="716"/>
    <w:p>
      <w:pPr>
        <w:spacing w:after="0"/>
        <w:ind w:left="0"/>
        <w:jc w:val="left"/>
      </w:pPr>
      <w:r>
        <w:rPr>
          <w:rFonts w:ascii="Consolas"/>
          <w:b w:val="false"/>
          <w:i w:val="false"/>
          <w:color w:val="000000"/>
          <w:sz w:val="20"/>
        </w:rPr>
        <w:t>
      6) нормативтік құқықтық актілерде және еңбек шартының талаптарында көзделген талаптарды өзге де бұзғаны үшін жауаптылықта болады.</w:t>
      </w:r>
    </w:p>
    <w:bookmarkEnd w:id="7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45-бапқа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91" w:id="717"/>
    <w:p>
      <w:pPr>
        <w:spacing w:after="0"/>
        <w:ind w:left="0"/>
        <w:jc w:val="left"/>
      </w:pPr>
      <w:r>
        <w:rPr>
          <w:rFonts w:ascii="Consolas"/>
          <w:b/>
          <w:i w:val="false"/>
          <w:color w:val="000000"/>
        </w:rPr>
        <w:t xml:space="preserve">  45-1-бап. Кәсіптік білім беру саласындағы әлеуметтік әріптестік</w:t>
      </w:r>
    </w:p>
    <w:bookmarkEnd w:id="717"/>
    <w:bookmarkStart w:name="z892" w:id="718"/>
    <w:p>
      <w:pPr>
        <w:spacing w:after="0"/>
        <w:ind w:left="0"/>
        <w:jc w:val="left"/>
      </w:pPr>
      <w:r>
        <w:rPr>
          <w:rFonts w:ascii="Consolas"/>
          <w:b w:val="false"/>
          <w:i w:val="false"/>
          <w:color w:val="000000"/>
          <w:sz w:val="20"/>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718"/>
    <w:bookmarkStart w:name="z893" w:id="719"/>
    <w:p>
      <w:pPr>
        <w:spacing w:after="0"/>
        <w:ind w:left="0"/>
        <w:jc w:val="left"/>
      </w:pPr>
      <w:r>
        <w:rPr>
          <w:rFonts w:ascii="Consolas"/>
          <w:b w:val="false"/>
          <w:i w:val="false"/>
          <w:color w:val="000000"/>
          <w:sz w:val="20"/>
        </w:rPr>
        <w:t>
      2. Кәсіптік білім беру саласындағы әріптестердің өзара іс-қимылдарының негізгі бағыттары:</w:t>
      </w:r>
    </w:p>
    <w:bookmarkEnd w:id="719"/>
    <w:bookmarkStart w:name="z894" w:id="720"/>
    <w:p>
      <w:pPr>
        <w:spacing w:after="0"/>
        <w:ind w:left="0"/>
        <w:jc w:val="left"/>
      </w:pPr>
      <w:r>
        <w:rPr>
          <w:rFonts w:ascii="Consolas"/>
          <w:b w:val="false"/>
          <w:i w:val="false"/>
          <w:color w:val="000000"/>
          <w:sz w:val="20"/>
        </w:rPr>
        <w:t xml:space="preserve">
      1) жұмыс берушілердің мемлекеттік жалпыға міндетті білім беру стандарттарын, </w:t>
      </w:r>
      <w:r>
        <w:rPr>
          <w:rFonts w:ascii="Consolas"/>
          <w:b w:val="false"/>
          <w:i w:val="false"/>
          <w:color w:val="000000"/>
          <w:sz w:val="20"/>
        </w:rPr>
        <w:t>үлгілік оқу жоспарлары</w:t>
      </w:r>
      <w:r>
        <w:rPr>
          <w:rFonts w:ascii="Consolas"/>
          <w:b w:val="false"/>
          <w:i w:val="false"/>
          <w:color w:val="000000"/>
          <w:sz w:val="20"/>
        </w:rPr>
        <w:t xml:space="preserve"> мен бағдарламаларын әзірлеуге қатысу;</w:t>
      </w:r>
    </w:p>
    <w:bookmarkEnd w:id="720"/>
    <w:bookmarkStart w:name="z895" w:id="721"/>
    <w:p>
      <w:pPr>
        <w:spacing w:after="0"/>
        <w:ind w:left="0"/>
        <w:jc w:val="left"/>
      </w:pPr>
      <w:r>
        <w:rPr>
          <w:rFonts w:ascii="Consolas"/>
          <w:b w:val="false"/>
          <w:i w:val="false"/>
          <w:color w:val="000000"/>
          <w:sz w:val="20"/>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bookmarkEnd w:id="721"/>
    <w:bookmarkStart w:name="z462" w:id="722"/>
    <w:p>
      <w:pPr>
        <w:spacing w:after="0"/>
        <w:ind w:left="0"/>
        <w:jc w:val="left"/>
      </w:pPr>
      <w:r>
        <w:rPr>
          <w:rFonts w:ascii="Consolas"/>
          <w:b w:val="false"/>
          <w:i w:val="false"/>
          <w:color w:val="000000"/>
          <w:sz w:val="20"/>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bookmarkEnd w:id="722"/>
    <w:bookmarkStart w:name="z896" w:id="723"/>
    <w:p>
      <w:pPr>
        <w:spacing w:after="0"/>
        <w:ind w:left="0"/>
        <w:jc w:val="left"/>
      </w:pPr>
      <w:r>
        <w:rPr>
          <w:rFonts w:ascii="Consolas"/>
          <w:b w:val="false"/>
          <w:i w:val="false"/>
          <w:color w:val="000000"/>
          <w:sz w:val="20"/>
        </w:rPr>
        <w:t>
      3) мамандар даярлау және оларды жұмысқа орналастыруға жәрдемдесу мәселелері бойынша тараптардың өзара іс-қимылдарын дамыту;</w:t>
      </w:r>
    </w:p>
    <w:bookmarkEnd w:id="723"/>
    <w:bookmarkStart w:name="z897" w:id="724"/>
    <w:p>
      <w:pPr>
        <w:spacing w:after="0"/>
        <w:ind w:left="0"/>
        <w:jc w:val="left"/>
      </w:pPr>
      <w:r>
        <w:rPr>
          <w:rFonts w:ascii="Consolas"/>
          <w:b w:val="false"/>
          <w:i w:val="false"/>
          <w:color w:val="000000"/>
          <w:sz w:val="20"/>
        </w:rPr>
        <w:t>
      4) экономиканың тиісті салаларында кәсіптік қызмет тәжірибесі бар мамандарды оқыту процесіне тарту;</w:t>
      </w:r>
    </w:p>
    <w:bookmarkEnd w:id="724"/>
    <w:bookmarkStart w:name="z898" w:id="725"/>
    <w:p>
      <w:pPr>
        <w:spacing w:after="0"/>
        <w:ind w:left="0"/>
        <w:jc w:val="left"/>
      </w:pPr>
      <w:r>
        <w:rPr>
          <w:rFonts w:ascii="Consolas"/>
          <w:b w:val="false"/>
          <w:i w:val="false"/>
          <w:color w:val="000000"/>
          <w:sz w:val="20"/>
        </w:rPr>
        <w:t>
      5) кәсіптік білім беру сапасын бақылауды ұйымдастыруға және түлектердің кәсіптік даярлығын бағалауға қатысу;</w:t>
      </w:r>
    </w:p>
    <w:bookmarkEnd w:id="725"/>
    <w:bookmarkStart w:name="z899" w:id="726"/>
    <w:p>
      <w:pPr>
        <w:spacing w:after="0"/>
        <w:ind w:left="0"/>
        <w:jc w:val="left"/>
      </w:pPr>
      <w:r>
        <w:rPr>
          <w:rFonts w:ascii="Consolas"/>
          <w:b w:val="false"/>
          <w:i w:val="false"/>
          <w:color w:val="000000"/>
          <w:sz w:val="20"/>
        </w:rPr>
        <w:t>
      6) жұмыс берушілердің қаржылай қаражатын білім беру ұйымдарын дамытуға тарту болып табылады.</w:t>
      </w:r>
    </w:p>
    <w:bookmarkEnd w:id="726"/>
    <w:bookmarkStart w:name="z938" w:id="727"/>
    <w:p>
      <w:pPr>
        <w:spacing w:after="0"/>
        <w:ind w:left="0"/>
        <w:jc w:val="left"/>
      </w:pPr>
      <w:r>
        <w:rPr>
          <w:rFonts w:ascii="Consolas"/>
          <w:b w:val="false"/>
          <w:i w:val="false"/>
          <w:color w:val="000000"/>
          <w:sz w:val="20"/>
        </w:rPr>
        <w:t>
      3. Әлеуметтік әріптестік:</w:t>
      </w:r>
    </w:p>
    <w:bookmarkEnd w:id="727"/>
    <w:bookmarkStart w:name="z939" w:id="728"/>
    <w:p>
      <w:pPr>
        <w:spacing w:after="0"/>
        <w:ind w:left="0"/>
        <w:jc w:val="left"/>
      </w:pPr>
      <w:r>
        <w:rPr>
          <w:rFonts w:ascii="Consolas"/>
          <w:b w:val="false"/>
          <w:i w:val="false"/>
          <w:color w:val="000000"/>
          <w:sz w:val="20"/>
        </w:rPr>
        <w:t>
      1) республикалық деңгейде;</w:t>
      </w:r>
    </w:p>
    <w:bookmarkEnd w:id="728"/>
    <w:bookmarkStart w:name="z940" w:id="729"/>
    <w:p>
      <w:pPr>
        <w:spacing w:after="0"/>
        <w:ind w:left="0"/>
        <w:jc w:val="left"/>
      </w:pPr>
      <w:r>
        <w:rPr>
          <w:rFonts w:ascii="Consolas"/>
          <w:b w:val="false"/>
          <w:i w:val="false"/>
          <w:color w:val="000000"/>
          <w:sz w:val="20"/>
        </w:rPr>
        <w:t>
      2) өңірлік (облыстық, қалалық, аудандық) деңгейде комиссиялар құру арқылы тараптардың өзара іс-қимылы жолымен жүзеге асырылады.</w:t>
      </w:r>
    </w:p>
    <w:bookmarkEnd w:id="729"/>
    <w:bookmarkStart w:name="z941" w:id="730"/>
    <w:p>
      <w:pPr>
        <w:spacing w:after="0"/>
        <w:ind w:left="0"/>
        <w:jc w:val="left"/>
      </w:pPr>
      <w:r>
        <w:rPr>
          <w:rFonts w:ascii="Consolas"/>
          <w:b w:val="false"/>
          <w:i w:val="false"/>
          <w:color w:val="000000"/>
          <w:sz w:val="20"/>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3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6-тарау 45-1-баппен толықтырылды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 өзгерістер енгізілді - ҚР 04.07.2013 </w:t>
      </w:r>
      <w:r>
        <w:rPr>
          <w:rFonts w:ascii="Consolas"/>
          <w:b w:val="false"/>
          <w:i w:val="false"/>
          <w:color w:val="ff0000"/>
          <w:sz w:val="20"/>
        </w:rPr>
        <w:t>№ 130-V</w:t>
      </w:r>
      <w:r>
        <w:rPr>
          <w:rFonts w:ascii="Consolas"/>
          <w:b w:val="false"/>
          <w:i w:val="false"/>
          <w:color w:val="ff0000"/>
          <w:sz w:val="20"/>
        </w:rPr>
        <w:t xml:space="preserve">(алғашқы ресми жарияланғанынан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53" w:id="731"/>
    <w:p>
      <w:pPr>
        <w:spacing w:after="0"/>
        <w:ind w:left="0"/>
        <w:jc w:val="left"/>
      </w:pPr>
      <w:r>
        <w:rPr>
          <w:rFonts w:ascii="Consolas"/>
          <w:b/>
          <w:i w:val="false"/>
          <w:color w:val="000000"/>
        </w:rPr>
        <w:t xml:space="preserve">  46-бап. Білім беру жүйесіндегі бірлестіктер</w:t>
      </w:r>
    </w:p>
    <w:bookmarkEnd w:id="731"/>
    <w:p>
      <w:pPr>
        <w:spacing w:after="0"/>
        <w:ind w:left="0"/>
        <w:jc w:val="left"/>
      </w:pPr>
      <w:r>
        <w:rPr>
          <w:rFonts w:ascii="Consolas"/>
          <w:b w:val="false"/>
          <w:i w:val="false"/>
          <w:color w:val="000000"/>
          <w:sz w:val="20"/>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732"/>
    <w:p>
      <w:pPr>
        <w:spacing w:after="0"/>
        <w:ind w:left="0"/>
        <w:jc w:val="left"/>
      </w:pPr>
      <w:r>
        <w:rPr>
          <w:rFonts w:ascii="Consolas"/>
          <w:b/>
          <w:i w:val="false"/>
          <w:color w:val="000000"/>
        </w:rPr>
        <w:t xml:space="preserve"> 47-бап. Білім алушылар мен тәрбиеленушілердің құқықтары, міндеттері мен жауапкершілігі</w:t>
      </w:r>
    </w:p>
    <w:bookmarkEnd w:id="732"/>
    <w:bookmarkStart w:name="z519" w:id="733"/>
    <w:p>
      <w:pPr>
        <w:spacing w:after="0"/>
        <w:ind w:left="0"/>
        <w:jc w:val="left"/>
      </w:pPr>
      <w:r>
        <w:rPr>
          <w:rFonts w:ascii="Consolas"/>
          <w:b w:val="false"/>
          <w:i w:val="false"/>
          <w:color w:val="000000"/>
          <w:sz w:val="20"/>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33"/>
    <w:bookmarkStart w:name="z520" w:id="734"/>
    <w:p>
      <w:pPr>
        <w:spacing w:after="0"/>
        <w:ind w:left="0"/>
        <w:jc w:val="left"/>
      </w:pPr>
      <w:r>
        <w:rPr>
          <w:rFonts w:ascii="Consolas"/>
          <w:b w:val="false"/>
          <w:i w:val="false"/>
          <w:color w:val="000000"/>
          <w:sz w:val="20"/>
        </w:rPr>
        <w:t>
      2. Білім алатын адамдар білім алушылар немесе тәрбиеленушілер болып табылады.</w:t>
      </w:r>
    </w:p>
    <w:bookmarkEnd w:id="734"/>
    <w:p>
      <w:pPr>
        <w:spacing w:after="0"/>
        <w:ind w:left="0"/>
        <w:jc w:val="left"/>
      </w:pPr>
      <w:r>
        <w:rPr>
          <w:rFonts w:ascii="Consolas"/>
          <w:b w:val="false"/>
          <w:i w:val="false"/>
          <w:color w:val="000000"/>
          <w:sz w:val="20"/>
        </w:rPr>
        <w:t>
      Бiлiм алушыларға оқушылар, кадеттер, курсанттар, тыңдаушылар, студенттер, магистранттар, интерндер, резидентура тыңдаушылары және докторанттар жатады.</w:t>
      </w:r>
    </w:p>
    <w:p>
      <w:pPr>
        <w:spacing w:after="0"/>
        <w:ind w:left="0"/>
        <w:jc w:val="left"/>
      </w:pPr>
      <w:r>
        <w:rPr>
          <w:rFonts w:ascii="Consolas"/>
          <w:b w:val="false"/>
          <w:i w:val="false"/>
          <w:color w:val="000000"/>
          <w:sz w:val="20"/>
        </w:rPr>
        <w:t>
      Тәрбиеленушілерге мектепке дейінгі, интернаттық ұйымдарда білім алушы және тәрбиеленуші адамдар жатады.</w:t>
      </w:r>
    </w:p>
    <w:bookmarkStart w:name="z521" w:id="735"/>
    <w:p>
      <w:pPr>
        <w:spacing w:after="0"/>
        <w:ind w:left="0"/>
        <w:jc w:val="left"/>
      </w:pPr>
      <w:r>
        <w:rPr>
          <w:rFonts w:ascii="Consolas"/>
          <w:b w:val="false"/>
          <w:i w:val="false"/>
          <w:color w:val="000000"/>
          <w:sz w:val="20"/>
        </w:rPr>
        <w:t>
      3. Білім алушылар мен тәрбиеленушілердің:</w:t>
      </w:r>
    </w:p>
    <w:bookmarkEnd w:id="735"/>
    <w:bookmarkStart w:name="z522" w:id="736"/>
    <w:p>
      <w:pPr>
        <w:spacing w:after="0"/>
        <w:ind w:left="0"/>
        <w:jc w:val="left"/>
      </w:pPr>
      <w:r>
        <w:rPr>
          <w:rFonts w:ascii="Consolas"/>
          <w:b w:val="false"/>
          <w:i w:val="false"/>
          <w:color w:val="000000"/>
          <w:sz w:val="20"/>
        </w:rPr>
        <w:t>
      1) мемлекеттік жалпыға міндетті білім беру стандарттарына сәйкес сапалы білім алуға;</w:t>
      </w:r>
    </w:p>
    <w:bookmarkEnd w:id="736"/>
    <w:bookmarkStart w:name="z523" w:id="737"/>
    <w:p>
      <w:pPr>
        <w:spacing w:after="0"/>
        <w:ind w:left="0"/>
        <w:jc w:val="left"/>
      </w:pPr>
      <w:r>
        <w:rPr>
          <w:rFonts w:ascii="Consolas"/>
          <w:b w:val="false"/>
          <w:i w:val="false"/>
          <w:color w:val="000000"/>
          <w:sz w:val="20"/>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37"/>
    <w:bookmarkStart w:name="z524" w:id="738"/>
    <w:p>
      <w:pPr>
        <w:spacing w:after="0"/>
        <w:ind w:left="0"/>
        <w:jc w:val="left"/>
      </w:pPr>
      <w:r>
        <w:rPr>
          <w:rFonts w:ascii="Consolas"/>
          <w:b w:val="false"/>
          <w:i w:val="false"/>
          <w:color w:val="000000"/>
          <w:sz w:val="20"/>
        </w:rPr>
        <w:t>
      3) оқу жоспарларына сәйкес баламалы курстарды таңдауға;</w:t>
      </w:r>
    </w:p>
    <w:bookmarkEnd w:id="738"/>
    <w:bookmarkStart w:name="z525" w:id="739"/>
    <w:p>
      <w:pPr>
        <w:spacing w:after="0"/>
        <w:ind w:left="0"/>
        <w:jc w:val="left"/>
      </w:pPr>
      <w:r>
        <w:rPr>
          <w:rFonts w:ascii="Consolas"/>
          <w:b w:val="false"/>
          <w:i w:val="false"/>
          <w:color w:val="000000"/>
          <w:sz w:val="20"/>
        </w:rPr>
        <w:t>
      4) өзінің бейімділігі мен қажеттеріне қарай қосымша білім беру қызметтерін, білімдерді ақылы негізде алуға;</w:t>
      </w:r>
    </w:p>
    <w:bookmarkEnd w:id="739"/>
    <w:bookmarkStart w:name="z526" w:id="740"/>
    <w:p>
      <w:pPr>
        <w:spacing w:after="0"/>
        <w:ind w:left="0"/>
        <w:jc w:val="left"/>
      </w:pPr>
      <w:r>
        <w:rPr>
          <w:rFonts w:ascii="Consolas"/>
          <w:b w:val="false"/>
          <w:i w:val="false"/>
          <w:color w:val="000000"/>
          <w:sz w:val="20"/>
        </w:rPr>
        <w:t>
      5) білім беру ұйымдарын басқаруға қатысуға;</w:t>
      </w:r>
    </w:p>
    <w:bookmarkEnd w:id="740"/>
    <w:bookmarkStart w:name="z527" w:id="741"/>
    <w:p>
      <w:pPr>
        <w:spacing w:after="0"/>
        <w:ind w:left="0"/>
        <w:jc w:val="left"/>
      </w:pPr>
      <w:r>
        <w:rPr>
          <w:rFonts w:ascii="Consolas"/>
          <w:b w:val="false"/>
          <w:i w:val="false"/>
          <w:color w:val="000000"/>
          <w:sz w:val="20"/>
        </w:rPr>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bookmarkEnd w:id="741"/>
    <w:bookmarkStart w:name="z528" w:id="742"/>
    <w:p>
      <w:pPr>
        <w:spacing w:after="0"/>
        <w:ind w:left="0"/>
        <w:jc w:val="left"/>
      </w:pPr>
      <w:r>
        <w:rPr>
          <w:rFonts w:ascii="Consolas"/>
          <w:b w:val="false"/>
          <w:i w:val="false"/>
          <w:color w:val="000000"/>
          <w:sz w:val="20"/>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bookmarkEnd w:id="742"/>
    <w:bookmarkStart w:name="z529" w:id="743"/>
    <w:p>
      <w:pPr>
        <w:spacing w:after="0"/>
        <w:ind w:left="0"/>
        <w:jc w:val="left"/>
      </w:pPr>
      <w:r>
        <w:rPr>
          <w:rFonts w:ascii="Consolas"/>
          <w:b w:val="false"/>
          <w:i w:val="false"/>
          <w:color w:val="000000"/>
          <w:sz w:val="20"/>
        </w:rPr>
        <w:t>
      8) спорт, оқу, акт залдарын, компьютерлік сыныптарын және кітапхананы тегін пайдалануға;</w:t>
      </w:r>
    </w:p>
    <w:bookmarkEnd w:id="743"/>
    <w:bookmarkStart w:name="z530" w:id="744"/>
    <w:p>
      <w:pPr>
        <w:spacing w:after="0"/>
        <w:ind w:left="0"/>
        <w:jc w:val="left"/>
      </w:pPr>
      <w:r>
        <w:rPr>
          <w:rFonts w:ascii="Consolas"/>
          <w:b w:val="false"/>
          <w:i w:val="false"/>
          <w:color w:val="000000"/>
          <w:sz w:val="20"/>
        </w:rPr>
        <w:t>
      9) Қазақстан Республикасының заңнамасына сәйкес халықты жұмыспен қамту саласындағы жағдай туралы ақпарат алуға;</w:t>
      </w:r>
    </w:p>
    <w:bookmarkEnd w:id="744"/>
    <w:bookmarkStart w:name="z531" w:id="745"/>
    <w:p>
      <w:pPr>
        <w:spacing w:after="0"/>
        <w:ind w:left="0"/>
        <w:jc w:val="left"/>
      </w:pPr>
      <w:r>
        <w:rPr>
          <w:rFonts w:ascii="Consolas"/>
          <w:b w:val="false"/>
          <w:i w:val="false"/>
          <w:color w:val="000000"/>
          <w:sz w:val="20"/>
        </w:rPr>
        <w:t>
      10) өзінің пікірі мен сенімін еркін білдіруге;</w:t>
      </w:r>
    </w:p>
    <w:bookmarkEnd w:id="745"/>
    <w:bookmarkStart w:name="z532" w:id="746"/>
    <w:p>
      <w:pPr>
        <w:spacing w:after="0"/>
        <w:ind w:left="0"/>
        <w:jc w:val="left"/>
      </w:pPr>
      <w:r>
        <w:rPr>
          <w:rFonts w:ascii="Consolas"/>
          <w:b w:val="false"/>
          <w:i w:val="false"/>
          <w:color w:val="000000"/>
          <w:sz w:val="20"/>
        </w:rPr>
        <w:t>
      11) өзінің адамдық қадір-қасиетінің құрметтелуіне;</w:t>
      </w:r>
    </w:p>
    <w:bookmarkEnd w:id="746"/>
    <w:bookmarkStart w:name="z533" w:id="747"/>
    <w:p>
      <w:pPr>
        <w:spacing w:after="0"/>
        <w:ind w:left="0"/>
        <w:jc w:val="left"/>
      </w:pPr>
      <w:r>
        <w:rPr>
          <w:rFonts w:ascii="Consolas"/>
          <w:b w:val="false"/>
          <w:i w:val="false"/>
          <w:color w:val="000000"/>
          <w:sz w:val="20"/>
        </w:rPr>
        <w:t>
      12) оқудағы, ғылыми және шығармашылық қызметтегі табыстары үшін көтермеленуге және сыйақы алуға құқығы бар.</w:t>
      </w:r>
    </w:p>
    <w:bookmarkEnd w:id="747"/>
    <w:bookmarkStart w:name="z534" w:id="748"/>
    <w:p>
      <w:pPr>
        <w:spacing w:after="0"/>
        <w:ind w:left="0"/>
        <w:jc w:val="left"/>
      </w:pPr>
      <w:r>
        <w:rPr>
          <w:rFonts w:ascii="Consolas"/>
          <w:b w:val="false"/>
          <w:i w:val="false"/>
          <w:color w:val="000000"/>
          <w:sz w:val="20"/>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48"/>
    <w:bookmarkStart w:name="z535" w:id="749"/>
    <w:p>
      <w:pPr>
        <w:spacing w:after="0"/>
        <w:ind w:left="0"/>
        <w:jc w:val="left"/>
      </w:pPr>
      <w:r>
        <w:rPr>
          <w:rFonts w:ascii="Consolas"/>
          <w:b w:val="false"/>
          <w:i w:val="false"/>
          <w:color w:val="000000"/>
          <w:sz w:val="20"/>
        </w:rPr>
        <w:t>
      1) жергілікті өкілді органдардың шешімі бойынша қоғамдық көлікте (таксиден басқа) жеңілдікпен жол жүруге;</w:t>
      </w:r>
    </w:p>
    <w:bookmarkEnd w:id="749"/>
    <w:bookmarkStart w:name="z536" w:id="750"/>
    <w:p>
      <w:pPr>
        <w:spacing w:after="0"/>
        <w:ind w:left="0"/>
        <w:jc w:val="left"/>
      </w:pPr>
      <w:r>
        <w:rPr>
          <w:rFonts w:ascii="Consolas"/>
          <w:b w:val="false"/>
          <w:i w:val="false"/>
          <w:color w:val="000000"/>
          <w:sz w:val="20"/>
        </w:rPr>
        <w:t>
      2) оқудан бос уақытта оқуды жұмыспен ұштастыруға;</w:t>
      </w:r>
    </w:p>
    <w:bookmarkEnd w:id="750"/>
    <w:bookmarkStart w:name="z537" w:id="751"/>
    <w:p>
      <w:pPr>
        <w:spacing w:after="0"/>
        <w:ind w:left="0"/>
        <w:jc w:val="left"/>
      </w:pPr>
      <w:r>
        <w:rPr>
          <w:rFonts w:ascii="Consolas"/>
          <w:b w:val="false"/>
          <w:i w:val="false"/>
          <w:color w:val="000000"/>
          <w:sz w:val="20"/>
        </w:rPr>
        <w:t>
      3) Қазақстан Республикасының заңнамасына сәйкес әскери қызметке шақырылу мерзімін кейінге қалдыруға құқығы бар.</w:t>
      </w:r>
    </w:p>
    <w:bookmarkEnd w:id="751"/>
    <w:bookmarkStart w:name="z538" w:id="752"/>
    <w:p>
      <w:pPr>
        <w:spacing w:after="0"/>
        <w:ind w:left="0"/>
        <w:jc w:val="left"/>
      </w:pPr>
      <w:r>
        <w:rPr>
          <w:rFonts w:ascii="Consolas"/>
          <w:b w:val="false"/>
          <w:i w:val="false"/>
          <w:color w:val="000000"/>
          <w:sz w:val="20"/>
        </w:rPr>
        <w:t>
      5. Медициналық айғақтар бойынша және өзге де ерекше жағдайларды білім алушыға академиялық демалыс берілуі мүмкін.</w:t>
      </w:r>
    </w:p>
    <w:bookmarkEnd w:id="752"/>
    <w:bookmarkStart w:name="z539" w:id="753"/>
    <w:p>
      <w:pPr>
        <w:spacing w:after="0"/>
        <w:ind w:left="0"/>
        <w:jc w:val="left"/>
      </w:pPr>
      <w:r>
        <w:rPr>
          <w:rFonts w:ascii="Consolas"/>
          <w:b w:val="false"/>
          <w:i w:val="false"/>
          <w:color w:val="000000"/>
          <w:sz w:val="20"/>
        </w:rPr>
        <w:t>
      6. Білім беру ұйымдарын бітірген азаматтар келесі деңгейдегі білім беру ұйымына түсу кезінде бірдей құқықтарға ие болады.</w:t>
      </w:r>
    </w:p>
    <w:bookmarkEnd w:id="753"/>
    <w:bookmarkStart w:name="z747" w:id="754"/>
    <w:p>
      <w:pPr>
        <w:spacing w:after="0"/>
        <w:ind w:left="0"/>
        <w:jc w:val="left"/>
      </w:pPr>
      <w:r>
        <w:rPr>
          <w:rFonts w:ascii="Consolas"/>
          <w:b w:val="false"/>
          <w:i w:val="false"/>
          <w:color w:val="000000"/>
          <w:sz w:val="20"/>
        </w:rPr>
        <w:t xml:space="preserve">
      6-1. Алып тасталды - ҚР 09.04.2016 </w:t>
      </w:r>
      <w:r>
        <w:rPr>
          <w:rFonts w:ascii="Consolas"/>
          <w:b w:val="false"/>
          <w:i w:val="false"/>
          <w:color w:val="000000"/>
          <w:sz w:val="20"/>
        </w:rPr>
        <w:t>№ 501-V</w:t>
      </w:r>
      <w:r>
        <w:rPr>
          <w:rFonts w:ascii="Consolas"/>
          <w:b w:val="false"/>
          <w:i w:val="false"/>
          <w:color w:val="000000"/>
          <w:sz w:val="20"/>
        </w:rPr>
        <w:t xml:space="preserve"> Заңымен (01.01.2017 бастап </w:t>
      </w:r>
      <w:r>
        <w:rPr>
          <w:rFonts w:ascii="Consolas"/>
          <w:b w:val="false"/>
          <w:i w:val="false"/>
          <w:color w:val="000000"/>
          <w:sz w:val="20"/>
        </w:rPr>
        <w:t>қолданысқа</w:t>
      </w:r>
      <w:r>
        <w:rPr>
          <w:rFonts w:ascii="Consolas"/>
          <w:b w:val="false"/>
          <w:i w:val="false"/>
          <w:color w:val="000000"/>
          <w:sz w:val="20"/>
        </w:rPr>
        <w:t xml:space="preserve"> енгізіледі).</w:t>
      </w:r>
    </w:p>
    <w:bookmarkEnd w:id="754"/>
    <w:bookmarkStart w:name="z900" w:id="755"/>
    <w:p>
      <w:pPr>
        <w:spacing w:after="0"/>
        <w:ind w:left="0"/>
        <w:jc w:val="left"/>
      </w:pPr>
      <w:r>
        <w:rPr>
          <w:rFonts w:ascii="Consolas"/>
          <w:b w:val="false"/>
          <w:i w:val="false"/>
          <w:color w:val="000000"/>
          <w:sz w:val="20"/>
        </w:rPr>
        <w:t xml:space="preserve">
      6-2. Алып тасталды - ҚР 09.04.2016 </w:t>
      </w:r>
      <w:r>
        <w:rPr>
          <w:rFonts w:ascii="Consolas"/>
          <w:b w:val="false"/>
          <w:i w:val="false"/>
          <w:color w:val="000000"/>
          <w:sz w:val="20"/>
        </w:rPr>
        <w:t>№ 501-V</w:t>
      </w:r>
      <w:r>
        <w:rPr>
          <w:rFonts w:ascii="Consolas"/>
          <w:b w:val="false"/>
          <w:i w:val="false"/>
          <w:color w:val="000000"/>
          <w:sz w:val="20"/>
        </w:rPr>
        <w:t xml:space="preserve"> Заңымен (01.01.2017 бастап </w:t>
      </w:r>
      <w:r>
        <w:rPr>
          <w:rFonts w:ascii="Consolas"/>
          <w:b w:val="false"/>
          <w:i w:val="false"/>
          <w:color w:val="000000"/>
          <w:sz w:val="20"/>
        </w:rPr>
        <w:t>қолданысқа</w:t>
      </w:r>
      <w:r>
        <w:rPr>
          <w:rFonts w:ascii="Consolas"/>
          <w:b w:val="false"/>
          <w:i w:val="false"/>
          <w:color w:val="000000"/>
          <w:sz w:val="20"/>
        </w:rPr>
        <w:t xml:space="preserve"> енгізіледі).</w:t>
      </w:r>
    </w:p>
    <w:bookmarkEnd w:id="755"/>
    <w:bookmarkStart w:name="z540" w:id="756"/>
    <w:p>
      <w:pPr>
        <w:spacing w:after="0"/>
        <w:ind w:left="0"/>
        <w:jc w:val="left"/>
      </w:pPr>
      <w:r>
        <w:rPr>
          <w:rFonts w:ascii="Consolas"/>
          <w:b w:val="false"/>
          <w:i w:val="false"/>
          <w:color w:val="000000"/>
          <w:sz w:val="20"/>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56"/>
    <w:p>
      <w:pPr>
        <w:spacing w:after="0"/>
        <w:ind w:left="0"/>
        <w:jc w:val="left"/>
      </w:pPr>
      <w:r>
        <w:rPr>
          <w:rFonts w:ascii="Consolas"/>
          <w:b w:val="false"/>
          <w:i w:val="false"/>
          <w:color w:val="000000"/>
          <w:sz w:val="20"/>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pPr>
        <w:spacing w:after="0"/>
        <w:ind w:left="0"/>
        <w:jc w:val="left"/>
      </w:pPr>
      <w:r>
        <w:rPr>
          <w:rFonts w:ascii="Consolas"/>
          <w:b w:val="false"/>
          <w:i w:val="false"/>
          <w:color w:val="000000"/>
          <w:sz w:val="20"/>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left"/>
      </w:pPr>
      <w:r>
        <w:rPr>
          <w:rFonts w:ascii="Consolas"/>
          <w:b w:val="false"/>
          <w:i w:val="false"/>
          <w:color w:val="000000"/>
          <w:sz w:val="20"/>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pPr>
        <w:spacing w:after="0"/>
        <w:ind w:left="0"/>
        <w:jc w:val="left"/>
      </w:pPr>
      <w:r>
        <w:rPr>
          <w:rFonts w:ascii="Consolas"/>
          <w:b w:val="false"/>
          <w:i w:val="false"/>
          <w:color w:val="000000"/>
          <w:sz w:val="20"/>
        </w:rPr>
        <w:t>
      Атаулы стипендиялардың мөлшерін және оларды төлеу тәртібін оларды тағайындаған органдар мен тұлғалар айқындайды.</w:t>
      </w:r>
    </w:p>
    <w:bookmarkStart w:name="z541" w:id="757"/>
    <w:p>
      <w:pPr>
        <w:spacing w:after="0"/>
        <w:ind w:left="0"/>
        <w:jc w:val="left"/>
      </w:pPr>
      <w:r>
        <w:rPr>
          <w:rFonts w:ascii="Consolas"/>
          <w:b w:val="false"/>
          <w:i w:val="false"/>
          <w:color w:val="000000"/>
          <w:sz w:val="20"/>
        </w:rPr>
        <w:t xml:space="preserve">
      8.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757"/>
    <w:bookmarkStart w:name="z542" w:id="758"/>
    <w:p>
      <w:pPr>
        <w:spacing w:after="0"/>
        <w:ind w:left="0"/>
        <w:jc w:val="left"/>
      </w:pPr>
      <w:r>
        <w:rPr>
          <w:rFonts w:ascii="Consolas"/>
          <w:b w:val="false"/>
          <w:i w:val="false"/>
          <w:color w:val="000000"/>
          <w:sz w:val="20"/>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End w:id="758"/>
    <w:bookmarkStart w:name="z543" w:id="759"/>
    <w:p>
      <w:pPr>
        <w:spacing w:after="0"/>
        <w:ind w:left="0"/>
        <w:jc w:val="left"/>
      </w:pPr>
      <w:r>
        <w:rPr>
          <w:rFonts w:ascii="Consolas"/>
          <w:b w:val="false"/>
          <w:i w:val="false"/>
          <w:color w:val="000000"/>
          <w:sz w:val="20"/>
        </w:rPr>
        <w:t>
      10. Білім алушылар мен тәрбиеленушілерді оқу процесінен алаңдатуға жол берілмейді.</w:t>
      </w:r>
    </w:p>
    <w:bookmarkEnd w:id="759"/>
    <w:bookmarkStart w:name="z544" w:id="760"/>
    <w:p>
      <w:pPr>
        <w:spacing w:after="0"/>
        <w:ind w:left="0"/>
        <w:jc w:val="left"/>
      </w:pPr>
      <w:r>
        <w:rPr>
          <w:rFonts w:ascii="Consolas"/>
          <w:b w:val="false"/>
          <w:i w:val="false"/>
          <w:color w:val="000000"/>
          <w:sz w:val="20"/>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60"/>
    <w:bookmarkStart w:name="z545" w:id="761"/>
    <w:p>
      <w:pPr>
        <w:spacing w:after="0"/>
        <w:ind w:left="0"/>
        <w:jc w:val="left"/>
      </w:pPr>
      <w:r>
        <w:rPr>
          <w:rFonts w:ascii="Consolas"/>
          <w:b w:val="false"/>
          <w:i w:val="false"/>
          <w:color w:val="000000"/>
          <w:sz w:val="20"/>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61"/>
    <w:bookmarkStart w:name="z546" w:id="762"/>
    <w:p>
      <w:pPr>
        <w:spacing w:after="0"/>
        <w:ind w:left="0"/>
        <w:jc w:val="left"/>
      </w:pPr>
      <w:r>
        <w:rPr>
          <w:rFonts w:ascii="Consolas"/>
          <w:b w:val="false"/>
          <w:i w:val="false"/>
          <w:color w:val="000000"/>
          <w:sz w:val="20"/>
        </w:rPr>
        <w:t>
      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62"/>
    <w:bookmarkStart w:name="z547" w:id="763"/>
    <w:p>
      <w:pPr>
        <w:spacing w:after="0"/>
        <w:ind w:left="0"/>
        <w:jc w:val="left"/>
      </w:pPr>
      <w:r>
        <w:rPr>
          <w:rFonts w:ascii="Consolas"/>
          <w:b w:val="false"/>
          <w:i w:val="false"/>
          <w:color w:val="000000"/>
          <w:sz w:val="20"/>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63"/>
    <w:bookmarkStart w:name="z548" w:id="764"/>
    <w:p>
      <w:pPr>
        <w:spacing w:after="0"/>
        <w:ind w:left="0"/>
        <w:jc w:val="left"/>
      </w:pPr>
      <w:r>
        <w:rPr>
          <w:rFonts w:ascii="Consolas"/>
          <w:b w:val="false"/>
          <w:i w:val="false"/>
          <w:color w:val="000000"/>
          <w:sz w:val="20"/>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64"/>
    <w:bookmarkStart w:name="z901" w:id="765"/>
    <w:p>
      <w:pPr>
        <w:spacing w:after="0"/>
        <w:ind w:left="0"/>
        <w:jc w:val="left"/>
      </w:pPr>
      <w:r>
        <w:rPr>
          <w:rFonts w:ascii="Consolas"/>
          <w:b w:val="false"/>
          <w:i w:val="false"/>
          <w:color w:val="000000"/>
          <w:sz w:val="20"/>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65"/>
    <w:p>
      <w:pPr>
        <w:spacing w:after="0"/>
        <w:ind w:left="0"/>
        <w:jc w:val="left"/>
      </w:pPr>
      <w:r>
        <w:rPr>
          <w:rFonts w:ascii="Consolas"/>
          <w:b w:val="false"/>
          <w:i w:val="false"/>
          <w:color w:val="000000"/>
          <w:sz w:val="20"/>
        </w:rPr>
        <w:t>
      Өзге білім беру ұйымдарында білім алушылар білім беру ұйымында белгіленген киім формасын сақтауға міндетті.</w:t>
      </w:r>
    </w:p>
    <w:bookmarkStart w:name="z549" w:id="766"/>
    <w:p>
      <w:pPr>
        <w:spacing w:after="0"/>
        <w:ind w:left="0"/>
        <w:jc w:val="left"/>
      </w:pPr>
      <w:r>
        <w:rPr>
          <w:rFonts w:ascii="Consolas"/>
          <w:b w:val="false"/>
          <w:i w:val="false"/>
          <w:color w:val="000000"/>
          <w:sz w:val="20"/>
        </w:rPr>
        <w:t>
      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bookmarkEnd w:id="766"/>
    <w:bookmarkStart w:name="z550" w:id="767"/>
    <w:p>
      <w:pPr>
        <w:spacing w:after="0"/>
        <w:ind w:left="0"/>
        <w:jc w:val="left"/>
      </w:pPr>
      <w:r>
        <w:rPr>
          <w:rFonts w:ascii="Consolas"/>
          <w:b w:val="false"/>
          <w:i w:val="false"/>
          <w:color w:val="000000"/>
          <w:sz w:val="20"/>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bookmarkEnd w:id="767"/>
    <w:p>
      <w:pPr>
        <w:spacing w:after="0"/>
        <w:ind w:left="0"/>
        <w:jc w:val="left"/>
      </w:pPr>
      <w:r>
        <w:rPr>
          <w:rFonts w:ascii="Consolas"/>
          <w:b w:val="false"/>
          <w:i w:val="false"/>
          <w:color w:val="000000"/>
          <w:sz w:val="20"/>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p>
    <w:p>
      <w:pPr>
        <w:spacing w:after="0"/>
        <w:ind w:left="0"/>
        <w:jc w:val="left"/>
      </w:pPr>
      <w:r>
        <w:rPr>
          <w:rFonts w:ascii="Consolas"/>
          <w:b w:val="false"/>
          <w:i w:val="false"/>
          <w:color w:val="000000"/>
          <w:sz w:val="20"/>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left"/>
      </w:pPr>
      <w:r>
        <w:rPr>
          <w:rFonts w:ascii="Consolas"/>
          <w:b w:val="false"/>
          <w:i w:val="false"/>
          <w:color w:val="000000"/>
          <w:sz w:val="20"/>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оқу орындарында немесе ғылыми ұйымдарда кемінде үш жыл жұмысты өтеуге міндетті.</w:t>
      </w:r>
    </w:p>
    <w:p>
      <w:pPr>
        <w:spacing w:after="0"/>
        <w:ind w:left="0"/>
        <w:jc w:val="left"/>
      </w:pPr>
      <w:r>
        <w:rPr>
          <w:rFonts w:ascii="Consolas"/>
          <w:b w:val="false"/>
          <w:i w:val="false"/>
          <w:color w:val="000000"/>
          <w:sz w:val="20"/>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pPr>
        <w:spacing w:after="0"/>
        <w:ind w:left="0"/>
        <w:jc w:val="left"/>
      </w:pPr>
      <w:r>
        <w:rPr>
          <w:rFonts w:ascii="Consolas"/>
          <w:b w:val="false"/>
          <w:i w:val="false"/>
          <w:color w:val="000000"/>
          <w:sz w:val="20"/>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bookmarkStart w:name="z902" w:id="768"/>
    <w:p>
      <w:pPr>
        <w:spacing w:after="0"/>
        <w:ind w:left="0"/>
        <w:jc w:val="left"/>
      </w:pPr>
      <w:r>
        <w:rPr>
          <w:rFonts w:ascii="Consolas"/>
          <w:b w:val="false"/>
          <w:i w:val="false"/>
          <w:color w:val="000000"/>
          <w:sz w:val="20"/>
        </w:rPr>
        <w:t>
      17-1. Мемлекеттік білім беру ұйымдарына және мемлекеттік медицина ұйымдарына жұмысқа бірінші кезекте бөліну құқығына мыналар ие:</w:t>
      </w:r>
    </w:p>
    <w:bookmarkEnd w:id="768"/>
    <w:bookmarkStart w:name="z903" w:id="769"/>
    <w:p>
      <w:pPr>
        <w:spacing w:after="0"/>
        <w:ind w:left="0"/>
        <w:jc w:val="left"/>
      </w:pPr>
      <w:r>
        <w:rPr>
          <w:rFonts w:ascii="Consolas"/>
          <w:b w:val="false"/>
          <w:i w:val="false"/>
          <w:color w:val="000000"/>
          <w:sz w:val="20"/>
        </w:rPr>
        <w:t>
      1) жұбайы (зайыбы) бос орынды ұсынған елді мекенде тұратын, жұмыс істейтін немесе қызметін өткеретін адамдар;</w:t>
      </w:r>
    </w:p>
    <w:bookmarkEnd w:id="769"/>
    <w:bookmarkStart w:name="z904" w:id="770"/>
    <w:p>
      <w:pPr>
        <w:spacing w:after="0"/>
        <w:ind w:left="0"/>
        <w:jc w:val="left"/>
      </w:pPr>
      <w:r>
        <w:rPr>
          <w:rFonts w:ascii="Consolas"/>
          <w:b w:val="false"/>
          <w:i w:val="false"/>
          <w:color w:val="000000"/>
          <w:sz w:val="20"/>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70"/>
    <w:bookmarkStart w:name="z905" w:id="771"/>
    <w:p>
      <w:pPr>
        <w:spacing w:after="0"/>
        <w:ind w:left="0"/>
        <w:jc w:val="left"/>
      </w:pPr>
      <w:r>
        <w:rPr>
          <w:rFonts w:ascii="Consolas"/>
          <w:b w:val="false"/>
          <w:i w:val="false"/>
          <w:color w:val="000000"/>
          <w:sz w:val="20"/>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71"/>
    <w:bookmarkStart w:name="z906" w:id="772"/>
    <w:p>
      <w:pPr>
        <w:spacing w:after="0"/>
        <w:ind w:left="0"/>
        <w:jc w:val="left"/>
      </w:pPr>
      <w:r>
        <w:rPr>
          <w:rFonts w:ascii="Consolas"/>
          <w:b w:val="false"/>
          <w:i w:val="false"/>
          <w:color w:val="000000"/>
          <w:sz w:val="20"/>
        </w:rPr>
        <w:t>
      1) жұбайы (зайыбы) тұратын, жұмыс істейтін немесе қызметін өткеретін елді мекенде бос орын болмаған жағдайдағы адамдарға;</w:t>
      </w:r>
    </w:p>
    <w:bookmarkEnd w:id="772"/>
    <w:bookmarkStart w:name="z907" w:id="773"/>
    <w:p>
      <w:pPr>
        <w:spacing w:after="0"/>
        <w:ind w:left="0"/>
        <w:jc w:val="left"/>
      </w:pPr>
      <w:r>
        <w:rPr>
          <w:rFonts w:ascii="Consolas"/>
          <w:b w:val="false"/>
          <w:i w:val="false"/>
          <w:color w:val="000000"/>
          <w:sz w:val="20"/>
        </w:rPr>
        <w:t>
      2) І және ІІ топтағы мүгедектерге;</w:t>
      </w:r>
    </w:p>
    <w:bookmarkEnd w:id="773"/>
    <w:bookmarkStart w:name="z908" w:id="774"/>
    <w:p>
      <w:pPr>
        <w:spacing w:after="0"/>
        <w:ind w:left="0"/>
        <w:jc w:val="left"/>
      </w:pPr>
      <w:r>
        <w:rPr>
          <w:rFonts w:ascii="Consolas"/>
          <w:b w:val="false"/>
          <w:i w:val="false"/>
          <w:color w:val="000000"/>
          <w:sz w:val="20"/>
        </w:rPr>
        <w:t>
      3) одан әрі оқу үшін магистратураға, резидентураға, докторантураға түскен адамдарға;</w:t>
      </w:r>
    </w:p>
    <w:bookmarkEnd w:id="774"/>
    <w:bookmarkStart w:name="z909" w:id="775"/>
    <w:p>
      <w:pPr>
        <w:spacing w:after="0"/>
        <w:ind w:left="0"/>
        <w:jc w:val="left"/>
      </w:pPr>
      <w:r>
        <w:rPr>
          <w:rFonts w:ascii="Consolas"/>
          <w:b w:val="false"/>
          <w:i w:val="false"/>
          <w:color w:val="000000"/>
          <w:sz w:val="20"/>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75"/>
    <w:bookmarkStart w:name="z910" w:id="776"/>
    <w:p>
      <w:pPr>
        <w:spacing w:after="0"/>
        <w:ind w:left="0"/>
        <w:jc w:val="left"/>
      </w:pPr>
      <w:r>
        <w:rPr>
          <w:rFonts w:ascii="Consolas"/>
          <w:b w:val="false"/>
          <w:i w:val="false"/>
          <w:color w:val="000000"/>
          <w:sz w:val="20"/>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76"/>
    <w:bookmarkStart w:name="z911" w:id="777"/>
    <w:p>
      <w:pPr>
        <w:spacing w:after="0"/>
        <w:ind w:left="0"/>
        <w:jc w:val="left"/>
      </w:pPr>
      <w:r>
        <w:rPr>
          <w:rFonts w:ascii="Consolas"/>
          <w:b w:val="false"/>
          <w:i w:val="false"/>
          <w:color w:val="000000"/>
          <w:sz w:val="20"/>
        </w:rPr>
        <w:t>
      1) жұмысты өтеу жөніндегі міндеттің орындалуына байланысты;</w:t>
      </w:r>
    </w:p>
    <w:bookmarkEnd w:id="777"/>
    <w:bookmarkStart w:name="z912" w:id="778"/>
    <w:p>
      <w:pPr>
        <w:spacing w:after="0"/>
        <w:ind w:left="0"/>
        <w:jc w:val="left"/>
      </w:pPr>
      <w:r>
        <w:rPr>
          <w:rFonts w:ascii="Consolas"/>
          <w:b w:val="false"/>
          <w:i w:val="false"/>
          <w:color w:val="000000"/>
          <w:sz w:val="20"/>
        </w:rPr>
        <w:t>
      2) тиісті құжатпен расталатын білім алушының (жас маманның) қайтыс болуына байланысты;</w:t>
      </w:r>
    </w:p>
    <w:bookmarkEnd w:id="778"/>
    <w:bookmarkStart w:name="z913" w:id="779"/>
    <w:p>
      <w:pPr>
        <w:spacing w:after="0"/>
        <w:ind w:left="0"/>
        <w:jc w:val="left"/>
      </w:pPr>
      <w:r>
        <w:rPr>
          <w:rFonts w:ascii="Consolas"/>
          <w:b w:val="false"/>
          <w:i w:val="false"/>
          <w:color w:val="000000"/>
          <w:sz w:val="20"/>
        </w:rPr>
        <w:t>
      3) жұмысты өтеу мерзімі ішінде І және ІІ топтағы мүгедектік белгіленген жағдайда;</w:t>
      </w:r>
    </w:p>
    <w:bookmarkEnd w:id="779"/>
    <w:bookmarkStart w:name="z914" w:id="780"/>
    <w:p>
      <w:pPr>
        <w:spacing w:after="0"/>
        <w:ind w:left="0"/>
        <w:jc w:val="left"/>
      </w:pPr>
      <w:r>
        <w:rPr>
          <w:rFonts w:ascii="Consolas"/>
          <w:b w:val="false"/>
          <w:i w:val="false"/>
          <w:color w:val="000000"/>
          <w:sz w:val="20"/>
        </w:rPr>
        <w:t>
      4) осы баптың 17-2-тармағында көзделген жағдайларда жұмысты өтеу жөніндегі міндеттен босатылуына байланысты басталады.</w:t>
      </w:r>
    </w:p>
    <w:bookmarkEnd w:id="780"/>
    <w:bookmarkStart w:name="z915" w:id="781"/>
    <w:p>
      <w:pPr>
        <w:spacing w:after="0"/>
        <w:ind w:left="0"/>
        <w:jc w:val="left"/>
      </w:pPr>
      <w:r>
        <w:rPr>
          <w:rFonts w:ascii="Consolas"/>
          <w:b w:val="false"/>
          <w:i w:val="false"/>
          <w:color w:val="000000"/>
          <w:sz w:val="20"/>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81"/>
    <w:bookmarkStart w:name="z463" w:id="782"/>
    <w:p>
      <w:pPr>
        <w:spacing w:after="0"/>
        <w:ind w:left="0"/>
        <w:jc w:val="left"/>
      </w:pPr>
      <w:r>
        <w:rPr>
          <w:rFonts w:ascii="Consolas"/>
          <w:b w:val="false"/>
          <w:i w:val="false"/>
          <w:color w:val="000000"/>
          <w:sz w:val="20"/>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қоюдың ескіруі қолданылмайды.</w:t>
      </w:r>
    </w:p>
    <w:bookmarkEnd w:id="782"/>
    <w:bookmarkStart w:name="z551" w:id="783"/>
    <w:p>
      <w:pPr>
        <w:spacing w:after="0"/>
        <w:ind w:left="0"/>
        <w:jc w:val="left"/>
      </w:pPr>
      <w:r>
        <w:rPr>
          <w:rFonts w:ascii="Consolas"/>
          <w:b w:val="false"/>
          <w:i w:val="false"/>
          <w:color w:val="000000"/>
          <w:sz w:val="20"/>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47-бапқа өзгерістер енгізілді - ҚР 2011.01.19 </w:t>
      </w:r>
      <w:r>
        <w:rPr>
          <w:rFonts w:ascii="Consolas"/>
          <w:b w:val="false"/>
          <w:i w:val="false"/>
          <w:color w:val="ff0000"/>
          <w:sz w:val="20"/>
        </w:rPr>
        <w:t>№ 395-IV</w:t>
      </w:r>
      <w:r>
        <w:rPr>
          <w:rFonts w:ascii="Consolas"/>
          <w:b w:val="false"/>
          <w:i w:val="false"/>
          <w:color w:val="ff0000"/>
          <w:sz w:val="20"/>
        </w:rPr>
        <w:t xml:space="preserve"> (алғашқы ресми жарияланғанынан кейiн күнтiзбелiк он күн өткен соң қолданысқа енгiзiледi);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2012.01.09 </w:t>
      </w:r>
      <w:r>
        <w:rPr>
          <w:rFonts w:ascii="Consolas"/>
          <w:b w:val="false"/>
          <w:i w:val="false"/>
          <w:color w:val="ff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24.11.2015 </w:t>
      </w:r>
      <w:r>
        <w:rPr>
          <w:rFonts w:ascii="Consolas"/>
          <w:b w:val="false"/>
          <w:i w:val="false"/>
          <w:color w:val="ff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09.04.2016 </w:t>
      </w:r>
      <w:r>
        <w:rPr>
          <w:rFonts w:ascii="Consolas"/>
          <w:b w:val="false"/>
          <w:i w:val="false"/>
          <w:color w:val="ff0000"/>
          <w:sz w:val="20"/>
        </w:rPr>
        <w:t>№ 501-V</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p>
    <w:bookmarkStart w:name="z55" w:id="784"/>
    <w:p>
      <w:pPr>
        <w:spacing w:after="0"/>
        <w:ind w:left="0"/>
        <w:jc w:val="left"/>
      </w:pPr>
      <w:r>
        <w:rPr>
          <w:rFonts w:ascii="Consolas"/>
          <w:b/>
          <w:i w:val="false"/>
          <w:color w:val="000000"/>
        </w:rPr>
        <w:t xml:space="preserve">  48-бап. Білім алушылардың, тәрбиеленушілердің денсаулығын сақтау</w:t>
      </w:r>
    </w:p>
    <w:bookmarkEnd w:id="784"/>
    <w:bookmarkStart w:name="z552" w:id="785"/>
    <w:p>
      <w:pPr>
        <w:spacing w:after="0"/>
        <w:ind w:left="0"/>
        <w:jc w:val="left"/>
      </w:pPr>
      <w:r>
        <w:rPr>
          <w:rFonts w:ascii="Consolas"/>
          <w:b w:val="false"/>
          <w:i w:val="false"/>
          <w:color w:val="000000"/>
          <w:sz w:val="20"/>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85"/>
    <w:bookmarkStart w:name="z553" w:id="786"/>
    <w:p>
      <w:pPr>
        <w:spacing w:after="0"/>
        <w:ind w:left="0"/>
        <w:jc w:val="left"/>
      </w:pPr>
      <w:r>
        <w:rPr>
          <w:rFonts w:ascii="Consolas"/>
          <w:b w:val="false"/>
          <w:i w:val="false"/>
          <w:color w:val="000000"/>
          <w:sz w:val="20"/>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86"/>
    <w:bookmarkStart w:name="z554" w:id="787"/>
    <w:p>
      <w:pPr>
        <w:spacing w:after="0"/>
        <w:ind w:left="0"/>
        <w:jc w:val="left"/>
      </w:pPr>
      <w:r>
        <w:rPr>
          <w:rFonts w:ascii="Consolas"/>
          <w:b w:val="false"/>
          <w:i w:val="false"/>
          <w:color w:val="000000"/>
          <w:sz w:val="20"/>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87"/>
    <w:p>
      <w:pPr>
        <w:spacing w:after="0"/>
        <w:ind w:left="0"/>
        <w:jc w:val="left"/>
      </w:pPr>
      <w:r>
        <w:rPr>
          <w:rFonts w:ascii="Consolas"/>
          <w:b w:val="false"/>
          <w:i w:val="false"/>
          <w:color w:val="000000"/>
          <w:sz w:val="20"/>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left"/>
      </w:pPr>
      <w:r>
        <w:rPr>
          <w:rFonts w:ascii="Consolas"/>
          <w:b w:val="false"/>
          <w:i w:val="false"/>
          <w:color w:val="000000"/>
          <w:sz w:val="20"/>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Start w:name="z555" w:id="788"/>
    <w:p>
      <w:pPr>
        <w:spacing w:after="0"/>
        <w:ind w:left="0"/>
        <w:jc w:val="left"/>
      </w:pPr>
      <w:r>
        <w:rPr>
          <w:rFonts w:ascii="Consolas"/>
          <w:b w:val="false"/>
          <w:i w:val="false"/>
          <w:color w:val="000000"/>
          <w:sz w:val="20"/>
        </w:rPr>
        <w:t>
      4. Мектепке дейiнгi және орта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Республикасының заңнамасында белгiленген тәртiппен жыл сайын тегiн медициналық зерттеп-қараудан өтуге мiндеттi.</w:t>
      </w:r>
    </w:p>
    <w:bookmarkEnd w:id="788"/>
    <w:bookmarkStart w:name="z556" w:id="789"/>
    <w:p>
      <w:pPr>
        <w:spacing w:after="0"/>
        <w:ind w:left="0"/>
        <w:jc w:val="left"/>
      </w:pPr>
      <w:r>
        <w:rPr>
          <w:rFonts w:ascii="Consolas"/>
          <w:b w:val="false"/>
          <w:i w:val="false"/>
          <w:color w:val="000000"/>
          <w:sz w:val="20"/>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89"/>
    <w:p>
      <w:pPr>
        <w:spacing w:after="0"/>
        <w:ind w:left="0"/>
        <w:jc w:val="left"/>
      </w:pPr>
      <w:r>
        <w:rPr>
          <w:rFonts w:ascii="Consolas"/>
          <w:b w:val="false"/>
          <w:i w:val="false"/>
          <w:color w:val="000000"/>
          <w:sz w:val="20"/>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90"/>
    <w:p>
      <w:pPr>
        <w:spacing w:after="0"/>
        <w:ind w:left="0"/>
        <w:jc w:val="left"/>
      </w:pPr>
      <w:r>
        <w:rPr>
          <w:rFonts w:ascii="Consolas"/>
          <w:b w:val="false"/>
          <w:i w:val="false"/>
          <w:color w:val="000000"/>
          <w:sz w:val="20"/>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48-бапқа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22.12.2016 </w:t>
      </w:r>
      <w:r>
        <w:rPr>
          <w:rFonts w:ascii="Consolas"/>
          <w:b w:val="false"/>
          <w:i w:val="false"/>
          <w:color w:val="ff0000"/>
          <w:sz w:val="20"/>
        </w:rPr>
        <w:t>№ 29-VІ</w:t>
      </w:r>
      <w:r>
        <w:rPr>
          <w:rFonts w:ascii="Consolas"/>
          <w:b w:val="false"/>
          <w:i w:val="false"/>
          <w:color w:val="ff0000"/>
          <w:sz w:val="20"/>
        </w:rPr>
        <w:t xml:space="preserve"> (01.01.2017 бастап қолданысқа енгізіледі) Заңдарымен.</w:t>
      </w:r>
      <w:r>
        <w:br/>
      </w:r>
      <w:r>
        <w:rPr>
          <w:rFonts w:ascii="Consolas"/>
          <w:b w:val="false"/>
          <w:i w:val="false"/>
          <w:color w:val="000000"/>
          <w:sz w:val="20"/>
        </w:rPr>
        <w:t>
</w:t>
      </w:r>
    </w:p>
    <w:bookmarkStart w:name="z56" w:id="791"/>
    <w:p>
      <w:pPr>
        <w:spacing w:after="0"/>
        <w:ind w:left="0"/>
        <w:jc w:val="left"/>
      </w:pPr>
      <w:r>
        <w:rPr>
          <w:rFonts w:ascii="Consolas"/>
          <w:b/>
          <w:i w:val="false"/>
          <w:color w:val="000000"/>
        </w:rPr>
        <w:t xml:space="preserve">  49-бап. Ата-аналардың және өзге де заңды өкілдердің құқықтары мен міндеттері</w:t>
      </w:r>
    </w:p>
    <w:bookmarkEnd w:id="791"/>
    <w:bookmarkStart w:name="z558" w:id="792"/>
    <w:p>
      <w:pPr>
        <w:spacing w:after="0"/>
        <w:ind w:left="0"/>
        <w:jc w:val="left"/>
      </w:pPr>
      <w:r>
        <w:rPr>
          <w:rFonts w:ascii="Consolas"/>
          <w:b w:val="false"/>
          <w:i w:val="false"/>
          <w:color w:val="000000"/>
          <w:sz w:val="20"/>
        </w:rPr>
        <w:t>
      1. Кәмелетке толмаған балалардың ата-аналары мен өзге де заңды өкілдерінің:</w:t>
      </w:r>
    </w:p>
    <w:bookmarkEnd w:id="792"/>
    <w:bookmarkStart w:name="z559" w:id="793"/>
    <w:p>
      <w:pPr>
        <w:spacing w:after="0"/>
        <w:ind w:left="0"/>
        <w:jc w:val="left"/>
      </w:pPr>
      <w:r>
        <w:rPr>
          <w:rFonts w:ascii="Consolas"/>
          <w:b w:val="false"/>
          <w:i w:val="false"/>
          <w:color w:val="000000"/>
          <w:sz w:val="20"/>
        </w:rPr>
        <w:t>
      1) баланың тілегін, жеке бейімділігі мен ерекшеліктерін ескере отырып білім беру ұйымын таңдауға;</w:t>
      </w:r>
    </w:p>
    <w:bookmarkEnd w:id="793"/>
    <w:bookmarkStart w:name="z560" w:id="794"/>
    <w:p>
      <w:pPr>
        <w:spacing w:after="0"/>
        <w:ind w:left="0"/>
        <w:jc w:val="left"/>
      </w:pPr>
      <w:r>
        <w:rPr>
          <w:rFonts w:ascii="Consolas"/>
          <w:b w:val="false"/>
          <w:i w:val="false"/>
          <w:color w:val="000000"/>
          <w:sz w:val="20"/>
        </w:rPr>
        <w:t>
      2) ата-аналар комитеттері арқылы білім беру ұйымдарын басқару органдарының жұмысына қатысуға;</w:t>
      </w:r>
    </w:p>
    <w:bookmarkEnd w:id="794"/>
    <w:bookmarkStart w:name="z561" w:id="795"/>
    <w:p>
      <w:pPr>
        <w:spacing w:after="0"/>
        <w:ind w:left="0"/>
        <w:jc w:val="left"/>
      </w:pPr>
      <w:r>
        <w:rPr>
          <w:rFonts w:ascii="Consolas"/>
          <w:b w:val="false"/>
          <w:i w:val="false"/>
          <w:color w:val="000000"/>
          <w:sz w:val="20"/>
        </w:rPr>
        <w:t>
      3) білім беру ұйымдарынан өз балаларының үлгеріміне, мінез-құлқына және оқу жағдайларына қатысты ақпарат алуға;</w:t>
      </w:r>
    </w:p>
    <w:bookmarkEnd w:id="795"/>
    <w:bookmarkStart w:name="z562" w:id="796"/>
    <w:p>
      <w:pPr>
        <w:spacing w:after="0"/>
        <w:ind w:left="0"/>
        <w:jc w:val="left"/>
      </w:pPr>
      <w:r>
        <w:rPr>
          <w:rFonts w:ascii="Consolas"/>
          <w:b w:val="false"/>
          <w:i w:val="false"/>
          <w:color w:val="000000"/>
          <w:sz w:val="20"/>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96"/>
    <w:bookmarkStart w:name="z563" w:id="797"/>
    <w:p>
      <w:pPr>
        <w:spacing w:after="0"/>
        <w:ind w:left="0"/>
        <w:jc w:val="left"/>
      </w:pPr>
      <w:r>
        <w:rPr>
          <w:rFonts w:ascii="Consolas"/>
          <w:b w:val="false"/>
          <w:i w:val="false"/>
          <w:color w:val="000000"/>
          <w:sz w:val="20"/>
        </w:rPr>
        <w:t>
      5) балаларының шарттық негізде қосымша қызмет көрсетулер алуына құқығы бар.</w:t>
      </w:r>
    </w:p>
    <w:bookmarkEnd w:id="797"/>
    <w:bookmarkStart w:name="z564" w:id="798"/>
    <w:p>
      <w:pPr>
        <w:spacing w:after="0"/>
        <w:ind w:left="0"/>
        <w:jc w:val="left"/>
      </w:pPr>
      <w:r>
        <w:rPr>
          <w:rFonts w:ascii="Consolas"/>
          <w:b w:val="false"/>
          <w:i w:val="false"/>
          <w:color w:val="000000"/>
          <w:sz w:val="20"/>
        </w:rPr>
        <w:t>
      2. Ата-аналар мен өзге де заңды өкілдер:</w:t>
      </w:r>
    </w:p>
    <w:bookmarkEnd w:id="798"/>
    <w:bookmarkStart w:name="z565" w:id="799"/>
    <w:p>
      <w:pPr>
        <w:spacing w:after="0"/>
        <w:ind w:left="0"/>
        <w:jc w:val="left"/>
      </w:pPr>
      <w:r>
        <w:rPr>
          <w:rFonts w:ascii="Consolas"/>
          <w:b w:val="false"/>
          <w:i w:val="false"/>
          <w:color w:val="000000"/>
          <w:sz w:val="20"/>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99"/>
    <w:bookmarkStart w:name="z566" w:id="800"/>
    <w:p>
      <w:pPr>
        <w:spacing w:after="0"/>
        <w:ind w:left="0"/>
        <w:jc w:val="left"/>
      </w:pPr>
      <w:r>
        <w:rPr>
          <w:rFonts w:ascii="Consolas"/>
          <w:b w:val="false"/>
          <w:i w:val="false"/>
          <w:color w:val="000000"/>
          <w:sz w:val="20"/>
        </w:rPr>
        <w:t>
      2) балаларды одан әрі жалпы білім беретін мектепке беруді айқындай отырып, мектеп алды даярлығын қамтамасыз етуге;</w:t>
      </w:r>
    </w:p>
    <w:bookmarkEnd w:id="800"/>
    <w:bookmarkStart w:name="z567" w:id="801"/>
    <w:p>
      <w:pPr>
        <w:spacing w:after="0"/>
        <w:ind w:left="0"/>
        <w:jc w:val="left"/>
      </w:pPr>
      <w:r>
        <w:rPr>
          <w:rFonts w:ascii="Consolas"/>
          <w:b w:val="false"/>
          <w:i w:val="false"/>
          <w:color w:val="000000"/>
          <w:sz w:val="20"/>
        </w:rPr>
        <w:t>
      3) білім беру ұйымының жарғысында айқындалған қағидаларды орындауға;</w:t>
      </w:r>
    </w:p>
    <w:bookmarkEnd w:id="801"/>
    <w:bookmarkStart w:name="z568" w:id="802"/>
    <w:p>
      <w:pPr>
        <w:spacing w:after="0"/>
        <w:ind w:left="0"/>
        <w:jc w:val="left"/>
      </w:pPr>
      <w:r>
        <w:rPr>
          <w:rFonts w:ascii="Consolas"/>
          <w:b w:val="false"/>
          <w:i w:val="false"/>
          <w:color w:val="000000"/>
          <w:sz w:val="20"/>
        </w:rPr>
        <w:t>
      4) балалардың оқу орнындағы сабаққа баруын қамтамасыз етуге;</w:t>
      </w:r>
    </w:p>
    <w:bookmarkEnd w:id="802"/>
    <w:bookmarkStart w:name="z464" w:id="803"/>
    <w:p>
      <w:pPr>
        <w:spacing w:after="0"/>
        <w:ind w:left="0"/>
        <w:jc w:val="left"/>
      </w:pPr>
      <w:r>
        <w:rPr>
          <w:rFonts w:ascii="Consolas"/>
          <w:b w:val="false"/>
          <w:i w:val="false"/>
          <w:color w:val="000000"/>
          <w:sz w:val="20"/>
        </w:rPr>
        <w:t>
      5) білім беру ұйымы жұмыскерлерінің ар-намысы мен қадір-қасиетін құрметтеуге;</w:t>
      </w:r>
    </w:p>
    <w:bookmarkEnd w:id="803"/>
    <w:bookmarkStart w:name="z872" w:id="804"/>
    <w:p>
      <w:pPr>
        <w:spacing w:after="0"/>
        <w:ind w:left="0"/>
        <w:jc w:val="left"/>
      </w:pPr>
      <w:r>
        <w:rPr>
          <w:rFonts w:ascii="Consolas"/>
          <w:b w:val="false"/>
          <w:i w:val="false"/>
          <w:color w:val="000000"/>
          <w:sz w:val="20"/>
        </w:rPr>
        <w:t>
      6) білім беру саласындағы уәкілетті орган белгілеген, міндетті мектеп формасына қойылатын талаптарды орындауға;</w:t>
      </w:r>
    </w:p>
    <w:bookmarkEnd w:id="804"/>
    <w:bookmarkStart w:name="z873" w:id="805"/>
    <w:p>
      <w:pPr>
        <w:spacing w:after="0"/>
        <w:ind w:left="0"/>
        <w:jc w:val="left"/>
      </w:pPr>
      <w:r>
        <w:rPr>
          <w:rFonts w:ascii="Consolas"/>
          <w:b w:val="false"/>
          <w:i w:val="false"/>
          <w:color w:val="000000"/>
          <w:sz w:val="20"/>
        </w:rPr>
        <w:t>
      7) білім беру ұйымында белгіленген киім формасын сақтауға міндетті.</w:t>
      </w:r>
    </w:p>
    <w:bookmarkEnd w:id="80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49-бапқа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57" w:id="806"/>
    <w:p>
      <w:pPr>
        <w:spacing w:after="0"/>
        <w:ind w:left="0"/>
        <w:jc w:val="left"/>
      </w:pPr>
      <w:r>
        <w:rPr>
          <w:rFonts w:ascii="Consolas"/>
          <w:b/>
          <w:i w:val="false"/>
          <w:color w:val="000000"/>
        </w:rPr>
        <w:t xml:space="preserve">  7-тарау. ПЕДАГОГ ҚЫЗМЕТКЕРДІҢ МӘРТЕБЕСІ</w:t>
      </w:r>
    </w:p>
    <w:bookmarkEnd w:id="806"/>
    <w:bookmarkStart w:name="z58" w:id="807"/>
    <w:p>
      <w:pPr>
        <w:spacing w:after="0"/>
        <w:ind w:left="0"/>
        <w:jc w:val="left"/>
      </w:pPr>
      <w:r>
        <w:rPr>
          <w:rFonts w:ascii="Consolas"/>
          <w:b/>
          <w:i w:val="false"/>
          <w:color w:val="000000"/>
        </w:rPr>
        <w:t xml:space="preserve"> 50-бап. Педагог қызметкердің мәртебесі</w:t>
      </w:r>
    </w:p>
    <w:bookmarkEnd w:id="807"/>
    <w:bookmarkStart w:name="z569" w:id="808"/>
    <w:p>
      <w:pPr>
        <w:spacing w:after="0"/>
        <w:ind w:left="0"/>
        <w:jc w:val="left"/>
      </w:pPr>
      <w:r>
        <w:rPr>
          <w:rFonts w:ascii="Consolas"/>
          <w:b w:val="false"/>
          <w:i w:val="false"/>
          <w:color w:val="000000"/>
          <w:sz w:val="20"/>
        </w:rPr>
        <w:t>
      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808"/>
    <w:p>
      <w:pPr>
        <w:spacing w:after="0"/>
        <w:ind w:left="0"/>
        <w:jc w:val="left"/>
      </w:pPr>
      <w:r>
        <w:rPr>
          <w:rFonts w:ascii="Consolas"/>
          <w:b w:val="false"/>
          <w:i w:val="false"/>
          <w:color w:val="000000"/>
          <w:sz w:val="20"/>
        </w:rPr>
        <w:t>
      Мемлекеттік мекемелер және қазыналық кәсіпорындар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атақтары бар қызметкерлерін және әскери қызметшілерін қоспағанда) азаматтық қызметшілер болып табылады.</w:t>
      </w:r>
    </w:p>
    <w:bookmarkStart w:name="z570" w:id="809"/>
    <w:p>
      <w:pPr>
        <w:spacing w:after="0"/>
        <w:ind w:left="0"/>
        <w:jc w:val="left"/>
      </w:pPr>
      <w:r>
        <w:rPr>
          <w:rFonts w:ascii="Consolas"/>
          <w:b w:val="false"/>
          <w:i w:val="false"/>
          <w:color w:val="000000"/>
          <w:sz w:val="20"/>
        </w:rPr>
        <w:t>
      2. Мемлекет қоғамдағы педагог қызметкерлердің ерекше мәртебесін таниды және кәсіптік қызметін жүзеге асыруы үшін жағдайлар жасайды.</w:t>
      </w:r>
    </w:p>
    <w:bookmarkEnd w:id="80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59" w:id="810"/>
    <w:p>
      <w:pPr>
        <w:spacing w:after="0"/>
        <w:ind w:left="0"/>
        <w:jc w:val="left"/>
      </w:pPr>
      <w:r>
        <w:rPr>
          <w:rFonts w:ascii="Consolas"/>
          <w:b/>
          <w:i w:val="false"/>
          <w:color w:val="000000"/>
        </w:rPr>
        <w:t xml:space="preserve">  51-бап. Педагог қызметкердің құқықтары, міндеттері мен жауапкершілігі</w:t>
      </w:r>
    </w:p>
    <w:bookmarkEnd w:id="810"/>
    <w:bookmarkStart w:name="z571" w:id="811"/>
    <w:p>
      <w:pPr>
        <w:spacing w:after="0"/>
        <w:ind w:left="0"/>
        <w:jc w:val="left"/>
      </w:pPr>
      <w:r>
        <w:rPr>
          <w:rFonts w:ascii="Consolas"/>
          <w:b w:val="false"/>
          <w:i w:val="false"/>
          <w:color w:val="000000"/>
          <w:sz w:val="20"/>
        </w:rPr>
        <w:t>
      1. Тиісті бейіні бойынша арнайы педагогтік немесе кәсіптік білімі бар адамдар педагогтік қызметпен айналысуға жіберіледі.</w:t>
      </w:r>
    </w:p>
    <w:bookmarkEnd w:id="811"/>
    <w:p>
      <w:pPr>
        <w:spacing w:after="0"/>
        <w:ind w:left="0"/>
        <w:jc w:val="left"/>
      </w:pPr>
      <w:r>
        <w:rPr>
          <w:rFonts w:ascii="Consolas"/>
          <w:b w:val="false"/>
          <w:i w:val="false"/>
          <w:color w:val="000000"/>
          <w:sz w:val="20"/>
        </w:rPr>
        <w:t>
      Білім беру ұйымдарындағы жұмысқа:</w:t>
      </w:r>
    </w:p>
    <w:p>
      <w:pPr>
        <w:spacing w:after="0"/>
        <w:ind w:left="0"/>
        <w:jc w:val="left"/>
      </w:pPr>
      <w:r>
        <w:rPr>
          <w:rFonts w:ascii="Consolas"/>
          <w:b w:val="false"/>
          <w:i w:val="false"/>
          <w:color w:val="000000"/>
          <w:sz w:val="20"/>
        </w:rPr>
        <w:t>
      1) медициналық қарсы көрсетілімі бар;</w:t>
      </w:r>
    </w:p>
    <w:p>
      <w:pPr>
        <w:spacing w:after="0"/>
        <w:ind w:left="0"/>
        <w:jc w:val="left"/>
      </w:pPr>
      <w:r>
        <w:rPr>
          <w:rFonts w:ascii="Consolas"/>
          <w:b w:val="false"/>
          <w:i w:val="false"/>
          <w:color w:val="000000"/>
          <w:sz w:val="20"/>
        </w:rPr>
        <w:t>
      2) психатриялық және (немесе) наркологиялық диспансерде есепте тұратын адамдар;</w:t>
      </w:r>
    </w:p>
    <w:p>
      <w:pPr>
        <w:spacing w:after="0"/>
        <w:ind w:left="0"/>
        <w:jc w:val="left"/>
      </w:pPr>
      <w:r>
        <w:rPr>
          <w:rFonts w:ascii="Consolas"/>
          <w:b w:val="false"/>
          <w:i w:val="false"/>
          <w:color w:val="000000"/>
          <w:sz w:val="20"/>
        </w:rPr>
        <w:t>
      3) Қазақстан Республикасының Еңбек кодексінде көзделген шектеулер негізінде жіберілмейді.</w:t>
      </w:r>
    </w:p>
    <w:p>
      <w:pPr>
        <w:spacing w:after="0"/>
        <w:ind w:left="0"/>
        <w:jc w:val="left"/>
      </w:pPr>
      <w:r>
        <w:rPr>
          <w:rFonts w:ascii="Consolas"/>
          <w:b w:val="false"/>
          <w:i w:val="false"/>
          <w:color w:val="000000"/>
          <w:sz w:val="20"/>
        </w:rPr>
        <w:t>
      2. Педагог жұмыскердің:</w:t>
      </w:r>
    </w:p>
    <w:p>
      <w:pPr>
        <w:spacing w:after="0"/>
        <w:ind w:left="0"/>
        <w:jc w:val="left"/>
      </w:pPr>
      <w:r>
        <w:rPr>
          <w:rFonts w:ascii="Consolas"/>
          <w:b w:val="false"/>
          <w:i w:val="false"/>
          <w:color w:val="000000"/>
          <w:sz w:val="20"/>
        </w:rPr>
        <w:t>
      1) кәсіби қызметіне арналған жағдаймен қамтамасыз етіле отырып, педагогтік қызметпен айналысуға;</w:t>
      </w:r>
    </w:p>
    <w:p>
      <w:pPr>
        <w:spacing w:after="0"/>
        <w:ind w:left="0"/>
        <w:jc w:val="left"/>
      </w:pPr>
      <w:r>
        <w:rPr>
          <w:rFonts w:ascii="Consolas"/>
          <w:b w:val="false"/>
          <w:i w:val="false"/>
          <w:color w:val="000000"/>
          <w:sz w:val="20"/>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left"/>
      </w:pPr>
      <w:r>
        <w:rPr>
          <w:rFonts w:ascii="Consolas"/>
          <w:b w:val="false"/>
          <w:i w:val="false"/>
          <w:color w:val="000000"/>
          <w:sz w:val="20"/>
        </w:rPr>
        <w:t>
      3) дара педагогтік қызметке;</w:t>
      </w:r>
    </w:p>
    <w:p>
      <w:pPr>
        <w:spacing w:after="0"/>
        <w:ind w:left="0"/>
        <w:jc w:val="left"/>
      </w:pPr>
      <w:r>
        <w:rPr>
          <w:rFonts w:ascii="Consolas"/>
          <w:b w:val="false"/>
          <w:i w:val="false"/>
          <w:color w:val="000000"/>
          <w:sz w:val="20"/>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left"/>
      </w:pPr>
      <w:r>
        <w:rPr>
          <w:rFonts w:ascii="Consolas"/>
          <w:b w:val="false"/>
          <w:i w:val="false"/>
          <w:color w:val="000000"/>
          <w:sz w:val="20"/>
        </w:rPr>
        <w:t>
      5) білім беру ұйымдарын басқарудың алқалы органдарының жұмысына қатысуға;</w:t>
      </w:r>
    </w:p>
    <w:p>
      <w:pPr>
        <w:spacing w:after="0"/>
        <w:ind w:left="0"/>
        <w:jc w:val="left"/>
      </w:pPr>
      <w:r>
        <w:rPr>
          <w:rFonts w:ascii="Consolas"/>
          <w:b w:val="false"/>
          <w:i w:val="false"/>
          <w:color w:val="000000"/>
          <w:sz w:val="20"/>
        </w:rPr>
        <w:t>
      6) бес жылда бір реттен сиретпей, ұзақтығы төрт айдан аспайтын біліктілігін арттыруға;</w:t>
      </w:r>
    </w:p>
    <w:p>
      <w:pPr>
        <w:spacing w:after="0"/>
        <w:ind w:left="0"/>
        <w:jc w:val="left"/>
      </w:pPr>
      <w:r>
        <w:rPr>
          <w:rFonts w:ascii="Consolas"/>
          <w:b w:val="false"/>
          <w:i w:val="false"/>
          <w:color w:val="000000"/>
          <w:sz w:val="20"/>
        </w:rPr>
        <w:t>
      7) санатын арттыру мақсатында мерзімінен бұрын аттестатталуға;</w:t>
      </w:r>
    </w:p>
    <w:p>
      <w:pPr>
        <w:spacing w:after="0"/>
        <w:ind w:left="0"/>
        <w:jc w:val="left"/>
      </w:pPr>
      <w:r>
        <w:rPr>
          <w:rFonts w:ascii="Consolas"/>
          <w:b w:val="false"/>
          <w:i w:val="false"/>
          <w:color w:val="000000"/>
          <w:sz w:val="20"/>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left"/>
      </w:pPr>
      <w:r>
        <w:rPr>
          <w:rFonts w:ascii="Consolas"/>
          <w:b w:val="false"/>
          <w:i w:val="false"/>
          <w:color w:val="000000"/>
          <w:sz w:val="20"/>
        </w:rPr>
        <w:t>
      9) өзінің кәсіптік ар-намысы мен қадір-қасиетінің қорғалуына;</w:t>
      </w:r>
    </w:p>
    <w:p>
      <w:pPr>
        <w:spacing w:after="0"/>
        <w:ind w:left="0"/>
        <w:jc w:val="left"/>
      </w:pPr>
      <w:r>
        <w:rPr>
          <w:rFonts w:ascii="Consolas"/>
          <w:b w:val="false"/>
          <w:i w:val="false"/>
          <w:color w:val="000000"/>
          <w:sz w:val="20"/>
        </w:rPr>
        <w:t>
      10) әскери қызметке шақырылу мерзімінің кейінге қалдырылуына;</w:t>
      </w:r>
    </w:p>
    <w:p>
      <w:pPr>
        <w:spacing w:after="0"/>
        <w:ind w:left="0"/>
        <w:jc w:val="left"/>
      </w:pPr>
      <w:r>
        <w:rPr>
          <w:rFonts w:ascii="Consolas"/>
          <w:b w:val="false"/>
          <w:i w:val="false"/>
          <w:color w:val="000000"/>
          <w:sz w:val="20"/>
        </w:rPr>
        <w:t>
      11) ғылыми қызметпен айналысу үшін педагогтік өтілі сақтала отырып, шығармашылық демалыс алуға;</w:t>
      </w:r>
    </w:p>
    <w:p>
      <w:pPr>
        <w:spacing w:after="0"/>
        <w:ind w:left="0"/>
        <w:jc w:val="left"/>
      </w:pPr>
      <w:r>
        <w:rPr>
          <w:rFonts w:ascii="Consolas"/>
          <w:b w:val="false"/>
          <w:i w:val="false"/>
          <w:color w:val="000000"/>
          <w:sz w:val="20"/>
        </w:rPr>
        <w:t>
      12) білім беру ұйымы әкімшілігінің бұйрықтары мен өкімдеріне шағым жасауға;</w:t>
      </w:r>
    </w:p>
    <w:p>
      <w:pPr>
        <w:spacing w:after="0"/>
        <w:ind w:left="0"/>
        <w:jc w:val="left"/>
      </w:pPr>
      <w:r>
        <w:rPr>
          <w:rFonts w:ascii="Consolas"/>
          <w:b w:val="false"/>
          <w:i w:val="false"/>
          <w:color w:val="000000"/>
          <w:sz w:val="20"/>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left"/>
      </w:pPr>
      <w:r>
        <w:rPr>
          <w:rFonts w:ascii="Consolas"/>
          <w:b w:val="false"/>
          <w:i w:val="false"/>
          <w:color w:val="000000"/>
          <w:sz w:val="20"/>
        </w:rPr>
        <w:t>
      3. Педагог жұмыскер:</w:t>
      </w:r>
    </w:p>
    <w:p>
      <w:pPr>
        <w:spacing w:after="0"/>
        <w:ind w:left="0"/>
        <w:jc w:val="left"/>
      </w:pPr>
      <w:r>
        <w:rPr>
          <w:rFonts w:ascii="Consolas"/>
          <w:b w:val="false"/>
          <w:i w:val="false"/>
          <w:color w:val="000000"/>
          <w:sz w:val="20"/>
        </w:rPr>
        <w:t>
      1) өзінің кәсіптік құзыреті саласында тиісті теориялық және практикалық білімді және оқыту дағдыларын меңгеруге;</w:t>
      </w:r>
    </w:p>
    <w:p>
      <w:pPr>
        <w:spacing w:after="0"/>
        <w:ind w:left="0"/>
        <w:jc w:val="left"/>
      </w:pPr>
      <w:r>
        <w:rPr>
          <w:rFonts w:ascii="Consolas"/>
          <w:b w:val="false"/>
          <w:i w:val="false"/>
          <w:color w:val="000000"/>
          <w:sz w:val="20"/>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left"/>
      </w:pPr>
      <w:r>
        <w:rPr>
          <w:rFonts w:ascii="Consolas"/>
          <w:b w:val="false"/>
          <w:i w:val="false"/>
          <w:color w:val="000000"/>
          <w:sz w:val="20"/>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left"/>
      </w:pPr>
      <w:r>
        <w:rPr>
          <w:rFonts w:ascii="Consolas"/>
          <w:b w:val="false"/>
          <w:i w:val="false"/>
          <w:color w:val="000000"/>
          <w:sz w:val="20"/>
        </w:rPr>
        <w:t>
      4) білім алушылардың өмірлік дағдыларын, құзыретін, өздігінен жұмыс істеуін, шығармашылық қабілеттерін дамытуға;</w:t>
      </w:r>
    </w:p>
    <w:p>
      <w:pPr>
        <w:spacing w:after="0"/>
        <w:ind w:left="0"/>
        <w:jc w:val="left"/>
      </w:pPr>
      <w:r>
        <w:rPr>
          <w:rFonts w:ascii="Consolas"/>
          <w:b w:val="false"/>
          <w:i w:val="false"/>
          <w:color w:val="000000"/>
          <w:sz w:val="20"/>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Consolas"/>
          <w:b w:val="false"/>
          <w:i w:val="false"/>
          <w:color w:val="000000"/>
          <w:sz w:val="20"/>
        </w:rPr>
        <w:t>
      6) бес жылда бір реттен сиретпей аттестаттаудан өтуге;</w:t>
      </w:r>
    </w:p>
    <w:p>
      <w:pPr>
        <w:spacing w:after="0"/>
        <w:ind w:left="0"/>
        <w:jc w:val="left"/>
      </w:pPr>
      <w:r>
        <w:rPr>
          <w:rFonts w:ascii="Consolas"/>
          <w:b w:val="false"/>
          <w:i w:val="false"/>
          <w:color w:val="000000"/>
          <w:sz w:val="20"/>
        </w:rPr>
        <w:t>
      7) педагогтік әдеп қағидаларын сақтауға;</w:t>
      </w:r>
    </w:p>
    <w:p>
      <w:pPr>
        <w:spacing w:after="0"/>
        <w:ind w:left="0"/>
        <w:jc w:val="left"/>
      </w:pPr>
      <w:r>
        <w:rPr>
          <w:rFonts w:ascii="Consolas"/>
          <w:b w:val="false"/>
          <w:i w:val="false"/>
          <w:color w:val="000000"/>
          <w:sz w:val="20"/>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left"/>
      </w:pPr>
      <w:r>
        <w:rPr>
          <w:rFonts w:ascii="Consolas"/>
          <w:b w:val="false"/>
          <w:i w:val="false"/>
          <w:color w:val="000000"/>
          <w:sz w:val="20"/>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pPr>
        <w:spacing w:after="0"/>
        <w:ind w:left="0"/>
        <w:jc w:val="left"/>
      </w:pPr>
      <w:r>
        <w:rPr>
          <w:rFonts w:ascii="Consolas"/>
          <w:b w:val="false"/>
          <w:i w:val="false"/>
          <w:color w:val="000000"/>
          <w:sz w:val="20"/>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left"/>
      </w:pPr>
      <w:r>
        <w:rPr>
          <w:rFonts w:ascii="Consolas"/>
          <w:b w:val="false"/>
          <w:i w:val="false"/>
          <w:color w:val="000000"/>
          <w:sz w:val="20"/>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pPr>
        <w:spacing w:after="0"/>
        <w:ind w:left="0"/>
        <w:jc w:val="left"/>
      </w:pPr>
      <w:r>
        <w:rPr>
          <w:rFonts w:ascii="Consolas"/>
          <w:b w:val="false"/>
          <w:i w:val="false"/>
          <w:color w:val="000000"/>
          <w:sz w:val="20"/>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pPr>
        <w:spacing w:after="0"/>
        <w:ind w:left="0"/>
        <w:jc w:val="left"/>
      </w:pPr>
      <w:r>
        <w:rPr>
          <w:rFonts w:ascii="Consolas"/>
          <w:b w:val="false"/>
          <w:i w:val="false"/>
          <w:color w:val="000000"/>
          <w:sz w:val="20"/>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51-бап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 09.04.2016 </w:t>
      </w:r>
      <w:r>
        <w:rPr>
          <w:rFonts w:ascii="Consolas"/>
          <w:b w:val="false"/>
          <w:i w:val="false"/>
          <w:color w:val="ff0000"/>
          <w:sz w:val="20"/>
        </w:rPr>
        <w:t>№ 501-V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60" w:id="812"/>
    <w:p>
      <w:pPr>
        <w:spacing w:after="0"/>
        <w:ind w:left="0"/>
        <w:jc w:val="left"/>
      </w:pPr>
      <w:r>
        <w:rPr>
          <w:rFonts w:ascii="Consolas"/>
          <w:b/>
          <w:i w:val="false"/>
          <w:color w:val="000000"/>
        </w:rPr>
        <w:t xml:space="preserve">  52-бап. Білім беру ұйымдары қызметкерлерінің еңбегіне ақы төлеу жүйесі</w:t>
      </w:r>
    </w:p>
    <w:bookmarkEnd w:id="812"/>
    <w:bookmarkStart w:name="z596" w:id="813"/>
    <w:p>
      <w:pPr>
        <w:spacing w:after="0"/>
        <w:ind w:left="0"/>
        <w:jc w:val="left"/>
      </w:pPr>
      <w:r>
        <w:rPr>
          <w:rFonts w:ascii="Consolas"/>
          <w:b w:val="false"/>
          <w:i w:val="false"/>
          <w:color w:val="000000"/>
          <w:sz w:val="20"/>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bookmarkEnd w:id="813"/>
    <w:p>
      <w:pPr>
        <w:spacing w:after="0"/>
        <w:ind w:left="0"/>
        <w:jc w:val="left"/>
      </w:pPr>
      <w:r>
        <w:rPr>
          <w:rFonts w:ascii="Consolas"/>
          <w:b w:val="false"/>
          <w:i w:val="false"/>
          <w:color w:val="000000"/>
          <w:sz w:val="20"/>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bookmarkStart w:name="z597" w:id="814"/>
    <w:p>
      <w:pPr>
        <w:spacing w:after="0"/>
        <w:ind w:left="0"/>
        <w:jc w:val="left"/>
      </w:pPr>
      <w:r>
        <w:rPr>
          <w:rFonts w:ascii="Consolas"/>
          <w:b w:val="false"/>
          <w:i w:val="false"/>
          <w:color w:val="000000"/>
          <w:sz w:val="20"/>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bookmarkEnd w:id="814"/>
    <w:bookmarkStart w:name="z598" w:id="815"/>
    <w:p>
      <w:pPr>
        <w:spacing w:after="0"/>
        <w:ind w:left="0"/>
        <w:jc w:val="left"/>
      </w:pPr>
      <w:r>
        <w:rPr>
          <w:rFonts w:ascii="Consolas"/>
          <w:b w:val="false"/>
          <w:i w:val="false"/>
          <w:color w:val="000000"/>
          <w:sz w:val="20"/>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815"/>
    <w:bookmarkStart w:name="z599" w:id="816"/>
    <w:p>
      <w:pPr>
        <w:spacing w:after="0"/>
        <w:ind w:left="0"/>
        <w:jc w:val="left"/>
      </w:pPr>
      <w:r>
        <w:rPr>
          <w:rFonts w:ascii="Consolas"/>
          <w:b w:val="false"/>
          <w:i w:val="false"/>
          <w:color w:val="000000"/>
          <w:sz w:val="20"/>
        </w:rPr>
        <w:t>
      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bookmarkEnd w:id="816"/>
    <w:bookmarkStart w:name="z600" w:id="817"/>
    <w:p>
      <w:pPr>
        <w:spacing w:after="0"/>
        <w:ind w:left="0"/>
        <w:jc w:val="left"/>
      </w:pPr>
      <w:r>
        <w:rPr>
          <w:rFonts w:ascii="Consolas"/>
          <w:b w:val="false"/>
          <w:i w:val="false"/>
          <w:color w:val="000000"/>
          <w:sz w:val="20"/>
        </w:rPr>
        <w:t>
      5. 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817"/>
    <w:bookmarkStart w:name="z601" w:id="818"/>
    <w:p>
      <w:pPr>
        <w:spacing w:after="0"/>
        <w:ind w:left="0"/>
        <w:jc w:val="left"/>
      </w:pPr>
      <w:r>
        <w:rPr>
          <w:rFonts w:ascii="Consolas"/>
          <w:b w:val="false"/>
          <w:i w:val="false"/>
          <w:color w:val="000000"/>
          <w:sz w:val="20"/>
        </w:rPr>
        <w:t>
      6. Мемлекеттік білім беру ұйымдарының педагог қызметкерлеріне тиісті дипломы бар болған кезде негізгі жұмыс орны бойынша:</w:t>
      </w:r>
    </w:p>
    <w:bookmarkEnd w:id="818"/>
    <w:p>
      <w:pPr>
        <w:spacing w:after="0"/>
        <w:ind w:left="0"/>
        <w:jc w:val="left"/>
      </w:pPr>
      <w:r>
        <w:rPr>
          <w:rFonts w:ascii="Consolas"/>
          <w:b w:val="false"/>
          <w:i w:val="false"/>
          <w:color w:val="000000"/>
          <w:sz w:val="20"/>
        </w:rPr>
        <w:t>
      философия докторы (РhD) және бейіні бойынша доктор дәрежесі үшін бір айлық ең төменгі жалақы мөлшерінде;</w:t>
      </w:r>
    </w:p>
    <w:p>
      <w:pPr>
        <w:spacing w:after="0"/>
        <w:ind w:left="0"/>
        <w:jc w:val="left"/>
      </w:pPr>
      <w:r>
        <w:rPr>
          <w:rFonts w:ascii="Consolas"/>
          <w:b w:val="false"/>
          <w:i w:val="false"/>
          <w:color w:val="000000"/>
          <w:sz w:val="20"/>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bookmarkStart w:name="z602" w:id="819"/>
    <w:p>
      <w:pPr>
        <w:spacing w:after="0"/>
        <w:ind w:left="0"/>
        <w:jc w:val="left"/>
      </w:pPr>
      <w:r>
        <w:rPr>
          <w:rFonts w:ascii="Consolas"/>
          <w:b w:val="false"/>
          <w:i w:val="false"/>
          <w:color w:val="000000"/>
          <w:sz w:val="20"/>
        </w:rPr>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bookmarkEnd w:id="819"/>
    <w:bookmarkStart w:name="z603" w:id="820"/>
    <w:p>
      <w:pPr>
        <w:spacing w:after="0"/>
        <w:ind w:left="0"/>
        <w:jc w:val="left"/>
      </w:pPr>
      <w:r>
        <w:rPr>
          <w:rFonts w:ascii="Consolas"/>
          <w:b w:val="false"/>
          <w:i w:val="false"/>
          <w:color w:val="000000"/>
          <w:sz w:val="20"/>
        </w:rPr>
        <w:t>
      1) 18 сағат:</w:t>
      </w:r>
    </w:p>
    <w:bookmarkEnd w:id="820"/>
    <w:p>
      <w:pPr>
        <w:spacing w:after="0"/>
        <w:ind w:left="0"/>
        <w:jc w:val="left"/>
      </w:pPr>
      <w:r>
        <w:rPr>
          <w:rFonts w:ascii="Consolas"/>
          <w:b w:val="false"/>
          <w:i w:val="false"/>
          <w:color w:val="000000"/>
          <w:sz w:val="20"/>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pPr>
        <w:spacing w:after="0"/>
        <w:ind w:left="0"/>
        <w:jc w:val="left"/>
      </w:pPr>
      <w:r>
        <w:rPr>
          <w:rFonts w:ascii="Consolas"/>
          <w:b w:val="false"/>
          <w:i w:val="false"/>
          <w:color w:val="000000"/>
          <w:sz w:val="20"/>
        </w:rPr>
        <w:t>
      білім алушылар мен тәрбиеленушілерге қосымша білім беру ұйымдары үшін;</w:t>
      </w:r>
    </w:p>
    <w:p>
      <w:pPr>
        <w:spacing w:after="0"/>
        <w:ind w:left="0"/>
        <w:jc w:val="left"/>
      </w:pPr>
      <w:r>
        <w:rPr>
          <w:rFonts w:ascii="Consolas"/>
          <w:b w:val="false"/>
          <w:i w:val="false"/>
          <w:color w:val="000000"/>
          <w:sz w:val="20"/>
        </w:rPr>
        <w:t>
      мамандандырылған және арнайы білім беру ұйымдары үшін;</w:t>
      </w:r>
    </w:p>
    <w:bookmarkStart w:name="z604" w:id="821"/>
    <w:p>
      <w:pPr>
        <w:spacing w:after="0"/>
        <w:ind w:left="0"/>
        <w:jc w:val="left"/>
      </w:pPr>
      <w:r>
        <w:rPr>
          <w:rFonts w:ascii="Consolas"/>
          <w:b w:val="false"/>
          <w:i w:val="false"/>
          <w:color w:val="000000"/>
          <w:sz w:val="20"/>
        </w:rPr>
        <w:t>
      2) 24 сағат:</w:t>
      </w:r>
    </w:p>
    <w:bookmarkEnd w:id="821"/>
    <w:p>
      <w:pPr>
        <w:spacing w:after="0"/>
        <w:ind w:left="0"/>
        <w:jc w:val="left"/>
      </w:pPr>
      <w:r>
        <w:rPr>
          <w:rFonts w:ascii="Consolas"/>
          <w:b w:val="false"/>
          <w:i w:val="false"/>
          <w:color w:val="000000"/>
          <w:sz w:val="20"/>
        </w:rPr>
        <w:t>
      мектепке дейінгі ұйымдар және мектепке дейінгі тәрбие берудің мектепалды топтары және білім беру ұйымдарының мектеп алды сыныптары үшін;</w:t>
      </w:r>
    </w:p>
    <w:p>
      <w:pPr>
        <w:spacing w:after="0"/>
        <w:ind w:left="0"/>
        <w:jc w:val="left"/>
      </w:pPr>
      <w:r>
        <w:rPr>
          <w:rFonts w:ascii="Consolas"/>
          <w:b w:val="false"/>
          <w:i w:val="false"/>
          <w:color w:val="000000"/>
          <w:sz w:val="20"/>
        </w:rPr>
        <w:t>
      балалар мен жасөспірімдердің спорттық білім беру ұйымдары үшін;</w:t>
      </w:r>
    </w:p>
    <w:bookmarkStart w:name="z605" w:id="822"/>
    <w:p>
      <w:pPr>
        <w:spacing w:after="0"/>
        <w:ind w:left="0"/>
        <w:jc w:val="left"/>
      </w:pPr>
      <w:r>
        <w:rPr>
          <w:rFonts w:ascii="Consolas"/>
          <w:b w:val="false"/>
          <w:i w:val="false"/>
          <w:color w:val="000000"/>
          <w:sz w:val="20"/>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bookmarkEnd w:id="822"/>
    <w:bookmarkStart w:name="z917" w:id="823"/>
    <w:p>
      <w:pPr>
        <w:spacing w:after="0"/>
        <w:ind w:left="0"/>
        <w:jc w:val="left"/>
      </w:pPr>
      <w:r>
        <w:rPr>
          <w:rFonts w:ascii="Consolas"/>
          <w:b w:val="false"/>
          <w:i w:val="false"/>
          <w:color w:val="000000"/>
          <w:sz w:val="20"/>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bookmarkEnd w:id="823"/>
    <w:bookmarkStart w:name="z918" w:id="824"/>
    <w:p>
      <w:pPr>
        <w:spacing w:after="0"/>
        <w:ind w:left="0"/>
        <w:jc w:val="left"/>
      </w:pPr>
      <w:r>
        <w:rPr>
          <w:rFonts w:ascii="Consolas"/>
          <w:b w:val="false"/>
          <w:i w:val="false"/>
          <w:color w:val="000000"/>
          <w:sz w:val="20"/>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824"/>
    <w:p>
      <w:pPr>
        <w:spacing w:after="0"/>
        <w:ind w:left="0"/>
        <w:jc w:val="left"/>
      </w:pPr>
      <w:r>
        <w:rPr>
          <w:rFonts w:ascii="Consolas"/>
          <w:b w:val="false"/>
          <w:i w:val="false"/>
          <w:color w:val="000000"/>
          <w:sz w:val="20"/>
        </w:rPr>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bookmarkStart w:name="z606" w:id="825"/>
    <w:p>
      <w:pPr>
        <w:spacing w:after="0"/>
        <w:ind w:left="0"/>
        <w:jc w:val="left"/>
      </w:pPr>
      <w:r>
        <w:rPr>
          <w:rFonts w:ascii="Consolas"/>
          <w:b w:val="false"/>
          <w:i w:val="false"/>
          <w:color w:val="000000"/>
          <w:sz w:val="20"/>
        </w:rPr>
        <w:t>
      8. Мемлекеттік білім беру тапсырысын айқындау кезінде жоғары оқу орындары профессор-оқытушылар құрамының жалпы саны мынадай орташа арақатынасты негізге ала отырып есептеледі:</w:t>
      </w:r>
    </w:p>
    <w:bookmarkEnd w:id="825"/>
    <w:p>
      <w:pPr>
        <w:spacing w:after="0"/>
        <w:ind w:left="0"/>
        <w:jc w:val="left"/>
      </w:pPr>
      <w:r>
        <w:rPr>
          <w:rFonts w:ascii="Consolas"/>
          <w:b w:val="false"/>
          <w:i w:val="false"/>
          <w:color w:val="000000"/>
          <w:sz w:val="20"/>
        </w:rPr>
        <w:t>
      1) студенттер мен оқытушылар (бір оқытушыға шаққандағы студенттердің орташа саны) тиісінше:</w:t>
      </w:r>
    </w:p>
    <w:p>
      <w:pPr>
        <w:spacing w:after="0"/>
        <w:ind w:left="0"/>
        <w:jc w:val="left"/>
      </w:pPr>
      <w:r>
        <w:rPr>
          <w:rFonts w:ascii="Consolas"/>
          <w:b w:val="false"/>
          <w:i w:val="false"/>
          <w:color w:val="000000"/>
          <w:sz w:val="20"/>
        </w:rPr>
        <w:t>
      күндізгі оқу нысаны үшін - 8:1 (медициналық жоғары оқу орындары үшін - 6:1);</w:t>
      </w:r>
    </w:p>
    <w:p>
      <w:pPr>
        <w:spacing w:after="0"/>
        <w:ind w:left="0"/>
        <w:jc w:val="left"/>
      </w:pPr>
      <w:r>
        <w:rPr>
          <w:rFonts w:ascii="Consolas"/>
          <w:b w:val="false"/>
          <w:i w:val="false"/>
          <w:color w:val="000000"/>
          <w:sz w:val="20"/>
        </w:rPr>
        <w:t>
      кешкі оқу нысаны үшін - 16:1;</w:t>
      </w:r>
    </w:p>
    <w:p>
      <w:pPr>
        <w:spacing w:after="0"/>
        <w:ind w:left="0"/>
        <w:jc w:val="left"/>
      </w:pPr>
      <w:r>
        <w:rPr>
          <w:rFonts w:ascii="Consolas"/>
          <w:b w:val="false"/>
          <w:i w:val="false"/>
          <w:color w:val="000000"/>
          <w:sz w:val="20"/>
        </w:rPr>
        <w:t>
      сырттай оқу нысаны үшін - 32:1;</w:t>
      </w:r>
    </w:p>
    <w:p>
      <w:pPr>
        <w:spacing w:after="0"/>
        <w:ind w:left="0"/>
        <w:jc w:val="left"/>
      </w:pPr>
      <w:r>
        <w:rPr>
          <w:rFonts w:ascii="Consolas"/>
          <w:b w:val="false"/>
          <w:i w:val="false"/>
          <w:color w:val="000000"/>
          <w:sz w:val="20"/>
        </w:rPr>
        <w:t>
      2) магистранттар және оқытушылар - 4:1;</w:t>
      </w:r>
    </w:p>
    <w:p>
      <w:pPr>
        <w:spacing w:after="0"/>
        <w:ind w:left="0"/>
        <w:jc w:val="left"/>
      </w:pPr>
      <w:r>
        <w:rPr>
          <w:rFonts w:ascii="Consolas"/>
          <w:b w:val="false"/>
          <w:i w:val="false"/>
          <w:color w:val="000000"/>
          <w:sz w:val="20"/>
        </w:rPr>
        <w:t>
      3) докторанттар және оқытушылар - 3:1;</w:t>
      </w:r>
    </w:p>
    <w:p>
      <w:pPr>
        <w:spacing w:after="0"/>
        <w:ind w:left="0"/>
        <w:jc w:val="left"/>
      </w:pPr>
      <w:r>
        <w:rPr>
          <w:rFonts w:ascii="Consolas"/>
          <w:b w:val="false"/>
          <w:i w:val="false"/>
          <w:color w:val="000000"/>
          <w:sz w:val="20"/>
        </w:rPr>
        <w:t>
      4) резиденттер мен оқытушылар 2,5:1;</w:t>
      </w:r>
    </w:p>
    <w:p>
      <w:pPr>
        <w:spacing w:after="0"/>
        <w:ind w:left="0"/>
        <w:jc w:val="left"/>
      </w:pPr>
      <w:r>
        <w:rPr>
          <w:rFonts w:ascii="Consolas"/>
          <w:b w:val="false"/>
          <w:i w:val="false"/>
          <w:color w:val="000000"/>
          <w:sz w:val="20"/>
        </w:rPr>
        <w:t xml:space="preserve">
      5) тыңдаушылар 6:1. </w:t>
      </w:r>
    </w:p>
    <w:p>
      <w:pPr>
        <w:spacing w:after="0"/>
        <w:ind w:left="0"/>
        <w:jc w:val="left"/>
      </w:pPr>
      <w:r>
        <w:rPr>
          <w:rFonts w:ascii="Consolas"/>
          <w:b w:val="false"/>
          <w:i w:val="false"/>
          <w:color w:val="000000"/>
          <w:sz w:val="20"/>
        </w:rPr>
        <w:t>
      Осы тармақтың бірінші бөлігінде көрсетілген нормалар әскери, арнаулы оқу орындарына қолданылмайды.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52-бапқа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1" w:id="826"/>
    <w:p>
      <w:pPr>
        <w:spacing w:after="0"/>
        <w:ind w:left="0"/>
        <w:jc w:val="left"/>
      </w:pPr>
      <w:r>
        <w:rPr>
          <w:rFonts w:ascii="Consolas"/>
          <w:b/>
          <w:i w:val="false"/>
          <w:color w:val="000000"/>
        </w:rPr>
        <w:t xml:space="preserve"> 53-бап. Әлеуметтік кепілдіктер</w:t>
      </w:r>
    </w:p>
    <w:bookmarkEnd w:id="826"/>
    <w:bookmarkStart w:name="z610" w:id="827"/>
    <w:p>
      <w:pPr>
        <w:spacing w:after="0"/>
        <w:ind w:left="0"/>
        <w:jc w:val="left"/>
      </w:pPr>
      <w:r>
        <w:rPr>
          <w:rFonts w:ascii="Consolas"/>
          <w:b w:val="false"/>
          <w:i w:val="false"/>
          <w:color w:val="000000"/>
          <w:sz w:val="20"/>
        </w:rPr>
        <w:t>
      1. Педагог қызметкерлер мынадай:</w:t>
      </w:r>
    </w:p>
    <w:bookmarkEnd w:id="827"/>
    <w:bookmarkStart w:name="z611" w:id="828"/>
    <w:p>
      <w:pPr>
        <w:spacing w:after="0"/>
        <w:ind w:left="0"/>
        <w:jc w:val="left"/>
      </w:pPr>
      <w:r>
        <w:rPr>
          <w:rFonts w:ascii="Consolas"/>
          <w:b w:val="false"/>
          <w:i w:val="false"/>
          <w:color w:val="000000"/>
          <w:sz w:val="20"/>
        </w:rPr>
        <w:t>
      1) Қазақстан Республикасының заңнамасына сәйкес тұрғын үй, оның ішінде қызметтік үй және (немесе) жатақхана;</w:t>
      </w:r>
    </w:p>
    <w:bookmarkEnd w:id="828"/>
    <w:bookmarkStart w:name="z612" w:id="829"/>
    <w:p>
      <w:pPr>
        <w:spacing w:after="0"/>
        <w:ind w:left="0"/>
        <w:jc w:val="left"/>
      </w:pPr>
      <w:r>
        <w:rPr>
          <w:rFonts w:ascii="Consolas"/>
          <w:b w:val="false"/>
          <w:i w:val="false"/>
          <w:color w:val="000000"/>
          <w:sz w:val="20"/>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bookmarkEnd w:id="829"/>
    <w:bookmarkStart w:name="z613" w:id="830"/>
    <w:p>
      <w:pPr>
        <w:spacing w:after="0"/>
        <w:ind w:left="0"/>
        <w:jc w:val="left"/>
      </w:pPr>
      <w:r>
        <w:rPr>
          <w:rFonts w:ascii="Consolas"/>
          <w:b w:val="false"/>
          <w:i w:val="false"/>
          <w:color w:val="000000"/>
          <w:sz w:val="20"/>
        </w:rPr>
        <w:t>
      2. Ауылдық жерде жұмыс істейтін білім берудің педагог қызметкерлері жергілікті өкілді органдардың шешімі бойынша:</w:t>
      </w:r>
    </w:p>
    <w:bookmarkEnd w:id="830"/>
    <w:bookmarkStart w:name="z614" w:id="831"/>
    <w:p>
      <w:pPr>
        <w:spacing w:after="0"/>
        <w:ind w:left="0"/>
        <w:jc w:val="left"/>
      </w:pPr>
      <w:r>
        <w:rPr>
          <w:rFonts w:ascii="Consolas"/>
          <w:b w:val="false"/>
          <w:i w:val="false"/>
          <w:color w:val="000000"/>
          <w:sz w:val="20"/>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bookmarkEnd w:id="831"/>
    <w:bookmarkStart w:name="z615" w:id="832"/>
    <w:p>
      <w:pPr>
        <w:spacing w:after="0"/>
        <w:ind w:left="0"/>
        <w:jc w:val="left"/>
      </w:pPr>
      <w:r>
        <w:rPr>
          <w:rFonts w:ascii="Consolas"/>
          <w:b w:val="false"/>
          <w:i w:val="false"/>
          <w:color w:val="000000"/>
          <w:sz w:val="20"/>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bookmarkEnd w:id="832"/>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3) (алынып тасталды - ҚР 2008.12.24. </w:t>
      </w:r>
      <w:r>
        <w:rPr>
          <w:rFonts w:ascii="Consolas"/>
          <w:b w:val="false"/>
          <w:i w:val="false"/>
          <w:color w:val="ff0000"/>
          <w:sz w:val="20"/>
        </w:rPr>
        <w:t>N 111-IV</w:t>
      </w:r>
      <w:r>
        <w:rPr>
          <w:rFonts w:ascii="Consolas"/>
          <w:b w:val="false"/>
          <w:i w:val="false"/>
          <w:color w:val="ff0000"/>
          <w:sz w:val="20"/>
        </w:rPr>
        <w:t xml:space="preserve"> (2009.01.01 бастап қолданысқа енгізіледі) Заңымен).</w:t>
      </w:r>
      <w:r>
        <w:br/>
      </w:r>
      <w:r>
        <w:rPr>
          <w:rFonts w:ascii="Consolas"/>
          <w:b w:val="false"/>
          <w:i w:val="false"/>
          <w:color w:val="000000"/>
          <w:sz w:val="20"/>
        </w:rPr>
        <w:t>
</w:t>
      </w:r>
    </w:p>
    <w:bookmarkStart w:name="z734" w:id="833"/>
    <w:p>
      <w:pPr>
        <w:spacing w:after="0"/>
        <w:ind w:left="0"/>
        <w:jc w:val="left"/>
      </w:pPr>
      <w:r>
        <w:rPr>
          <w:rFonts w:ascii="Consolas"/>
          <w:b w:val="false"/>
          <w:i w:val="false"/>
          <w:color w:val="000000"/>
          <w:sz w:val="20"/>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bookmarkEnd w:id="833"/>
    <w:bookmarkStart w:name="z735" w:id="834"/>
    <w:p>
      <w:pPr>
        <w:spacing w:after="0"/>
        <w:ind w:left="0"/>
        <w:jc w:val="left"/>
      </w:pPr>
      <w:r>
        <w:rPr>
          <w:rFonts w:ascii="Consolas"/>
          <w:b w:val="false"/>
          <w:i w:val="false"/>
          <w:color w:val="000000"/>
          <w:sz w:val="20"/>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bookmarkEnd w:id="834"/>
    <w:bookmarkStart w:name="z617" w:id="835"/>
    <w:p>
      <w:pPr>
        <w:spacing w:after="0"/>
        <w:ind w:left="0"/>
        <w:jc w:val="left"/>
      </w:pPr>
      <w:r>
        <w:rPr>
          <w:rFonts w:ascii="Consolas"/>
          <w:b w:val="false"/>
          <w:i w:val="false"/>
          <w:color w:val="000000"/>
          <w:sz w:val="20"/>
        </w:rPr>
        <w:t>
      3. Білім беру ұйымдарының педагог қызметкерлеріне жыл сайын тиісті бюджет қаражаты есебінен:</w:t>
      </w:r>
    </w:p>
    <w:bookmarkEnd w:id="835"/>
    <w:bookmarkStart w:name="z618" w:id="836"/>
    <w:p>
      <w:pPr>
        <w:spacing w:after="0"/>
        <w:ind w:left="0"/>
        <w:jc w:val="left"/>
      </w:pPr>
      <w:r>
        <w:rPr>
          <w:rFonts w:ascii="Consolas"/>
          <w:b w:val="false"/>
          <w:i w:val="false"/>
          <w:color w:val="000000"/>
          <w:sz w:val="20"/>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36"/>
    <w:bookmarkStart w:name="z619" w:id="837"/>
    <w:p>
      <w:pPr>
        <w:spacing w:after="0"/>
        <w:ind w:left="0"/>
        <w:jc w:val="left"/>
      </w:pPr>
      <w:r>
        <w:rPr>
          <w:rFonts w:ascii="Consolas"/>
          <w:b w:val="false"/>
          <w:i w:val="false"/>
          <w:color w:val="000000"/>
          <w:sz w:val="20"/>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bookmarkEnd w:id="837"/>
    <w:bookmarkStart w:name="z620" w:id="838"/>
    <w:p>
      <w:pPr>
        <w:spacing w:after="0"/>
        <w:ind w:left="0"/>
        <w:jc w:val="left"/>
      </w:pPr>
      <w:r>
        <w:rPr>
          <w:rFonts w:ascii="Consolas"/>
          <w:b w:val="false"/>
          <w:i w:val="false"/>
          <w:color w:val="000000"/>
          <w:sz w:val="20"/>
        </w:rPr>
        <w:t>
      3) "Үздік педагог" атағын иеленушіге айлық есептік көрсеткіштің 1000 еселенген мөлшерінде сыйақы төленеді.</w:t>
      </w:r>
    </w:p>
    <w:bookmarkEnd w:id="83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53-бапқа өзгерістер енгізілді - ҚР 2008.12.24 </w:t>
      </w:r>
      <w:r>
        <w:rPr>
          <w:rFonts w:ascii="Consolas"/>
          <w:b w:val="false"/>
          <w:i w:val="false"/>
          <w:color w:val="ff0000"/>
          <w:sz w:val="20"/>
        </w:rPr>
        <w:t>N 111-IV</w:t>
      </w:r>
      <w:r>
        <w:rPr>
          <w:rFonts w:ascii="Consolas"/>
          <w:b w:val="false"/>
          <w:i w:val="false"/>
          <w:color w:val="ff0000"/>
          <w:sz w:val="20"/>
        </w:rPr>
        <w:t xml:space="preserve"> (2009.01.01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62" w:id="839"/>
    <w:p>
      <w:pPr>
        <w:spacing w:after="0"/>
        <w:ind w:left="0"/>
        <w:jc w:val="left"/>
      </w:pPr>
      <w:r>
        <w:rPr>
          <w:rFonts w:ascii="Consolas"/>
          <w:b/>
          <w:i w:val="false"/>
          <w:color w:val="000000"/>
        </w:rPr>
        <w:t xml:space="preserve"> 8-тарау. БІЛІМ БЕРУ САЛАСЫНДАҒЫ МЕМЛЕКЕТТІК РЕТТЕУ</w:t>
      </w:r>
    </w:p>
    <w:bookmarkEnd w:id="839"/>
    <w:bookmarkStart w:name="z63" w:id="840"/>
    <w:p>
      <w:pPr>
        <w:spacing w:after="0"/>
        <w:ind w:left="0"/>
        <w:jc w:val="left"/>
      </w:pPr>
      <w:r>
        <w:rPr>
          <w:rFonts w:ascii="Consolas"/>
          <w:b/>
          <w:i w:val="false"/>
          <w:color w:val="000000"/>
        </w:rPr>
        <w:t xml:space="preserve"> 54-бап. Білім беру саласындағы мемлекеттік реттеудің мақсаты мен нысандары</w:t>
      </w:r>
    </w:p>
    <w:bookmarkEnd w:id="840"/>
    <w:bookmarkStart w:name="z621" w:id="841"/>
    <w:p>
      <w:pPr>
        <w:spacing w:after="0"/>
        <w:ind w:left="0"/>
        <w:jc w:val="left"/>
      </w:pPr>
      <w:r>
        <w:rPr>
          <w:rFonts w:ascii="Consolas"/>
          <w:b w:val="false"/>
          <w:i w:val="false"/>
          <w:color w:val="000000"/>
          <w:sz w:val="20"/>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41"/>
    <w:bookmarkStart w:name="z622" w:id="842"/>
    <w:p>
      <w:pPr>
        <w:spacing w:after="0"/>
        <w:ind w:left="0"/>
        <w:jc w:val="left"/>
      </w:pPr>
      <w:r>
        <w:rPr>
          <w:rFonts w:ascii="Consolas"/>
          <w:b w:val="false"/>
          <w:i w:val="false"/>
          <w:color w:val="000000"/>
          <w:sz w:val="20"/>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42"/>
    <w:bookmarkStart w:name="z64" w:id="843"/>
    <w:p>
      <w:pPr>
        <w:spacing w:after="0"/>
        <w:ind w:left="0"/>
        <w:jc w:val="left"/>
      </w:pPr>
      <w:r>
        <w:rPr>
          <w:rFonts w:ascii="Consolas"/>
          <w:b/>
          <w:i w:val="false"/>
          <w:color w:val="000000"/>
        </w:rPr>
        <w:t xml:space="preserve"> 55-бап. Білім беру сапасын басқару</w:t>
      </w:r>
    </w:p>
    <w:bookmarkEnd w:id="843"/>
    <w:bookmarkStart w:name="z623" w:id="844"/>
    <w:p>
      <w:pPr>
        <w:spacing w:after="0"/>
        <w:ind w:left="0"/>
        <w:jc w:val="left"/>
      </w:pPr>
      <w:r>
        <w:rPr>
          <w:rFonts w:ascii="Consolas"/>
          <w:b w:val="false"/>
          <w:i w:val="false"/>
          <w:color w:val="000000"/>
          <w:sz w:val="20"/>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44"/>
    <w:bookmarkStart w:name="z624" w:id="845"/>
    <w:p>
      <w:pPr>
        <w:spacing w:after="0"/>
        <w:ind w:left="0"/>
        <w:jc w:val="left"/>
      </w:pPr>
      <w:r>
        <w:rPr>
          <w:rFonts w:ascii="Consolas"/>
          <w:b w:val="false"/>
          <w:i w:val="false"/>
          <w:color w:val="000000"/>
          <w:sz w:val="20"/>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bookmarkEnd w:id="845"/>
    <w:bookmarkStart w:name="z625" w:id="846"/>
    <w:p>
      <w:pPr>
        <w:spacing w:after="0"/>
        <w:ind w:left="0"/>
        <w:jc w:val="left"/>
      </w:pPr>
      <w:r>
        <w:rPr>
          <w:rFonts w:ascii="Consolas"/>
          <w:b w:val="false"/>
          <w:i w:val="false"/>
          <w:color w:val="000000"/>
          <w:sz w:val="20"/>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bookmarkEnd w:id="846"/>
    <w:bookmarkStart w:name="z919" w:id="847"/>
    <w:p>
      <w:pPr>
        <w:spacing w:after="0"/>
        <w:ind w:left="0"/>
        <w:jc w:val="left"/>
      </w:pPr>
      <w:r>
        <w:rPr>
          <w:rFonts w:ascii="Consolas"/>
          <w:b w:val="false"/>
          <w:i w:val="false"/>
          <w:color w:val="000000"/>
          <w:sz w:val="20"/>
        </w:rPr>
        <w:t>
      4. Оқу жетістіктерін сырттай бағалау білім беру ұйымына тәуелсіз, оқыту сапасына мониторинг түрлерінің бірі болып табылады.</w:t>
      </w:r>
    </w:p>
    <w:bookmarkEnd w:id="847"/>
    <w:p>
      <w:pPr>
        <w:spacing w:after="0"/>
        <w:ind w:left="0"/>
        <w:jc w:val="left"/>
      </w:pPr>
      <w:r>
        <w:rPr>
          <w:rFonts w:ascii="Consolas"/>
          <w:b w:val="false"/>
          <w:i w:val="false"/>
          <w:color w:val="000000"/>
          <w:sz w:val="20"/>
        </w:rPr>
        <w:t>
      Оқу жетістіктерін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бағдарламаларын меңгеру деңгейін айқындау мақсатында жүзеге асырылады.</w:t>
      </w:r>
    </w:p>
    <w:bookmarkStart w:name="z920" w:id="848"/>
    <w:p>
      <w:pPr>
        <w:spacing w:after="0"/>
        <w:ind w:left="0"/>
        <w:jc w:val="left"/>
      </w:pPr>
      <w:r>
        <w:rPr>
          <w:rFonts w:ascii="Consolas"/>
          <w:b w:val="false"/>
          <w:i w:val="false"/>
          <w:color w:val="000000"/>
          <w:sz w:val="20"/>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bookmarkEnd w:id="848"/>
    <w:p>
      <w:pPr>
        <w:spacing w:after="0"/>
        <w:ind w:left="0"/>
        <w:jc w:val="left"/>
      </w:pPr>
      <w:r>
        <w:rPr>
          <w:rFonts w:ascii="Consolas"/>
          <w:b w:val="false"/>
          <w:i w:val="false"/>
          <w:color w:val="000000"/>
          <w:sz w:val="20"/>
        </w:rPr>
        <w:t xml:space="preserve">
      1) бастауыш мектепте – оқу жетістіктерін мониторингтеу мақсатында іріктеліп; </w:t>
      </w:r>
    </w:p>
    <w:p>
      <w:pPr>
        <w:spacing w:after="0"/>
        <w:ind w:left="0"/>
        <w:jc w:val="left"/>
      </w:pPr>
      <w:r>
        <w:rPr>
          <w:rFonts w:ascii="Consolas"/>
          <w:b w:val="false"/>
          <w:i w:val="false"/>
          <w:color w:val="000000"/>
          <w:sz w:val="20"/>
        </w:rPr>
        <w:t>
      2) негізгі мектепте – оқу жетістіктерін мониторингтеу және оқу процесін ұйымдастырудың тиімділігін бағалау мақсатында іріктеліп;</w:t>
      </w:r>
    </w:p>
    <w:p>
      <w:pPr>
        <w:spacing w:after="0"/>
        <w:ind w:left="0"/>
        <w:jc w:val="left"/>
      </w:pPr>
      <w:r>
        <w:rPr>
          <w:rFonts w:ascii="Consolas"/>
          <w:b w:val="false"/>
          <w:i w:val="false"/>
          <w:color w:val="000000"/>
          <w:sz w:val="20"/>
        </w:rPr>
        <w:t>
      3) жалпы орта мектепте – оқу жетістіктерінің деңгейін бағалау мақсатында;</w:t>
      </w:r>
    </w:p>
    <w:p>
      <w:pPr>
        <w:spacing w:after="0"/>
        <w:ind w:left="0"/>
        <w:jc w:val="left"/>
      </w:pPr>
      <w:r>
        <w:rPr>
          <w:rFonts w:ascii="Consolas"/>
          <w:b w:val="false"/>
          <w:i w:val="false"/>
          <w:color w:val="000000"/>
          <w:sz w:val="20"/>
        </w:rPr>
        <w:t>
      4) жоғары білім беруде – оқыту бағыттары бойынша оқу бағдарламасын игеруді мониторингтеу мақсатында іріктеліп жүргізіледі.</w:t>
      </w:r>
    </w:p>
    <w:bookmarkStart w:name="z921" w:id="849"/>
    <w:p>
      <w:pPr>
        <w:spacing w:after="0"/>
        <w:ind w:left="0"/>
        <w:jc w:val="left"/>
      </w:pPr>
      <w:r>
        <w:rPr>
          <w:rFonts w:ascii="Consolas"/>
          <w:b w:val="false"/>
          <w:i w:val="false"/>
          <w:color w:val="000000"/>
          <w:sz w:val="20"/>
        </w:rPr>
        <w:t>
      6. Оқу жетістіктеріне сырттай бағалау жүргізілетін орта білім беру ұйымдарының және жоғары білімді мамандықтардың тізбесін білім беру саласындағы уәкілетті орган айқындайды.</w:t>
      </w:r>
    </w:p>
    <w:bookmarkEnd w:id="849"/>
    <w:bookmarkStart w:name="z572" w:id="850"/>
    <w:p>
      <w:pPr>
        <w:spacing w:after="0"/>
        <w:ind w:left="0"/>
        <w:jc w:val="left"/>
      </w:pPr>
      <w:r>
        <w:rPr>
          <w:rFonts w:ascii="Consolas"/>
          <w:b w:val="false"/>
          <w:i w:val="false"/>
          <w:color w:val="000000"/>
          <w:sz w:val="20"/>
        </w:rPr>
        <w:t>
      7. Білім беру қызметтерінің сапасына сырттай бағалау жүргізу жөніндегі іс-шаралар кешенін жүзеге асыратын ұйым:</w:t>
      </w:r>
    </w:p>
    <w:bookmarkEnd w:id="850"/>
    <w:p>
      <w:pPr>
        <w:spacing w:after="0"/>
        <w:ind w:left="0"/>
        <w:jc w:val="left"/>
      </w:pPr>
      <w:r>
        <w:rPr>
          <w:rFonts w:ascii="Consolas"/>
          <w:b w:val="false"/>
          <w:i w:val="false"/>
          <w:color w:val="000000"/>
          <w:sz w:val="20"/>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pPr>
        <w:spacing w:after="0"/>
        <w:ind w:left="0"/>
        <w:jc w:val="left"/>
      </w:pPr>
      <w:r>
        <w:rPr>
          <w:rFonts w:ascii="Consolas"/>
          <w:b w:val="false"/>
          <w:i w:val="false"/>
          <w:color w:val="000000"/>
          <w:sz w:val="20"/>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left"/>
      </w:pPr>
      <w:r>
        <w:rPr>
          <w:rFonts w:ascii="Consolas"/>
          <w:b w:val="false"/>
          <w:i w:val="false"/>
          <w:color w:val="000000"/>
          <w:sz w:val="20"/>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55-бапқа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5" w:id="851"/>
    <w:p>
      <w:pPr>
        <w:spacing w:after="0"/>
        <w:ind w:left="0"/>
        <w:jc w:val="left"/>
      </w:pPr>
      <w:r>
        <w:rPr>
          <w:rFonts w:ascii="Consolas"/>
          <w:b/>
          <w:i w:val="false"/>
          <w:color w:val="000000"/>
        </w:rPr>
        <w:t xml:space="preserve"> 56-бап. Білім берудің мемлекеттік жалпыға міндетті стандарттары</w:t>
      </w:r>
    </w:p>
    <w:bookmarkEnd w:id="851"/>
    <w:bookmarkStart w:name="z626" w:id="852"/>
    <w:p>
      <w:pPr>
        <w:spacing w:after="0"/>
        <w:ind w:left="0"/>
        <w:jc w:val="left"/>
      </w:pPr>
      <w:r>
        <w:rPr>
          <w:rFonts w:ascii="Consolas"/>
          <w:b w:val="false"/>
          <w:i w:val="false"/>
          <w:color w:val="000000"/>
          <w:sz w:val="20"/>
        </w:rPr>
        <w:t>
      1. Қазақстан Республикасында әрбір білім беру деңгейі бойынша:</w:t>
      </w:r>
    </w:p>
    <w:bookmarkEnd w:id="852"/>
    <w:bookmarkStart w:name="z627" w:id="853"/>
    <w:p>
      <w:pPr>
        <w:spacing w:after="0"/>
        <w:ind w:left="0"/>
        <w:jc w:val="left"/>
      </w:pPr>
      <w:r>
        <w:rPr>
          <w:rFonts w:ascii="Consolas"/>
          <w:b w:val="false"/>
          <w:i w:val="false"/>
          <w:color w:val="000000"/>
          <w:sz w:val="20"/>
        </w:rPr>
        <w:t>
      1) білімнің мазмұнына;</w:t>
      </w:r>
    </w:p>
    <w:bookmarkEnd w:id="853"/>
    <w:bookmarkStart w:name="z628" w:id="854"/>
    <w:p>
      <w:pPr>
        <w:spacing w:after="0"/>
        <w:ind w:left="0"/>
        <w:jc w:val="left"/>
      </w:pPr>
      <w:r>
        <w:rPr>
          <w:rFonts w:ascii="Consolas"/>
          <w:b w:val="false"/>
          <w:i w:val="false"/>
          <w:color w:val="000000"/>
          <w:sz w:val="20"/>
        </w:rPr>
        <w:t>
      2) білім алушылар мен тәрбиеленушілердің оқу жүктемесінің ең көп көлеміне;</w:t>
      </w:r>
    </w:p>
    <w:bookmarkEnd w:id="854"/>
    <w:bookmarkStart w:name="z629" w:id="855"/>
    <w:p>
      <w:pPr>
        <w:spacing w:after="0"/>
        <w:ind w:left="0"/>
        <w:jc w:val="left"/>
      </w:pPr>
      <w:r>
        <w:rPr>
          <w:rFonts w:ascii="Consolas"/>
          <w:b w:val="false"/>
          <w:i w:val="false"/>
          <w:color w:val="000000"/>
          <w:sz w:val="20"/>
        </w:rPr>
        <w:t>
      3) білім алушылардың даярлық деңгейіне;</w:t>
      </w:r>
    </w:p>
    <w:bookmarkEnd w:id="855"/>
    <w:bookmarkStart w:name="z573" w:id="856"/>
    <w:p>
      <w:pPr>
        <w:spacing w:after="0"/>
        <w:ind w:left="0"/>
        <w:jc w:val="left"/>
      </w:pPr>
      <w:r>
        <w:rPr>
          <w:rFonts w:ascii="Consolas"/>
          <w:b w:val="false"/>
          <w:i w:val="false"/>
          <w:color w:val="000000"/>
          <w:sz w:val="20"/>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56"/>
    <w:bookmarkStart w:name="z630" w:id="857"/>
    <w:p>
      <w:pPr>
        <w:spacing w:after="0"/>
        <w:ind w:left="0"/>
        <w:jc w:val="left"/>
      </w:pPr>
      <w:r>
        <w:rPr>
          <w:rFonts w:ascii="Consolas"/>
          <w:b w:val="false"/>
          <w:i w:val="false"/>
          <w:color w:val="000000"/>
          <w:sz w:val="20"/>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57"/>
    <w:bookmarkStart w:name="z575" w:id="858"/>
    <w:p>
      <w:pPr>
        <w:spacing w:after="0"/>
        <w:ind w:left="0"/>
        <w:jc w:val="left"/>
      </w:pPr>
      <w:r>
        <w:rPr>
          <w:rFonts w:ascii="Consolas"/>
          <w:b w:val="false"/>
          <w:i w:val="false"/>
          <w:color w:val="000000"/>
          <w:sz w:val="20"/>
        </w:rPr>
        <w:t>
      3. Мемлекеттік жалпыға міндетті білім беру стандарттары инклюзивті білім беру ескеріле отырып әзірленеді.</w:t>
      </w:r>
    </w:p>
    <w:bookmarkEnd w:id="85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56-бапқа өзгерістер енгізілді - ҚР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03.12.2015 </w:t>
      </w:r>
      <w:r>
        <w:rPr>
          <w:rFonts w:ascii="Consolas"/>
          <w:b w:val="false"/>
          <w:i w:val="false"/>
          <w:color w:val="ff0000"/>
          <w:sz w:val="20"/>
        </w:rPr>
        <w:t>№ 433-V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6" w:id="859"/>
    <w:p>
      <w:pPr>
        <w:spacing w:after="0"/>
        <w:ind w:left="0"/>
        <w:jc w:val="left"/>
      </w:pPr>
      <w:r>
        <w:rPr>
          <w:rFonts w:ascii="Consolas"/>
          <w:b/>
          <w:i w:val="false"/>
          <w:color w:val="000000"/>
        </w:rPr>
        <w:t xml:space="preserve"> 57-бап. Білім беру саласындағы қызметті лицензиялау</w:t>
      </w:r>
    </w:p>
    <w:bookmarkEnd w:id="859"/>
    <w:p>
      <w:pPr>
        <w:spacing w:after="0"/>
        <w:ind w:left="0"/>
        <w:jc w:val="left"/>
      </w:pPr>
      <w:r>
        <w:rPr>
          <w:rFonts w:ascii="Consolas"/>
          <w:b w:val="false"/>
          <w:i w:val="false"/>
          <w:color w:val="ff0000"/>
          <w:sz w:val="20"/>
        </w:rPr>
        <w:t xml:space="preserve">
      Ескерту. 57-баптың тақырыбы жаңа редакцияда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631" w:id="860"/>
    <w:p>
      <w:pPr>
        <w:spacing w:after="0"/>
        <w:ind w:left="0"/>
        <w:jc w:val="left"/>
      </w:pPr>
      <w:r>
        <w:rPr>
          <w:rFonts w:ascii="Consolas"/>
          <w:b w:val="false"/>
          <w:i w:val="false"/>
          <w:color w:val="000000"/>
          <w:sz w:val="20"/>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860"/>
    <w:bookmarkStart w:name="z632" w:id="861"/>
    <w:p>
      <w:pPr>
        <w:spacing w:after="0"/>
        <w:ind w:left="0"/>
        <w:jc w:val="left"/>
      </w:pPr>
      <w:r>
        <w:rPr>
          <w:rFonts w:ascii="Consolas"/>
          <w:b w:val="false"/>
          <w:i w:val="false"/>
          <w:color w:val="000000"/>
          <w:sz w:val="20"/>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техникалық және кәсіптік, орта білімнен кейінгі білім беру мамандықтарының сыныптауышына сәйкес біліктіліктер бойынша жүргізіледі.</w:t>
      </w:r>
    </w:p>
    <w:bookmarkEnd w:id="861"/>
    <w:p>
      <w:pPr>
        <w:spacing w:after="0"/>
        <w:ind w:left="0"/>
        <w:jc w:val="left"/>
      </w:pPr>
      <w:r>
        <w:rPr>
          <w:rFonts w:ascii="Consolas"/>
          <w:b w:val="false"/>
          <w:i w:val="false"/>
          <w:color w:val="000000"/>
          <w:sz w:val="20"/>
        </w:rPr>
        <w:t>
      Жоғары және жоғары оқу орнынан кейінгі білімнің білім беру бағдарламаларын іске асыратын заңды тұлғалардың білім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pPr>
        <w:spacing w:after="0"/>
        <w:ind w:left="0"/>
        <w:jc w:val="left"/>
      </w:pPr>
      <w:r>
        <w:rPr>
          <w:rFonts w:ascii="Consolas"/>
          <w:b w:val="false"/>
          <w:i w:val="false"/>
          <w:color w:val="000000"/>
          <w:sz w:val="20"/>
        </w:rPr>
        <w:t>
      Бұл ретте, білім беру қызметімен айналысу лицензиясында және (немесе) лицензияның қосымшаларында мамандық немесе біліктілік бойынша шифр, атауы, оқу мерзімі көрсетіледі.</w:t>
      </w:r>
    </w:p>
    <w:bookmarkStart w:name="z633" w:id="862"/>
    <w:p>
      <w:pPr>
        <w:spacing w:after="0"/>
        <w:ind w:left="0"/>
        <w:jc w:val="left"/>
      </w:pPr>
      <w:r>
        <w:rPr>
          <w:rFonts w:ascii="Consolas"/>
          <w:b w:val="false"/>
          <w:i w:val="false"/>
          <w:color w:val="000000"/>
          <w:sz w:val="20"/>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862"/>
    <w:bookmarkStart w:name="z634" w:id="863"/>
    <w:p>
      <w:pPr>
        <w:spacing w:after="0"/>
        <w:ind w:left="0"/>
        <w:jc w:val="left"/>
      </w:pPr>
      <w:r>
        <w:rPr>
          <w:rFonts w:ascii="Consolas"/>
          <w:b w:val="false"/>
          <w:i w:val="false"/>
          <w:color w:val="000000"/>
          <w:sz w:val="20"/>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63"/>
    <w:bookmarkStart w:name="z972" w:id="864"/>
    <w:p>
      <w:pPr>
        <w:spacing w:after="0"/>
        <w:ind w:left="0"/>
        <w:jc w:val="left"/>
      </w:pPr>
      <w:r>
        <w:rPr>
          <w:rFonts w:ascii="Consolas"/>
          <w:b w:val="false"/>
          <w:i w:val="false"/>
          <w:color w:val="000000"/>
          <w:sz w:val="20"/>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64"/>
    <w:bookmarkStart w:name="z635" w:id="865"/>
    <w:p>
      <w:pPr>
        <w:spacing w:after="0"/>
        <w:ind w:left="0"/>
        <w:jc w:val="left"/>
      </w:pPr>
      <w:r>
        <w:rPr>
          <w:rFonts w:ascii="Consolas"/>
          <w:b w:val="false"/>
          <w:i w:val="false"/>
          <w:color w:val="000000"/>
          <w:sz w:val="20"/>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65"/>
    <w:p>
      <w:pPr>
        <w:spacing w:after="0"/>
        <w:ind w:left="0"/>
        <w:jc w:val="left"/>
      </w:pPr>
      <w:r>
        <w:rPr>
          <w:rFonts w:ascii="Consolas"/>
          <w:b w:val="false"/>
          <w:i w:val="false"/>
          <w:color w:val="000000"/>
          <w:sz w:val="20"/>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bookmarkStart w:name="z749" w:id="866"/>
    <w:p>
      <w:pPr>
        <w:spacing w:after="0"/>
        <w:ind w:left="0"/>
        <w:jc w:val="left"/>
      </w:pPr>
      <w:r>
        <w:rPr>
          <w:rFonts w:ascii="Consolas"/>
          <w:b w:val="false"/>
          <w:i w:val="false"/>
          <w:color w:val="000000"/>
          <w:sz w:val="20"/>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66"/>
    <w:p>
      <w:pPr>
        <w:spacing w:after="0"/>
        <w:ind w:left="0"/>
        <w:jc w:val="left"/>
      </w:pPr>
      <w:r>
        <w:rPr>
          <w:rFonts w:ascii="Consolas"/>
          <w:b w:val="false"/>
          <w:i w:val="false"/>
          <w:color w:val="000000"/>
          <w:sz w:val="20"/>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left"/>
      </w:pPr>
      <w:r>
        <w:rPr>
          <w:rFonts w:ascii="Consolas"/>
          <w:b w:val="false"/>
          <w:i w:val="false"/>
          <w:color w:val="000000"/>
          <w:sz w:val="20"/>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67"/>
    <w:p>
      <w:pPr>
        <w:spacing w:after="0"/>
        <w:ind w:left="0"/>
        <w:jc w:val="left"/>
      </w:pPr>
      <w:r>
        <w:rPr>
          <w:rFonts w:ascii="Consolas"/>
          <w:b w:val="false"/>
          <w:i w:val="false"/>
          <w:color w:val="000000"/>
          <w:sz w:val="20"/>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Consolas"/>
          <w:b w:val="false"/>
          <w:i w:val="false"/>
          <w:color w:val="000000"/>
          <w:sz w:val="20"/>
        </w:rPr>
        <w:t>нысан</w:t>
      </w:r>
      <w:r>
        <w:rPr>
          <w:rFonts w:ascii="Consolas"/>
          <w:b w:val="false"/>
          <w:i w:val="false"/>
          <w:color w:val="000000"/>
          <w:sz w:val="20"/>
        </w:rPr>
        <w:t xml:space="preserve"> бойынша өтінішті, лицензиялық алымның төленгенін растайтын құжатты, сондай-ақ:</w:t>
      </w:r>
    </w:p>
    <w:bookmarkEnd w:id="867"/>
    <w:p>
      <w:pPr>
        <w:spacing w:after="0"/>
        <w:ind w:left="0"/>
        <w:jc w:val="left"/>
      </w:pPr>
      <w:r>
        <w:rPr>
          <w:rFonts w:ascii="Consolas"/>
          <w:b w:val="false"/>
          <w:i w:val="false"/>
          <w:color w:val="000000"/>
          <w:sz w:val="20"/>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left"/>
      </w:pPr>
      <w:r>
        <w:rPr>
          <w:rFonts w:ascii="Consolas"/>
          <w:b w:val="false"/>
          <w:i w:val="false"/>
          <w:color w:val="000000"/>
          <w:sz w:val="20"/>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left"/>
      </w:pPr>
      <w:r>
        <w:rPr>
          <w:rFonts w:ascii="Consolas"/>
          <w:b w:val="false"/>
          <w:i w:val="false"/>
          <w:color w:val="000000"/>
          <w:sz w:val="20"/>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left"/>
      </w:pPr>
      <w:r>
        <w:rPr>
          <w:rFonts w:ascii="Consolas"/>
          <w:b w:val="false"/>
          <w:i w:val="false"/>
          <w:color w:val="000000"/>
          <w:sz w:val="20"/>
        </w:rPr>
        <w:t>
      1) осы тармақтың төртінші бөлігінде көрсетілген құжаттар ұсынылмаған немесе тиісті түрде ресімделмеген;</w:t>
      </w:r>
    </w:p>
    <w:p>
      <w:pPr>
        <w:spacing w:after="0"/>
        <w:ind w:left="0"/>
        <w:jc w:val="left"/>
      </w:pPr>
      <w:r>
        <w:rPr>
          <w:rFonts w:ascii="Consolas"/>
          <w:b w:val="false"/>
          <w:i w:val="false"/>
          <w:color w:val="000000"/>
          <w:sz w:val="20"/>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left"/>
      </w:pPr>
      <w:r>
        <w:rPr>
          <w:rFonts w:ascii="Consolas"/>
          <w:b w:val="false"/>
          <w:i w:val="false"/>
          <w:color w:val="000000"/>
          <w:sz w:val="20"/>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left"/>
      </w:pPr>
      <w:r>
        <w:rPr>
          <w:rFonts w:ascii="Consolas"/>
          <w:b w:val="false"/>
          <w:i w:val="false"/>
          <w:color w:val="000000"/>
          <w:sz w:val="20"/>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57-бап жаңа редакцияда - ҚР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өзгерістер енгізілді - ҚР 21.07.2015 </w:t>
      </w:r>
      <w:r>
        <w:rPr>
          <w:rFonts w:ascii="Consolas"/>
          <w:b w:val="false"/>
          <w:i w:val="false"/>
          <w:color w:val="ff0000"/>
          <w:sz w:val="20"/>
        </w:rPr>
        <w:t>№ 337-V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945" w:id="868"/>
    <w:p>
      <w:pPr>
        <w:spacing w:after="0"/>
        <w:ind w:left="0"/>
        <w:jc w:val="left"/>
      </w:pPr>
      <w:r>
        <w:rPr>
          <w:rFonts w:ascii="Consolas"/>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868"/>
    <w:bookmarkStart w:name="z962" w:id="869"/>
    <w:p>
      <w:pPr>
        <w:spacing w:after="0"/>
        <w:ind w:left="0"/>
        <w:jc w:val="left"/>
      </w:pPr>
      <w:r>
        <w:rPr>
          <w:rFonts w:ascii="Consolas"/>
          <w:b w:val="false"/>
          <w:i w:val="false"/>
          <w:color w:val="000000"/>
          <w:sz w:val="20"/>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69"/>
    <w:bookmarkStart w:name="z963" w:id="870"/>
    <w:p>
      <w:pPr>
        <w:spacing w:after="0"/>
        <w:ind w:left="0"/>
        <w:jc w:val="left"/>
      </w:pPr>
      <w:r>
        <w:rPr>
          <w:rFonts w:ascii="Consolas"/>
          <w:b w:val="false"/>
          <w:i w:val="false"/>
          <w:color w:val="000000"/>
          <w:sz w:val="20"/>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7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8-тарау 57-1-баппен толықтырылды - ҚР 16.05.2014 </w:t>
      </w:r>
      <w:r>
        <w:rPr>
          <w:rFonts w:ascii="Consolas"/>
          <w:b w:val="false"/>
          <w:i w:val="false"/>
          <w:color w:val="ff0000"/>
          <w:sz w:val="20"/>
        </w:rPr>
        <w:t>№ 203-V</w:t>
      </w:r>
      <w:r>
        <w:rPr>
          <w:rFonts w:ascii="Consolas"/>
          <w:b w:val="false"/>
          <w:i w:val="false"/>
          <w:color w:val="ff0000"/>
          <w:sz w:val="20"/>
        </w:rPr>
        <w:t xml:space="preserve"> Заңымен (алғашқы ресми жарияланған күнінен кейін алты ай өткен соң қолданысқа енгізіледі);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7" w:id="871"/>
    <w:p>
      <w:pPr>
        <w:spacing w:after="0"/>
        <w:ind w:left="0"/>
        <w:jc w:val="left"/>
      </w:pPr>
      <w:r>
        <w:rPr>
          <w:rFonts w:ascii="Consolas"/>
          <w:b/>
          <w:i w:val="false"/>
          <w:color w:val="000000"/>
        </w:rPr>
        <w:t xml:space="preserve"> 58-бап. Білім беру ұйымдарын аккредиттеу</w:t>
      </w:r>
    </w:p>
    <w:bookmarkEnd w:id="871"/>
    <w:bookmarkStart w:name="z636" w:id="872"/>
    <w:p>
      <w:pPr>
        <w:spacing w:after="0"/>
        <w:ind w:left="0"/>
        <w:jc w:val="left"/>
      </w:pPr>
      <w:r>
        <w:rPr>
          <w:rFonts w:ascii="Consolas"/>
          <w:b w:val="false"/>
          <w:i w:val="false"/>
          <w:color w:val="ff0000"/>
          <w:sz w:val="20"/>
        </w:rPr>
        <w:t xml:space="preserve">
      Ескерту. 58-бап алып тасталды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ff0000"/>
          <w:sz w:val="20"/>
        </w:rPr>
        <w:t xml:space="preserve">
        </w:t>
      </w:r>
    </w:p>
    <w:bookmarkEnd w:id="872"/>
    <w:bookmarkStart w:name="z68" w:id="873"/>
    <w:p>
      <w:pPr>
        <w:spacing w:after="0"/>
        <w:ind w:left="0"/>
        <w:jc w:val="left"/>
      </w:pPr>
      <w:r>
        <w:rPr>
          <w:rFonts w:ascii="Consolas"/>
          <w:b/>
          <w:i w:val="false"/>
          <w:color w:val="000000"/>
        </w:rPr>
        <w:t xml:space="preserve"> 59-бап. Білім беру жүйесіндегі мемлекеттік бақылау</w:t>
      </w:r>
    </w:p>
    <w:bookmarkEnd w:id="873"/>
    <w:bookmarkStart w:name="z640" w:id="874"/>
    <w:p>
      <w:pPr>
        <w:spacing w:after="0"/>
        <w:ind w:left="0"/>
        <w:jc w:val="left"/>
      </w:pPr>
      <w:r>
        <w:rPr>
          <w:rFonts w:ascii="Consolas"/>
          <w:b w:val="false"/>
          <w:i w:val="false"/>
          <w:color w:val="000000"/>
          <w:sz w:val="20"/>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bookmarkEnd w:id="874"/>
    <w:bookmarkStart w:name="z641" w:id="875"/>
    <w:p>
      <w:pPr>
        <w:spacing w:after="0"/>
        <w:ind w:left="0"/>
        <w:jc w:val="left"/>
      </w:pPr>
      <w:r>
        <w:rPr>
          <w:rFonts w:ascii="Consolas"/>
          <w:b w:val="false"/>
          <w:i w:val="false"/>
          <w:color w:val="000000"/>
          <w:sz w:val="20"/>
        </w:rPr>
        <w:t>
      2. Білім беру жүйесіндегі мемлекеттік бақылау объектілері:</w:t>
      </w:r>
    </w:p>
    <w:bookmarkEnd w:id="875"/>
    <w:bookmarkStart w:name="z642" w:id="876"/>
    <w:p>
      <w:pPr>
        <w:spacing w:after="0"/>
        <w:ind w:left="0"/>
        <w:jc w:val="left"/>
      </w:pPr>
      <w:r>
        <w:rPr>
          <w:rFonts w:ascii="Consolas"/>
          <w:b w:val="false"/>
          <w:i w:val="false"/>
          <w:color w:val="000000"/>
          <w:sz w:val="20"/>
        </w:rPr>
        <w:t>
      1) жалпы білім беретін оқу және білім беру бағдарламаларын іске асыратын заңды тұлғалардың білім беру қызметі;</w:t>
      </w:r>
    </w:p>
    <w:bookmarkEnd w:id="876"/>
    <w:bookmarkStart w:name="z643" w:id="877"/>
    <w:p>
      <w:pPr>
        <w:spacing w:after="0"/>
        <w:ind w:left="0"/>
        <w:jc w:val="left"/>
      </w:pPr>
      <w:r>
        <w:rPr>
          <w:rFonts w:ascii="Consolas"/>
          <w:b w:val="false"/>
          <w:i w:val="false"/>
          <w:color w:val="000000"/>
          <w:sz w:val="20"/>
        </w:rPr>
        <w:t>
      2) білім алушылардың тиісті жалпы білім беретін оқу және білім беру бағдарламаларын меңгеру деңгейі болып табылады.</w:t>
      </w:r>
    </w:p>
    <w:bookmarkEnd w:id="877"/>
    <w:bookmarkStart w:name="z644" w:id="878"/>
    <w:p>
      <w:pPr>
        <w:spacing w:after="0"/>
        <w:ind w:left="0"/>
        <w:jc w:val="left"/>
      </w:pPr>
      <w:r>
        <w:rPr>
          <w:rFonts w:ascii="Consolas"/>
          <w:b w:val="false"/>
          <w:i w:val="false"/>
          <w:color w:val="000000"/>
          <w:sz w:val="20"/>
        </w:rPr>
        <w:t>
      3. Мемлекеттік бақылаудың негізгі түрлері:</w:t>
      </w:r>
    </w:p>
    <w:bookmarkEnd w:id="878"/>
    <w:bookmarkStart w:name="z645" w:id="879"/>
    <w:p>
      <w:pPr>
        <w:spacing w:after="0"/>
        <w:ind w:left="0"/>
        <w:jc w:val="left"/>
      </w:pPr>
      <w:r>
        <w:rPr>
          <w:rFonts w:ascii="Consolas"/>
          <w:b w:val="false"/>
          <w:i w:val="false"/>
          <w:color w:val="000000"/>
          <w:sz w:val="20"/>
        </w:rPr>
        <w:t>
      1) білім беру ұйымдарын мемлекеттік аттестаттау;</w:t>
      </w:r>
    </w:p>
    <w:bookmarkEnd w:id="879"/>
    <w:bookmarkStart w:name="z646" w:id="880"/>
    <w:p>
      <w:pPr>
        <w:spacing w:after="0"/>
        <w:ind w:left="0"/>
        <w:jc w:val="left"/>
      </w:pPr>
      <w:r>
        <w:rPr>
          <w:rFonts w:ascii="Consolas"/>
          <w:b w:val="false"/>
          <w:i w:val="false"/>
          <w:color w:val="000000"/>
          <w:sz w:val="20"/>
        </w:rPr>
        <w:t xml:space="preserve">
      2)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880"/>
    <w:bookmarkStart w:name="z647" w:id="881"/>
    <w:p>
      <w:pPr>
        <w:spacing w:after="0"/>
        <w:ind w:left="0"/>
        <w:jc w:val="left"/>
      </w:pPr>
      <w:r>
        <w:rPr>
          <w:rFonts w:ascii="Consolas"/>
          <w:b w:val="false"/>
          <w:i w:val="false"/>
          <w:color w:val="000000"/>
          <w:sz w:val="20"/>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bookmarkEnd w:id="881"/>
    <w:bookmarkStart w:name="z648" w:id="882"/>
    <w:p>
      <w:pPr>
        <w:spacing w:after="0"/>
        <w:ind w:left="0"/>
        <w:jc w:val="left"/>
      </w:pPr>
      <w:r>
        <w:rPr>
          <w:rFonts w:ascii="Consolas"/>
          <w:b w:val="false"/>
          <w:i w:val="false"/>
          <w:color w:val="000000"/>
          <w:sz w:val="20"/>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82"/>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екінші бөлігі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екінші бөлігінің бұл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үшінші бөлігін алып тастау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қолданыста болады).</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4-тармақтың үшінші бөлігіне енгізілген өзгеріс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left"/>
      </w:pPr>
      <w:r>
        <w:rPr>
          <w:rFonts w:ascii="Consolas"/>
          <w:b w:val="false"/>
          <w:i w:val="false"/>
          <w:color w:val="000000"/>
          <w:sz w:val="20"/>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left"/>
      </w:pPr>
      <w:r>
        <w:rPr>
          <w:rFonts w:ascii="Consolas"/>
          <w:b w:val="false"/>
          <w:i w:val="false"/>
          <w:color w:val="000000"/>
          <w:sz w:val="20"/>
        </w:rPr>
        <w:t>
      Бірінші мемлекеттік аттестаттау жаңадан құрылған:</w:t>
      </w:r>
    </w:p>
    <w:bookmarkStart w:name="z649" w:id="883"/>
    <w:p>
      <w:pPr>
        <w:spacing w:after="0"/>
        <w:ind w:left="0"/>
        <w:jc w:val="left"/>
      </w:pPr>
      <w:r>
        <w:rPr>
          <w:rFonts w:ascii="Consolas"/>
          <w:b w:val="false"/>
          <w:i w:val="false"/>
          <w:color w:val="000000"/>
          <w:sz w:val="20"/>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83"/>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тармақшаның бұл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bookmarkStart w:name="z651" w:id="884"/>
    <w:p>
      <w:pPr>
        <w:spacing w:after="0"/>
        <w:ind w:left="0"/>
        <w:jc w:val="left"/>
      </w:pPr>
      <w:r>
        <w:rPr>
          <w:rFonts w:ascii="Consolas"/>
          <w:b w:val="false"/>
          <w:i w:val="false"/>
          <w:color w:val="000000"/>
          <w:sz w:val="20"/>
        </w:rPr>
        <w:t>
      3) мектепке дейінгі ұйымдарда және қосымша білім беру ұйымдарында үш жылдан кейін өткізіледі.</w:t>
      </w:r>
    </w:p>
    <w:bookmarkEnd w:id="884"/>
    <w:bookmarkStart w:name="z637" w:id="885"/>
    <w:p>
      <w:pPr>
        <w:spacing w:after="0"/>
        <w:ind w:left="0"/>
        <w:jc w:val="left"/>
      </w:pPr>
      <w:r>
        <w:rPr>
          <w:rFonts w:ascii="Consolas"/>
          <w:b w:val="false"/>
          <w:i w:val="false"/>
          <w:color w:val="000000"/>
          <w:sz w:val="20"/>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bookmarkEnd w:id="885"/>
    <w:bookmarkStart w:name="z652" w:id="886"/>
    <w:p>
      <w:pPr>
        <w:spacing w:after="0"/>
        <w:ind w:left="0"/>
        <w:jc w:val="left"/>
      </w:pPr>
      <w:r>
        <w:rPr>
          <w:rFonts w:ascii="Consolas"/>
          <w:b w:val="false"/>
          <w:i w:val="false"/>
          <w:color w:val="000000"/>
          <w:sz w:val="20"/>
        </w:rPr>
        <w:t>
      5. 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bookmarkEnd w:id="886"/>
    <w:bookmarkStart w:name="z653" w:id="887"/>
    <w:p>
      <w:pPr>
        <w:spacing w:after="0"/>
        <w:ind w:left="0"/>
        <w:jc w:val="left"/>
      </w:pPr>
      <w:r>
        <w:rPr>
          <w:rFonts w:ascii="Consolas"/>
          <w:b w:val="false"/>
          <w:i w:val="false"/>
          <w:color w:val="000000"/>
          <w:sz w:val="20"/>
        </w:rPr>
        <w:t xml:space="preserve">
      6.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887"/>
    <w:bookmarkStart w:name="z656" w:id="888"/>
    <w:p>
      <w:pPr>
        <w:spacing w:after="0"/>
        <w:ind w:left="0"/>
        <w:jc w:val="left"/>
      </w:pPr>
      <w:r>
        <w:rPr>
          <w:rFonts w:ascii="Consolas"/>
          <w:b w:val="false"/>
          <w:i w:val="false"/>
          <w:color w:val="000000"/>
          <w:sz w:val="20"/>
        </w:rPr>
        <w:t xml:space="preserve">
      7. Алып тасталды - ҚР 2011.10.24 </w:t>
      </w:r>
      <w:r>
        <w:rPr>
          <w:rFonts w:ascii="Consolas"/>
          <w:b w:val="false"/>
          <w:i w:val="false"/>
          <w:color w:val="000000"/>
          <w:sz w:val="20"/>
        </w:rPr>
        <w:t>№ 487-ІV</w:t>
      </w:r>
      <w:r>
        <w:rPr>
          <w:rFonts w:ascii="Consolas"/>
          <w:b w:val="false"/>
          <w:i w:val="false"/>
          <w:color w:val="000000"/>
          <w:sz w:val="20"/>
        </w:rPr>
        <w:t xml:space="preserve"> (алғашқы ресми жарияланғанынан кейін күнтiзбелiк он күн өткен соң қолданысқа енгiзiледi) Заңымен.</w:t>
      </w:r>
    </w:p>
    <w:bookmarkEnd w:id="888"/>
    <w:bookmarkStart w:name="z657" w:id="889"/>
    <w:p>
      <w:pPr>
        <w:spacing w:after="0"/>
        <w:ind w:left="0"/>
        <w:jc w:val="left"/>
      </w:pPr>
      <w:r>
        <w:rPr>
          <w:rFonts w:ascii="Consolas"/>
          <w:b w:val="false"/>
          <w:i w:val="false"/>
          <w:color w:val="000000"/>
          <w:sz w:val="20"/>
        </w:rPr>
        <w:t>
      8. Бiлiм беру ұйымдарының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bookmarkEnd w:id="889"/>
    <w:bookmarkStart w:name="z964" w:id="890"/>
    <w:p>
      <w:pPr>
        <w:spacing w:after="0"/>
        <w:ind w:left="0"/>
        <w:jc w:val="left"/>
      </w:pPr>
      <w:r>
        <w:rPr>
          <w:rFonts w:ascii="Consolas"/>
          <w:b w:val="false"/>
          <w:i w:val="false"/>
          <w:color w:val="000000"/>
          <w:sz w:val="20"/>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bookmarkEnd w:id="890"/>
    <w:bookmarkStart w:name="z965" w:id="891"/>
    <w:p>
      <w:pPr>
        <w:spacing w:after="0"/>
        <w:ind w:left="0"/>
        <w:jc w:val="left"/>
      </w:pPr>
      <w:r>
        <w:rPr>
          <w:rFonts w:ascii="Consolas"/>
          <w:b w:val="false"/>
          <w:i w:val="false"/>
          <w:color w:val="000000"/>
          <w:sz w:val="20"/>
        </w:rPr>
        <w:t>
      8-2. Білім беру қызметімен айналысу лицензиясының қолданысы тоқтатыла тұрған кезде лицензиат:</w:t>
      </w:r>
    </w:p>
    <w:bookmarkEnd w:id="891"/>
    <w:p>
      <w:pPr>
        <w:spacing w:after="0"/>
        <w:ind w:left="0"/>
        <w:jc w:val="left"/>
      </w:pPr>
      <w:r>
        <w:rPr>
          <w:rFonts w:ascii="Consolas"/>
          <w:b w:val="false"/>
          <w:i w:val="false"/>
          <w:color w:val="000000"/>
          <w:sz w:val="20"/>
        </w:rPr>
        <w:t>
      1) мемлекеттік білім беру тапсырысын орналастыруға арналған конкурсқа қатысуға;</w:t>
      </w:r>
    </w:p>
    <w:p>
      <w:pPr>
        <w:spacing w:after="0"/>
        <w:ind w:left="0"/>
        <w:jc w:val="left"/>
      </w:pPr>
      <w:r>
        <w:rPr>
          <w:rFonts w:ascii="Consolas"/>
          <w:b w:val="false"/>
          <w:i w:val="false"/>
          <w:color w:val="000000"/>
          <w:sz w:val="20"/>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pPr>
        <w:spacing w:after="0"/>
        <w:ind w:left="0"/>
        <w:jc w:val="left"/>
      </w:pPr>
      <w:r>
        <w:rPr>
          <w:rFonts w:ascii="Consolas"/>
          <w:b w:val="false"/>
          <w:i w:val="false"/>
          <w:color w:val="000000"/>
          <w:sz w:val="20"/>
        </w:rPr>
        <w:t>
      3) оқуға қабылдауды жүзеге асыруға құқылы емес.</w:t>
      </w:r>
    </w:p>
    <w:bookmarkStart w:name="z966" w:id="892"/>
    <w:p>
      <w:pPr>
        <w:spacing w:after="0"/>
        <w:ind w:left="0"/>
        <w:jc w:val="left"/>
      </w:pPr>
      <w:r>
        <w:rPr>
          <w:rFonts w:ascii="Consolas"/>
          <w:b w:val="false"/>
          <w:i w:val="false"/>
          <w:color w:val="000000"/>
          <w:sz w:val="20"/>
        </w:rPr>
        <w:t>
      8-3. Қызметін хабарлама жасау тәртібімен жүзеге асыратын білім беру ұйымдарының қызметі тоқтатыла тұрған кезде білім беру ұйымдары:</w:t>
      </w:r>
    </w:p>
    <w:bookmarkEnd w:id="892"/>
    <w:p>
      <w:pPr>
        <w:spacing w:after="0"/>
        <w:ind w:left="0"/>
        <w:jc w:val="left"/>
      </w:pPr>
      <w:r>
        <w:rPr>
          <w:rFonts w:ascii="Consolas"/>
          <w:b w:val="false"/>
          <w:i w:val="false"/>
          <w:color w:val="000000"/>
          <w:sz w:val="20"/>
        </w:rPr>
        <w:t>
      3) мемлекеттік білім беру тапсырысын орналастыруға арналған конкурсқа қатысуға;</w:t>
      </w:r>
    </w:p>
    <w:p>
      <w:pPr>
        <w:spacing w:after="0"/>
        <w:ind w:left="0"/>
        <w:jc w:val="left"/>
      </w:pPr>
      <w:r>
        <w:rPr>
          <w:rFonts w:ascii="Consolas"/>
          <w:b w:val="false"/>
          <w:i w:val="false"/>
          <w:color w:val="000000"/>
          <w:sz w:val="20"/>
        </w:rPr>
        <w:t>
      4) бұзушылықтарды жойғанға және білім беру саласындағы уәкілетті орган қызметті қайта бастағанға дейін қызметті жүзеге асыруға құқылы емес.</w:t>
      </w:r>
    </w:p>
    <w:bookmarkStart w:name="z967" w:id="893"/>
    <w:p>
      <w:pPr>
        <w:spacing w:after="0"/>
        <w:ind w:left="0"/>
        <w:jc w:val="left"/>
      </w:pPr>
      <w:r>
        <w:rPr>
          <w:rFonts w:ascii="Consolas"/>
          <w:b w:val="false"/>
          <w:i w:val="false"/>
          <w:color w:val="000000"/>
          <w:sz w:val="20"/>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93"/>
    <w:p>
      <w:pPr>
        <w:spacing w:after="0"/>
        <w:ind w:left="0"/>
        <w:jc w:val="left"/>
      </w:pPr>
      <w:r>
        <w:rPr>
          <w:rFonts w:ascii="Consolas"/>
          <w:b w:val="false"/>
          <w:i w:val="false"/>
          <w:color w:val="000000"/>
          <w:sz w:val="20"/>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pPr>
        <w:spacing w:after="0"/>
        <w:ind w:left="0"/>
        <w:jc w:val="left"/>
      </w:pPr>
      <w:r>
        <w:rPr>
          <w:rFonts w:ascii="Consolas"/>
          <w:b w:val="false"/>
          <w:i w:val="false"/>
          <w:color w:val="000000"/>
          <w:sz w:val="20"/>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658" w:id="894"/>
    <w:p>
      <w:pPr>
        <w:spacing w:after="0"/>
        <w:ind w:left="0"/>
        <w:jc w:val="left"/>
      </w:pPr>
      <w:r>
        <w:rPr>
          <w:rFonts w:ascii="Consolas"/>
          <w:b w:val="false"/>
          <w:i w:val="false"/>
          <w:color w:val="000000"/>
          <w:sz w:val="20"/>
        </w:rPr>
        <w:t xml:space="preserve">
      9.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4"/>
    <w:bookmarkStart w:name="z662" w:id="895"/>
    <w:p>
      <w:pPr>
        <w:spacing w:after="0"/>
        <w:ind w:left="0"/>
        <w:jc w:val="left"/>
      </w:pPr>
      <w:r>
        <w:rPr>
          <w:rFonts w:ascii="Consolas"/>
          <w:b w:val="false"/>
          <w:i w:val="false"/>
          <w:color w:val="000000"/>
          <w:sz w:val="20"/>
        </w:rPr>
        <w:t xml:space="preserve">
      10.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5"/>
    <w:bookmarkStart w:name="z663" w:id="896"/>
    <w:p>
      <w:pPr>
        <w:spacing w:after="0"/>
        <w:ind w:left="0"/>
        <w:jc w:val="left"/>
      </w:pPr>
      <w:r>
        <w:rPr>
          <w:rFonts w:ascii="Consolas"/>
          <w:b w:val="false"/>
          <w:i w:val="false"/>
          <w:color w:val="000000"/>
          <w:sz w:val="20"/>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96"/>
    <w:bookmarkStart w:name="z664" w:id="897"/>
    <w:p>
      <w:pPr>
        <w:spacing w:after="0"/>
        <w:ind w:left="0"/>
        <w:jc w:val="left"/>
      </w:pPr>
      <w:r>
        <w:rPr>
          <w:rFonts w:ascii="Consolas"/>
          <w:b w:val="false"/>
          <w:i w:val="false"/>
          <w:color w:val="000000"/>
          <w:sz w:val="20"/>
        </w:rPr>
        <w:t xml:space="preserve">
      12.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7"/>
    <w:bookmarkStart w:name="z665" w:id="898"/>
    <w:p>
      <w:pPr>
        <w:spacing w:after="0"/>
        <w:ind w:left="0"/>
        <w:jc w:val="left"/>
      </w:pPr>
      <w:r>
        <w:rPr>
          <w:rFonts w:ascii="Consolas"/>
          <w:b w:val="false"/>
          <w:i w:val="false"/>
          <w:color w:val="000000"/>
          <w:sz w:val="20"/>
        </w:rPr>
        <w:t xml:space="preserve">
      13.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8"/>
    <w:bookmarkStart w:name="z666" w:id="899"/>
    <w:p>
      <w:pPr>
        <w:spacing w:after="0"/>
        <w:ind w:left="0"/>
        <w:jc w:val="left"/>
      </w:pPr>
      <w:r>
        <w:rPr>
          <w:rFonts w:ascii="Consolas"/>
          <w:b w:val="false"/>
          <w:i w:val="false"/>
          <w:color w:val="000000"/>
          <w:sz w:val="20"/>
        </w:rPr>
        <w:t xml:space="preserve">
      14.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899"/>
    <w:bookmarkStart w:name="z667" w:id="900"/>
    <w:p>
      <w:pPr>
        <w:spacing w:after="0"/>
        <w:ind w:left="0"/>
        <w:jc w:val="left"/>
      </w:pPr>
      <w:r>
        <w:rPr>
          <w:rFonts w:ascii="Consolas"/>
          <w:b w:val="false"/>
          <w:i w:val="false"/>
          <w:color w:val="000000"/>
          <w:sz w:val="20"/>
        </w:rPr>
        <w:t xml:space="preserve">
      15.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900"/>
    <w:bookmarkStart w:name="z668" w:id="901"/>
    <w:p>
      <w:pPr>
        <w:spacing w:after="0"/>
        <w:ind w:left="0"/>
        <w:jc w:val="left"/>
      </w:pPr>
      <w:r>
        <w:rPr>
          <w:rFonts w:ascii="Consolas"/>
          <w:b w:val="false"/>
          <w:i w:val="false"/>
          <w:color w:val="000000"/>
          <w:sz w:val="20"/>
        </w:rPr>
        <w:t xml:space="preserve">
      16. Алып тасталды - ҚР 2009.07.17. </w:t>
      </w:r>
      <w:r>
        <w:rPr>
          <w:rFonts w:ascii="Consolas"/>
          <w:b w:val="false"/>
          <w:i w:val="false"/>
          <w:color w:val="000000"/>
          <w:sz w:val="20"/>
        </w:rPr>
        <w:t>N 188-IV</w:t>
      </w:r>
      <w:r>
        <w:rPr>
          <w:rFonts w:ascii="Consolas"/>
          <w:b w:val="false"/>
          <w:i w:val="false"/>
          <w:color w:val="000000"/>
          <w:sz w:val="20"/>
        </w:rPr>
        <w:t xml:space="preserve"> Заңымен.</w:t>
      </w:r>
    </w:p>
    <w:bookmarkEnd w:id="90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59-бапқа өзгерістер енгізілді - ҚР 2009.07.17. </w:t>
      </w:r>
      <w:r>
        <w:rPr>
          <w:rFonts w:ascii="Consolas"/>
          <w:b w:val="false"/>
          <w:i w:val="false"/>
          <w:color w:val="ff0000"/>
          <w:sz w:val="20"/>
        </w:rPr>
        <w:t>N 188-IV</w:t>
      </w:r>
      <w:r>
        <w:rPr>
          <w:rFonts w:ascii="Consolas"/>
          <w:b w:val="false"/>
          <w:i w:val="false"/>
          <w:color w:val="ff0000"/>
          <w:sz w:val="20"/>
        </w:rPr>
        <w:t xml:space="preserve">(қолданысқа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2011.01.06 </w:t>
      </w:r>
      <w:r>
        <w:rPr>
          <w:rFonts w:ascii="Consolas"/>
          <w:b w:val="false"/>
          <w:i w:val="false"/>
          <w:color w:val="ff0000"/>
          <w:sz w:val="20"/>
        </w:rPr>
        <w:t>N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16.05.2014 </w:t>
      </w:r>
      <w:r>
        <w:rPr>
          <w:rFonts w:ascii="Consolas"/>
          <w:b w:val="false"/>
          <w:i w:val="false"/>
          <w:color w:val="ff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29.10.2015</w:t>
      </w:r>
      <w:r>
        <w:rPr>
          <w:rFonts w:ascii="Consolas"/>
          <w:b w:val="false"/>
          <w:i w:val="false"/>
          <w:color w:val="ff0000"/>
          <w:sz w:val="20"/>
        </w:rPr>
        <w:t xml:space="preserve"> № 376-V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9" w:id="902"/>
    <w:p>
      <w:pPr>
        <w:spacing w:after="0"/>
        <w:ind w:left="0"/>
        <w:jc w:val="left"/>
      </w:pPr>
      <w:r>
        <w:rPr>
          <w:rFonts w:ascii="Consolas"/>
          <w:b/>
          <w:i w:val="false"/>
          <w:color w:val="000000"/>
        </w:rPr>
        <w:t xml:space="preserve"> 60-бап. Мемлекеттік бақылауды жүзеге асыратын лауазымды адамдардың құқықтары мен міндеттері</w:t>
      </w:r>
    </w:p>
    <w:bookmarkEnd w:id="902"/>
    <w:bookmarkStart w:name="z669" w:id="903"/>
    <w:p>
      <w:pPr>
        <w:spacing w:after="0"/>
        <w:ind w:left="0"/>
        <w:jc w:val="left"/>
      </w:pPr>
      <w:r>
        <w:rPr>
          <w:rFonts w:ascii="Consolas"/>
          <w:b w:val="false"/>
          <w:i w:val="false"/>
          <w:color w:val="000000"/>
          <w:sz w:val="20"/>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903"/>
    <w:bookmarkStart w:name="z670" w:id="904"/>
    <w:p>
      <w:pPr>
        <w:spacing w:after="0"/>
        <w:ind w:left="0"/>
        <w:jc w:val="left"/>
      </w:pPr>
      <w:r>
        <w:rPr>
          <w:rFonts w:ascii="Consolas"/>
          <w:b w:val="false"/>
          <w:i w:val="false"/>
          <w:color w:val="000000"/>
          <w:sz w:val="20"/>
        </w:rPr>
        <w:t>
      2. Білім беру саласындағы мемлекеттік бақылауды жүзеге асыратын лауазымды адамдардың:</w:t>
      </w:r>
    </w:p>
    <w:bookmarkEnd w:id="904"/>
    <w:bookmarkStart w:name="z671" w:id="905"/>
    <w:p>
      <w:pPr>
        <w:spacing w:after="0"/>
        <w:ind w:left="0"/>
        <w:jc w:val="left"/>
      </w:pPr>
      <w:r>
        <w:rPr>
          <w:rFonts w:ascii="Consolas"/>
          <w:b w:val="false"/>
          <w:i w:val="false"/>
          <w:color w:val="000000"/>
          <w:sz w:val="20"/>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bookmarkEnd w:id="905"/>
    <w:bookmarkStart w:name="z672" w:id="906"/>
    <w:p>
      <w:pPr>
        <w:spacing w:after="0"/>
        <w:ind w:left="0"/>
        <w:jc w:val="left"/>
      </w:pPr>
      <w:r>
        <w:rPr>
          <w:rFonts w:ascii="Consolas"/>
          <w:b w:val="false"/>
          <w:i w:val="false"/>
          <w:color w:val="000000"/>
          <w:sz w:val="20"/>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906"/>
    <w:bookmarkStart w:name="z673" w:id="907"/>
    <w:p>
      <w:pPr>
        <w:spacing w:after="0"/>
        <w:ind w:left="0"/>
        <w:jc w:val="left"/>
      </w:pPr>
      <w:r>
        <w:rPr>
          <w:rFonts w:ascii="Consolas"/>
          <w:b w:val="false"/>
          <w:i w:val="false"/>
          <w:color w:val="000000"/>
          <w:sz w:val="20"/>
        </w:rPr>
        <w:t>
      3. Білім беру саласындағы мемлекеттік бақылауды жүзеге асыратын лауазымды адамдар:</w:t>
      </w:r>
    </w:p>
    <w:bookmarkEnd w:id="907"/>
    <w:bookmarkStart w:name="z674" w:id="908"/>
    <w:p>
      <w:pPr>
        <w:spacing w:after="0"/>
        <w:ind w:left="0"/>
        <w:jc w:val="left"/>
      </w:pPr>
      <w:r>
        <w:rPr>
          <w:rFonts w:ascii="Consolas"/>
          <w:b w:val="false"/>
          <w:i w:val="false"/>
          <w:color w:val="000000"/>
          <w:sz w:val="20"/>
        </w:rPr>
        <w:t>
      1) Қазақстан Республикасының заңнамаларын, білім беру қызметі субъектілерінің құқықтары мен заңды мүдделерін сақтауға;</w:t>
      </w:r>
    </w:p>
    <w:bookmarkEnd w:id="908"/>
    <w:bookmarkStart w:name="z675" w:id="909"/>
    <w:p>
      <w:pPr>
        <w:spacing w:after="0"/>
        <w:ind w:left="0"/>
        <w:jc w:val="left"/>
      </w:pPr>
      <w:r>
        <w:rPr>
          <w:rFonts w:ascii="Consolas"/>
          <w:b w:val="false"/>
          <w:i w:val="false"/>
          <w:color w:val="000000"/>
          <w:sz w:val="20"/>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909"/>
    <w:bookmarkStart w:name="z676" w:id="910"/>
    <w:p>
      <w:pPr>
        <w:spacing w:after="0"/>
        <w:ind w:left="0"/>
        <w:jc w:val="left"/>
      </w:pPr>
      <w:r>
        <w:rPr>
          <w:rFonts w:ascii="Consolas"/>
          <w:b w:val="false"/>
          <w:i w:val="false"/>
          <w:color w:val="000000"/>
          <w:sz w:val="20"/>
        </w:rPr>
        <w:t>
      3) тексеру жүргізу кезеңінде білім беру ұйымдарының белгіленген жұмыс режиміне кедергі келтірмеуге;</w:t>
      </w:r>
    </w:p>
    <w:bookmarkEnd w:id="910"/>
    <w:bookmarkStart w:name="z677" w:id="911"/>
    <w:p>
      <w:pPr>
        <w:spacing w:after="0"/>
        <w:ind w:left="0"/>
        <w:jc w:val="left"/>
      </w:pPr>
      <w:r>
        <w:rPr>
          <w:rFonts w:ascii="Consolas"/>
          <w:b w:val="false"/>
          <w:i w:val="false"/>
          <w:color w:val="000000"/>
          <w:sz w:val="20"/>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p>
    <w:bookmarkEnd w:id="911"/>
    <w:p>
      <w:pPr>
        <w:spacing w:after="0"/>
        <w:ind w:left="0"/>
        <w:jc w:val="left"/>
      </w:pPr>
      <w:r>
        <w:rPr>
          <w:rFonts w:ascii="Consolas"/>
          <w:b w:val="false"/>
          <w:i w:val="false"/>
          <w:color w:val="000000"/>
          <w:sz w:val="20"/>
        </w:rPr>
        <w:t>
      орындауға;</w:t>
      </w:r>
    </w:p>
    <w:bookmarkStart w:name="z678" w:id="912"/>
    <w:p>
      <w:pPr>
        <w:spacing w:after="0"/>
        <w:ind w:left="0"/>
        <w:jc w:val="left"/>
      </w:pPr>
      <w:r>
        <w:rPr>
          <w:rFonts w:ascii="Consolas"/>
          <w:b w:val="false"/>
          <w:i w:val="false"/>
          <w:color w:val="000000"/>
          <w:sz w:val="20"/>
        </w:rPr>
        <w:t>
      5) білім беру ұйымына тексеру нәтижелері туралы актіні оны аяқтаған күні беруге;</w:t>
      </w:r>
    </w:p>
    <w:bookmarkEnd w:id="912"/>
    <w:bookmarkStart w:name="z679" w:id="913"/>
    <w:p>
      <w:pPr>
        <w:spacing w:after="0"/>
        <w:ind w:left="0"/>
        <w:jc w:val="left"/>
      </w:pPr>
      <w:r>
        <w:rPr>
          <w:rFonts w:ascii="Consolas"/>
          <w:b w:val="false"/>
          <w:i w:val="false"/>
          <w:color w:val="000000"/>
          <w:sz w:val="20"/>
        </w:rPr>
        <w:t>
      6) алынған құжаттар мен тексеру нәтижесінде алынған мәліметтердің сақталуын қамтамасыз етуге міндетті.</w:t>
      </w:r>
    </w:p>
    <w:bookmarkEnd w:id="913"/>
    <w:bookmarkStart w:name="z680" w:id="914"/>
    <w:p>
      <w:pPr>
        <w:spacing w:after="0"/>
        <w:ind w:left="0"/>
        <w:jc w:val="left"/>
      </w:pPr>
      <w:r>
        <w:rPr>
          <w:rFonts w:ascii="Consolas"/>
          <w:b w:val="false"/>
          <w:i w:val="false"/>
          <w:color w:val="000000"/>
          <w:sz w:val="20"/>
        </w:rPr>
        <w:t xml:space="preserve">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w:t>
      </w:r>
      <w:r>
        <w:rPr>
          <w:rFonts w:ascii="Consolas"/>
          <w:b w:val="false"/>
          <w:i w:val="false"/>
          <w:color w:val="000000"/>
          <w:sz w:val="20"/>
        </w:rPr>
        <w:t>шағымдануы</w:t>
      </w:r>
      <w:r>
        <w:rPr>
          <w:rFonts w:ascii="Consolas"/>
          <w:b w:val="false"/>
          <w:i w:val="false"/>
          <w:color w:val="000000"/>
          <w:sz w:val="20"/>
        </w:rPr>
        <w:t xml:space="preserve"> мүмкін.</w:t>
      </w:r>
    </w:p>
    <w:bookmarkEnd w:id="9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60-бапқа өзгеріс енгізілді - ҚР 13.11.2015 </w:t>
      </w:r>
      <w:r>
        <w:rPr>
          <w:rFonts w:ascii="Consolas"/>
          <w:b w:val="false"/>
          <w:i w:val="false"/>
          <w:color w:val="ff0000"/>
          <w:sz w:val="20"/>
        </w:rPr>
        <w:t>№ 398-V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70" w:id="915"/>
    <w:p>
      <w:pPr>
        <w:spacing w:after="0"/>
        <w:ind w:left="0"/>
        <w:jc w:val="left"/>
      </w:pPr>
      <w:r>
        <w:rPr>
          <w:rFonts w:ascii="Consolas"/>
          <w:b/>
          <w:i w:val="false"/>
          <w:color w:val="000000"/>
        </w:rPr>
        <w:t xml:space="preserve"> 9-тарау. БІЛІМ БЕРУ ЖҮЙЕСІН ҚАРЖЫЛЫҚ ҚАМТАМАСЫЗ ЕТУ</w:t>
      </w:r>
    </w:p>
    <w:bookmarkEnd w:id="915"/>
    <w:bookmarkStart w:name="z71" w:id="916"/>
    <w:p>
      <w:pPr>
        <w:spacing w:after="0"/>
        <w:ind w:left="0"/>
        <w:jc w:val="left"/>
      </w:pPr>
      <w:r>
        <w:rPr>
          <w:rFonts w:ascii="Consolas"/>
          <w:b/>
          <w:i w:val="false"/>
          <w:color w:val="000000"/>
        </w:rPr>
        <w:t xml:space="preserve"> 61-бап. Қаржыландыру жүйесі, принциптері мен көздері</w:t>
      </w:r>
    </w:p>
    <w:bookmarkEnd w:id="916"/>
    <w:bookmarkStart w:name="z681" w:id="917"/>
    <w:p>
      <w:pPr>
        <w:spacing w:after="0"/>
        <w:ind w:left="0"/>
        <w:jc w:val="left"/>
      </w:pPr>
      <w:r>
        <w:rPr>
          <w:rFonts w:ascii="Consolas"/>
          <w:b w:val="false"/>
          <w:i w:val="false"/>
          <w:color w:val="000000"/>
          <w:sz w:val="20"/>
        </w:rPr>
        <w:t>
      1. Білім беруді қаржыландыру жүйесі - республикалық және жергілікті бюджеттердің, басқа да кіріс көздерінің жиынтығы.</w:t>
      </w:r>
    </w:p>
    <w:bookmarkEnd w:id="917"/>
    <w:bookmarkStart w:name="z682" w:id="918"/>
    <w:p>
      <w:pPr>
        <w:spacing w:after="0"/>
        <w:ind w:left="0"/>
        <w:jc w:val="left"/>
      </w:pPr>
      <w:r>
        <w:rPr>
          <w:rFonts w:ascii="Consolas"/>
          <w:b w:val="false"/>
          <w:i w:val="false"/>
          <w:color w:val="000000"/>
          <w:sz w:val="20"/>
        </w:rPr>
        <w:t>
      2. Білім беруді қаржыландыру жүйесі:</w:t>
      </w:r>
    </w:p>
    <w:bookmarkEnd w:id="918"/>
    <w:bookmarkStart w:name="z683" w:id="919"/>
    <w:p>
      <w:pPr>
        <w:spacing w:after="0"/>
        <w:ind w:left="0"/>
        <w:jc w:val="left"/>
      </w:pPr>
      <w:r>
        <w:rPr>
          <w:rFonts w:ascii="Consolas"/>
          <w:b w:val="false"/>
          <w:i w:val="false"/>
          <w:color w:val="000000"/>
          <w:sz w:val="20"/>
        </w:rPr>
        <w:t>
      1) тиімділік пен нәтижелілік;</w:t>
      </w:r>
    </w:p>
    <w:bookmarkEnd w:id="919"/>
    <w:bookmarkStart w:name="z684" w:id="920"/>
    <w:p>
      <w:pPr>
        <w:spacing w:after="0"/>
        <w:ind w:left="0"/>
        <w:jc w:val="left"/>
      </w:pPr>
      <w:r>
        <w:rPr>
          <w:rFonts w:ascii="Consolas"/>
          <w:b w:val="false"/>
          <w:i w:val="false"/>
          <w:color w:val="000000"/>
          <w:sz w:val="20"/>
        </w:rPr>
        <w:t>
      2) басымдық;</w:t>
      </w:r>
    </w:p>
    <w:bookmarkEnd w:id="920"/>
    <w:bookmarkStart w:name="z685" w:id="921"/>
    <w:p>
      <w:pPr>
        <w:spacing w:after="0"/>
        <w:ind w:left="0"/>
        <w:jc w:val="left"/>
      </w:pPr>
      <w:r>
        <w:rPr>
          <w:rFonts w:ascii="Consolas"/>
          <w:b w:val="false"/>
          <w:i w:val="false"/>
          <w:color w:val="000000"/>
          <w:sz w:val="20"/>
        </w:rPr>
        <w:t>
      3) айқындылық;</w:t>
      </w:r>
    </w:p>
    <w:bookmarkEnd w:id="921"/>
    <w:bookmarkStart w:name="z686" w:id="922"/>
    <w:p>
      <w:pPr>
        <w:spacing w:after="0"/>
        <w:ind w:left="0"/>
        <w:jc w:val="left"/>
      </w:pPr>
      <w:r>
        <w:rPr>
          <w:rFonts w:ascii="Consolas"/>
          <w:b w:val="false"/>
          <w:i w:val="false"/>
          <w:color w:val="000000"/>
          <w:sz w:val="20"/>
        </w:rPr>
        <w:t>
      4) жауаптылық;</w:t>
      </w:r>
    </w:p>
    <w:bookmarkEnd w:id="922"/>
    <w:bookmarkStart w:name="z687" w:id="923"/>
    <w:p>
      <w:pPr>
        <w:spacing w:after="0"/>
        <w:ind w:left="0"/>
        <w:jc w:val="left"/>
      </w:pPr>
      <w:r>
        <w:rPr>
          <w:rFonts w:ascii="Consolas"/>
          <w:b w:val="false"/>
          <w:i w:val="false"/>
          <w:color w:val="000000"/>
          <w:sz w:val="20"/>
        </w:rPr>
        <w:t>
      5) бюджеттердің барлық деңгейлерінің ара жігін ажырату мен дербестік принциптеріне негізделеді.</w:t>
      </w:r>
    </w:p>
    <w:bookmarkEnd w:id="923"/>
    <w:bookmarkStart w:name="z688" w:id="924"/>
    <w:p>
      <w:pPr>
        <w:spacing w:after="0"/>
        <w:ind w:left="0"/>
        <w:jc w:val="left"/>
      </w:pPr>
      <w:r>
        <w:rPr>
          <w:rFonts w:ascii="Consolas"/>
          <w:b w:val="false"/>
          <w:i w:val="false"/>
          <w:color w:val="000000"/>
          <w:sz w:val="20"/>
        </w:rPr>
        <w:t>
      3. Білім беру жүйесі қаржыландыру көздері:</w:t>
      </w:r>
    </w:p>
    <w:bookmarkEnd w:id="924"/>
    <w:bookmarkStart w:name="z689" w:id="925"/>
    <w:p>
      <w:pPr>
        <w:spacing w:after="0"/>
        <w:ind w:left="0"/>
        <w:jc w:val="left"/>
      </w:pPr>
      <w:r>
        <w:rPr>
          <w:rFonts w:ascii="Consolas"/>
          <w:b w:val="false"/>
          <w:i w:val="false"/>
          <w:color w:val="000000"/>
          <w:sz w:val="20"/>
        </w:rPr>
        <w:t>
      1) мемлекеттік білім беру мекемелерін ұстауды бюджеттік қаржыландыру;</w:t>
      </w:r>
    </w:p>
    <w:bookmarkEnd w:id="925"/>
    <w:bookmarkStart w:name="z690" w:id="926"/>
    <w:p>
      <w:pPr>
        <w:spacing w:after="0"/>
        <w:ind w:left="0"/>
        <w:jc w:val="left"/>
      </w:pPr>
      <w:r>
        <w:rPr>
          <w:rFonts w:ascii="Consolas"/>
          <w:b w:val="false"/>
          <w:i w:val="false"/>
          <w:color w:val="000000"/>
          <w:sz w:val="20"/>
        </w:rPr>
        <w:t>
      2) мемлекеттік білім беру тапсырысын бюджеттік қаржыландыру;</w:t>
      </w:r>
    </w:p>
    <w:bookmarkEnd w:id="926"/>
    <w:bookmarkStart w:name="z691" w:id="927"/>
    <w:p>
      <w:pPr>
        <w:spacing w:after="0"/>
        <w:ind w:left="0"/>
        <w:jc w:val="left"/>
      </w:pPr>
      <w:r>
        <w:rPr>
          <w:rFonts w:ascii="Consolas"/>
          <w:b w:val="false"/>
          <w:i w:val="false"/>
          <w:color w:val="000000"/>
          <w:sz w:val="20"/>
        </w:rPr>
        <w:t>
      3) Қазақстан Республикасының заңнамасына қайшы келмейтін ақылы қызметтер көрсетуден түскен кірістер;</w:t>
      </w:r>
    </w:p>
    <w:bookmarkEnd w:id="927"/>
    <w:bookmarkStart w:name="z692" w:id="928"/>
    <w:p>
      <w:pPr>
        <w:spacing w:after="0"/>
        <w:ind w:left="0"/>
        <w:jc w:val="left"/>
      </w:pPr>
      <w:r>
        <w:rPr>
          <w:rFonts w:ascii="Consolas"/>
          <w:b w:val="false"/>
          <w:i w:val="false"/>
          <w:color w:val="000000"/>
          <w:sz w:val="20"/>
        </w:rPr>
        <w:t>
      4) қаржылық ұйымдардың кредиттері;</w:t>
      </w:r>
    </w:p>
    <w:bookmarkEnd w:id="928"/>
    <w:bookmarkStart w:name="z693" w:id="929"/>
    <w:p>
      <w:pPr>
        <w:spacing w:after="0"/>
        <w:ind w:left="0"/>
        <w:jc w:val="left"/>
      </w:pPr>
      <w:r>
        <w:rPr>
          <w:rFonts w:ascii="Consolas"/>
          <w:b w:val="false"/>
          <w:i w:val="false"/>
          <w:color w:val="000000"/>
          <w:sz w:val="20"/>
        </w:rPr>
        <w:t>
      5) қайырымдылық көмек, өтемсіз аударымдар мен қайырмалдықтар, гранттар, құрылтайшылардың (қатысушылардың) салымдары болып табылады.</w:t>
      </w:r>
    </w:p>
    <w:bookmarkEnd w:id="9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61-бапқа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16.11.2015 </w:t>
      </w:r>
      <w:r>
        <w:rPr>
          <w:rFonts w:ascii="Consolas"/>
          <w:b w:val="false"/>
          <w:i w:val="false"/>
          <w:color w:val="ff0000"/>
          <w:sz w:val="20"/>
        </w:rPr>
        <w:t>№ 403-V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2" w:id="930"/>
    <w:p>
      <w:pPr>
        <w:spacing w:after="0"/>
        <w:ind w:left="0"/>
        <w:jc w:val="left"/>
      </w:pPr>
      <w:r>
        <w:rPr>
          <w:rFonts w:ascii="Consolas"/>
          <w:b/>
          <w:i w:val="false"/>
          <w:color w:val="000000"/>
        </w:rPr>
        <w:t xml:space="preserve"> 62-бап. Білім беру ұйымдарын мемлекеттік қаржыландыру</w:t>
      </w:r>
    </w:p>
    <w:bookmarkEnd w:id="930"/>
    <w:bookmarkStart w:name="z694" w:id="931"/>
    <w:p>
      <w:pPr>
        <w:spacing w:after="0"/>
        <w:ind w:left="0"/>
        <w:jc w:val="left"/>
      </w:pPr>
      <w:r>
        <w:rPr>
          <w:rFonts w:ascii="Consolas"/>
          <w:b w:val="false"/>
          <w:i w:val="false"/>
          <w:color w:val="000000"/>
          <w:sz w:val="20"/>
        </w:rPr>
        <w:t>
      1. Мемлекет білім берудің басымдығын ескере отырып оған бюджеттік қаражаттардың бөлінуін қамтамасыз етеді.</w:t>
      </w:r>
    </w:p>
    <w:bookmarkEnd w:id="931"/>
    <w:bookmarkStart w:name="z695" w:id="932"/>
    <w:p>
      <w:pPr>
        <w:spacing w:after="0"/>
        <w:ind w:left="0"/>
        <w:jc w:val="left"/>
      </w:pPr>
      <w:r>
        <w:rPr>
          <w:rFonts w:ascii="Consolas"/>
          <w:b w:val="false"/>
          <w:i w:val="false"/>
          <w:color w:val="000000"/>
          <w:sz w:val="20"/>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932"/>
    <w:bookmarkStart w:name="z696" w:id="933"/>
    <w:p>
      <w:pPr>
        <w:spacing w:after="0"/>
        <w:ind w:left="0"/>
        <w:jc w:val="left"/>
      </w:pPr>
      <w:r>
        <w:rPr>
          <w:rFonts w:ascii="Consolas"/>
          <w:b w:val="false"/>
          <w:i w:val="false"/>
          <w:color w:val="000000"/>
          <w:sz w:val="20"/>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933"/>
    <w:bookmarkStart w:name="z697" w:id="934"/>
    <w:p>
      <w:pPr>
        <w:spacing w:after="0"/>
        <w:ind w:left="0"/>
        <w:jc w:val="left"/>
      </w:pPr>
      <w:r>
        <w:rPr>
          <w:rFonts w:ascii="Consolas"/>
          <w:b w:val="false"/>
          <w:i w:val="false"/>
          <w:color w:val="000000"/>
          <w:sz w:val="20"/>
        </w:rPr>
        <w:t>
      4. 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bookmarkEnd w:id="934"/>
    <w:p>
      <w:pPr>
        <w:spacing w:after="0"/>
        <w:ind w:left="0"/>
        <w:jc w:val="left"/>
      </w:pPr>
      <w:r>
        <w:rPr>
          <w:rFonts w:ascii="Consolas"/>
          <w:b w:val="false"/>
          <w:i w:val="false"/>
          <w:color w:val="000000"/>
          <w:sz w:val="20"/>
        </w:rPr>
        <w:t>
      Мемлекеттік білім беру тапсырысына байланысты қызметтердің тізбесін білім беру саласындағы уәкілетті орган бекітеді.</w:t>
      </w:r>
    </w:p>
    <w:bookmarkStart w:name="z698" w:id="935"/>
    <w:p>
      <w:pPr>
        <w:spacing w:after="0"/>
        <w:ind w:left="0"/>
        <w:jc w:val="left"/>
      </w:pPr>
      <w:r>
        <w:rPr>
          <w:rFonts w:ascii="Consolas"/>
          <w:b w:val="false"/>
          <w:i w:val="false"/>
          <w:color w:val="000000"/>
          <w:sz w:val="20"/>
        </w:rPr>
        <w:t>
      5. Білікті жұмысшылар мен мамандарды даярлауға, біліктілігін арттыруға және қайта даярлауға мемлекеттік білім беру тапсырысы:</w:t>
      </w:r>
    </w:p>
    <w:bookmarkEnd w:id="935"/>
    <w:bookmarkStart w:name="z699" w:id="936"/>
    <w:p>
      <w:pPr>
        <w:spacing w:after="0"/>
        <w:ind w:left="0"/>
        <w:jc w:val="left"/>
      </w:pPr>
      <w:r>
        <w:rPr>
          <w:rFonts w:ascii="Consolas"/>
          <w:b w:val="false"/>
          <w:i w:val="false"/>
          <w:color w:val="000000"/>
          <w:sz w:val="20"/>
        </w:rPr>
        <w:t>
      1) мамандарды даярлау бағыттарын;</w:t>
      </w:r>
    </w:p>
    <w:bookmarkEnd w:id="936"/>
    <w:bookmarkStart w:name="z700" w:id="937"/>
    <w:p>
      <w:pPr>
        <w:spacing w:after="0"/>
        <w:ind w:left="0"/>
        <w:jc w:val="left"/>
      </w:pPr>
      <w:r>
        <w:rPr>
          <w:rFonts w:ascii="Consolas"/>
          <w:b w:val="false"/>
          <w:i w:val="false"/>
          <w:color w:val="000000"/>
          <w:sz w:val="20"/>
        </w:rPr>
        <w:t>
      2) оқыту нысандары бойынша мемлекеттік білім беру тапсырысының көлемін (орындар, гранттар санын);</w:t>
      </w:r>
    </w:p>
    <w:bookmarkEnd w:id="937"/>
    <w:bookmarkStart w:name="z701" w:id="938"/>
    <w:p>
      <w:pPr>
        <w:spacing w:after="0"/>
        <w:ind w:left="0"/>
        <w:jc w:val="left"/>
      </w:pPr>
      <w:r>
        <w:rPr>
          <w:rFonts w:ascii="Consolas"/>
          <w:b w:val="false"/>
          <w:i w:val="false"/>
          <w:color w:val="000000"/>
          <w:sz w:val="20"/>
        </w:rPr>
        <w:t>
      3) бір маманды оқытуға жұмсалатын шығыстардың орташа құнын қамтуға тиіс.</w:t>
      </w:r>
    </w:p>
    <w:bookmarkEnd w:id="938"/>
    <w:p>
      <w:pPr>
        <w:spacing w:after="0"/>
        <w:ind w:left="0"/>
        <w:jc w:val="left"/>
      </w:pPr>
      <w:r>
        <w:rPr>
          <w:rFonts w:ascii="Consolas"/>
          <w:b w:val="false"/>
          <w:i w:val="false"/>
          <w:color w:val="000000"/>
          <w:sz w:val="20"/>
        </w:rPr>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left"/>
      </w:pPr>
      <w:r>
        <w:rPr>
          <w:rFonts w:ascii="Consolas"/>
          <w:b w:val="false"/>
          <w:i w:val="false"/>
          <w:color w:val="000000"/>
          <w:sz w:val="20"/>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5-1-тармақ жаңа редакцияда көзделген - ҚР 13.11.2015 </w:t>
      </w:r>
      <w:r>
        <w:rPr>
          <w:rFonts w:ascii="Consolas"/>
          <w:b w:val="false"/>
          <w:i w:val="false"/>
          <w:color w:val="ff0000"/>
          <w:sz w:val="20"/>
        </w:rPr>
        <w:t>№ 398-V</w:t>
      </w:r>
      <w:r>
        <w:rPr>
          <w:rFonts w:ascii="Consolas"/>
          <w:b w:val="false"/>
          <w:i w:val="false"/>
          <w:color w:val="ff0000"/>
          <w:sz w:val="20"/>
        </w:rPr>
        <w:t xml:space="preserve"> Заңымен (01.01.2020 бастап қолданысқа енгізіледі).</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5-1-тармақтың бұл редакциясы 01.01.2017 бастап 01.01.2020 дейін қолданыста болады - ҚР 13.11.2015 </w:t>
      </w:r>
      <w:r>
        <w:rPr>
          <w:rFonts w:ascii="Consolas"/>
          <w:b w:val="false"/>
          <w:i w:val="false"/>
          <w:color w:val="ff0000"/>
          <w:sz w:val="20"/>
        </w:rPr>
        <w:t>№ 398-V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5-1. Білім беру грантының негізінде жоғары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pPr>
        <w:spacing w:after="0"/>
        <w:ind w:left="0"/>
        <w:jc w:val="left"/>
      </w:pPr>
      <w:r>
        <w:rPr>
          <w:rFonts w:ascii="Consolas"/>
          <w:b w:val="false"/>
          <w:i w:val="false"/>
          <w:color w:val="000000"/>
          <w:sz w:val="20"/>
        </w:rPr>
        <w:t>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халықаралық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bookmarkStart w:name="z702" w:id="939"/>
    <w:p>
      <w:pPr>
        <w:spacing w:after="0"/>
        <w:ind w:left="0"/>
        <w:jc w:val="left"/>
      </w:pPr>
      <w:r>
        <w:rPr>
          <w:rFonts w:ascii="Consolas"/>
          <w:b w:val="false"/>
          <w:i w:val="false"/>
          <w:color w:val="000000"/>
          <w:sz w:val="20"/>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939"/>
    <w:bookmarkStart w:name="z703" w:id="940"/>
    <w:p>
      <w:pPr>
        <w:spacing w:after="0"/>
        <w:ind w:left="0"/>
        <w:jc w:val="left"/>
      </w:pPr>
      <w:r>
        <w:rPr>
          <w:rFonts w:ascii="Consolas"/>
          <w:b w:val="false"/>
          <w:i w:val="false"/>
          <w:color w:val="000000"/>
          <w:sz w:val="20"/>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40"/>
    <w:bookmarkStart w:name="z704" w:id="941"/>
    <w:p>
      <w:pPr>
        <w:spacing w:after="0"/>
        <w:ind w:left="0"/>
        <w:jc w:val="left"/>
      </w:pPr>
      <w:r>
        <w:rPr>
          <w:rFonts w:ascii="Consolas"/>
          <w:b w:val="false"/>
          <w:i w:val="false"/>
          <w:color w:val="000000"/>
          <w:sz w:val="20"/>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bookmarkEnd w:id="941"/>
    <w:p>
      <w:pPr>
        <w:spacing w:after="0"/>
        <w:ind w:left="0"/>
        <w:jc w:val="left"/>
      </w:pPr>
      <w:r>
        <w:rPr>
          <w:rFonts w:ascii="Consolas"/>
          <w:b w:val="false"/>
          <w:i w:val="false"/>
          <w:color w:val="000000"/>
          <w:sz w:val="20"/>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62-бапқа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3" w:id="942"/>
    <w:p>
      <w:pPr>
        <w:spacing w:after="0"/>
        <w:ind w:left="0"/>
        <w:jc w:val="left"/>
      </w:pPr>
      <w:r>
        <w:rPr>
          <w:rFonts w:ascii="Consolas"/>
          <w:b/>
          <w:i w:val="false"/>
          <w:color w:val="000000"/>
        </w:rPr>
        <w:t xml:space="preserve"> 63-бап. Білім беру ұйымдарының ақылы негізде тауарлар (жұмыстар, қызметтер көрсету) ұсынуы</w:t>
      </w:r>
    </w:p>
    <w:bookmarkEnd w:id="942"/>
    <w:bookmarkStart w:name="z705" w:id="943"/>
    <w:p>
      <w:pPr>
        <w:spacing w:after="0"/>
        <w:ind w:left="0"/>
        <w:jc w:val="left"/>
      </w:pPr>
      <w:r>
        <w:rPr>
          <w:rFonts w:ascii="Consolas"/>
          <w:b w:val="false"/>
          <w:i w:val="false"/>
          <w:color w:val="000000"/>
          <w:sz w:val="20"/>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43"/>
    <w:bookmarkStart w:name="z706" w:id="944"/>
    <w:p>
      <w:pPr>
        <w:spacing w:after="0"/>
        <w:ind w:left="0"/>
        <w:jc w:val="left"/>
      </w:pPr>
      <w:r>
        <w:rPr>
          <w:rFonts w:ascii="Consolas"/>
          <w:b w:val="false"/>
          <w:i w:val="false"/>
          <w:color w:val="000000"/>
          <w:sz w:val="20"/>
        </w:rPr>
        <w:t>
      2. Мемлекеттiк бiлiм беру мекемелерiне:</w:t>
      </w:r>
    </w:p>
    <w:bookmarkEnd w:id="944"/>
    <w:bookmarkStart w:name="z639" w:id="945"/>
    <w:p>
      <w:pPr>
        <w:spacing w:after="0"/>
        <w:ind w:left="0"/>
        <w:jc w:val="left"/>
      </w:pPr>
      <w:r>
        <w:rPr>
          <w:rFonts w:ascii="Consolas"/>
          <w:b w:val="false"/>
          <w:i w:val="false"/>
          <w:color w:val="000000"/>
          <w:sz w:val="20"/>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45"/>
    <w:bookmarkStart w:name="z654" w:id="946"/>
    <w:p>
      <w:pPr>
        <w:spacing w:after="0"/>
        <w:ind w:left="0"/>
        <w:jc w:val="left"/>
      </w:pPr>
      <w:r>
        <w:rPr>
          <w:rFonts w:ascii="Consolas"/>
          <w:b w:val="false"/>
          <w:i w:val="false"/>
          <w:color w:val="000000"/>
          <w:sz w:val="20"/>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46"/>
    <w:p>
      <w:pPr>
        <w:spacing w:after="0"/>
        <w:ind w:left="0"/>
        <w:jc w:val="left"/>
      </w:pPr>
      <w:r>
        <w:rPr>
          <w:rFonts w:ascii="Consolas"/>
          <w:b w:val="false"/>
          <w:i w:val="false"/>
          <w:color w:val="000000"/>
          <w:sz w:val="20"/>
        </w:rPr>
        <w:t>
      Өнер мамандығы бойынша жоғары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47"/>
    <w:p>
      <w:pPr>
        <w:spacing w:after="0"/>
        <w:ind w:left="0"/>
        <w:jc w:val="left"/>
      </w:pPr>
      <w:r>
        <w:rPr>
          <w:rFonts w:ascii="Consolas"/>
          <w:b w:val="false"/>
          <w:i w:val="false"/>
          <w:color w:val="000000"/>
          <w:sz w:val="20"/>
        </w:rPr>
        <w:t>
      3. 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47"/>
    <w:bookmarkStart w:name="z708" w:id="948"/>
    <w:p>
      <w:pPr>
        <w:spacing w:after="0"/>
        <w:ind w:left="0"/>
        <w:jc w:val="left"/>
      </w:pPr>
      <w:r>
        <w:rPr>
          <w:rFonts w:ascii="Consolas"/>
          <w:b w:val="false"/>
          <w:i w:val="false"/>
          <w:color w:val="000000"/>
          <w:sz w:val="20"/>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48"/>
    <w:bookmarkStart w:name="z709" w:id="949"/>
    <w:p>
      <w:pPr>
        <w:spacing w:after="0"/>
        <w:ind w:left="0"/>
        <w:jc w:val="left"/>
      </w:pPr>
      <w:r>
        <w:rPr>
          <w:rFonts w:ascii="Consolas"/>
          <w:b w:val="false"/>
          <w:i w:val="false"/>
          <w:color w:val="000000"/>
          <w:sz w:val="20"/>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49"/>
    <w:bookmarkStart w:name="z710" w:id="950"/>
    <w:p>
      <w:pPr>
        <w:spacing w:after="0"/>
        <w:ind w:left="0"/>
        <w:jc w:val="left"/>
      </w:pPr>
      <w:r>
        <w:rPr>
          <w:rFonts w:ascii="Consolas"/>
          <w:b w:val="false"/>
          <w:i w:val="false"/>
          <w:color w:val="000000"/>
          <w:sz w:val="20"/>
        </w:rPr>
        <w:t>
      3) пәндер (сабақтар және сабақтардың циклдері) бойынша білім алушылармен ғылым негіздерін тереңдетіп оқып үйренуді ұйымдастыру;</w:t>
      </w:r>
    </w:p>
    <w:bookmarkEnd w:id="950"/>
    <w:bookmarkStart w:name="z711" w:id="951"/>
    <w:p>
      <w:pPr>
        <w:spacing w:after="0"/>
        <w:ind w:left="0"/>
        <w:jc w:val="left"/>
      </w:pPr>
      <w:r>
        <w:rPr>
          <w:rFonts w:ascii="Consolas"/>
          <w:b w:val="false"/>
          <w:i w:val="false"/>
          <w:color w:val="000000"/>
          <w:sz w:val="20"/>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51"/>
    <w:bookmarkStart w:name="z712" w:id="952"/>
    <w:p>
      <w:pPr>
        <w:spacing w:after="0"/>
        <w:ind w:left="0"/>
        <w:jc w:val="left"/>
      </w:pPr>
      <w:r>
        <w:rPr>
          <w:rFonts w:ascii="Consolas"/>
          <w:b w:val="false"/>
          <w:i w:val="false"/>
          <w:color w:val="000000"/>
          <w:sz w:val="20"/>
        </w:rPr>
        <w:t>
      5) музыка аспаптарын пайдалануға беру және Интернет-байланыстың қосымша қызметтерін ұсыну;</w:t>
      </w:r>
    </w:p>
    <w:bookmarkEnd w:id="952"/>
    <w:bookmarkStart w:name="z713" w:id="953"/>
    <w:p>
      <w:pPr>
        <w:spacing w:after="0"/>
        <w:ind w:left="0"/>
        <w:jc w:val="left"/>
      </w:pPr>
      <w:r>
        <w:rPr>
          <w:rFonts w:ascii="Consolas"/>
          <w:b w:val="false"/>
          <w:i w:val="false"/>
          <w:color w:val="000000"/>
          <w:sz w:val="20"/>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53"/>
    <w:bookmarkStart w:name="z714" w:id="954"/>
    <w:p>
      <w:pPr>
        <w:spacing w:after="0"/>
        <w:ind w:left="0"/>
        <w:jc w:val="left"/>
      </w:pPr>
      <w:r>
        <w:rPr>
          <w:rFonts w:ascii="Consolas"/>
          <w:b w:val="false"/>
          <w:i w:val="false"/>
          <w:color w:val="000000"/>
          <w:sz w:val="20"/>
        </w:rPr>
        <w:t>
      7) энергия қондырғылары мен қазандықтар беретін жылу энергиясын жіберу;</w:t>
      </w:r>
    </w:p>
    <w:bookmarkEnd w:id="954"/>
    <w:bookmarkStart w:name="z715" w:id="955"/>
    <w:p>
      <w:pPr>
        <w:spacing w:after="0"/>
        <w:ind w:left="0"/>
        <w:jc w:val="left"/>
      </w:pPr>
      <w:r>
        <w:rPr>
          <w:rFonts w:ascii="Consolas"/>
          <w:b w:val="false"/>
          <w:i w:val="false"/>
          <w:color w:val="000000"/>
          <w:sz w:val="20"/>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55"/>
    <w:bookmarkStart w:name="z716" w:id="956"/>
    <w:p>
      <w:pPr>
        <w:spacing w:after="0"/>
        <w:ind w:left="0"/>
        <w:jc w:val="left"/>
      </w:pPr>
      <w:r>
        <w:rPr>
          <w:rFonts w:ascii="Consolas"/>
          <w:b w:val="false"/>
          <w:i w:val="false"/>
          <w:color w:val="000000"/>
          <w:sz w:val="20"/>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bookmarkEnd w:id="956"/>
    <w:bookmarkStart w:name="z717" w:id="957"/>
    <w:p>
      <w:pPr>
        <w:spacing w:after="0"/>
        <w:ind w:left="0"/>
        <w:jc w:val="left"/>
      </w:pPr>
      <w:r>
        <w:rPr>
          <w:rFonts w:ascii="Consolas"/>
          <w:b w:val="false"/>
          <w:i w:val="false"/>
          <w:color w:val="000000"/>
          <w:sz w:val="20"/>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57"/>
    <w:bookmarkStart w:name="z718" w:id="958"/>
    <w:p>
      <w:pPr>
        <w:spacing w:after="0"/>
        <w:ind w:left="0"/>
        <w:jc w:val="left"/>
      </w:pPr>
      <w:r>
        <w:rPr>
          <w:rFonts w:ascii="Consolas"/>
          <w:b w:val="false"/>
          <w:i w:val="false"/>
          <w:color w:val="000000"/>
          <w:sz w:val="20"/>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58"/>
    <w:bookmarkStart w:name="z719" w:id="959"/>
    <w:p>
      <w:pPr>
        <w:spacing w:after="0"/>
        <w:ind w:left="0"/>
        <w:jc w:val="left"/>
      </w:pPr>
      <w:r>
        <w:rPr>
          <w:rFonts w:ascii="Consolas"/>
          <w:b w:val="false"/>
          <w:i w:val="false"/>
          <w:color w:val="000000"/>
          <w:sz w:val="20"/>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59"/>
    <w:p>
      <w:pPr>
        <w:spacing w:after="0"/>
        <w:ind w:left="0"/>
        <w:jc w:val="left"/>
      </w:pPr>
      <w:r>
        <w:rPr>
          <w:rFonts w:ascii="Consolas"/>
          <w:b w:val="false"/>
          <w:i w:val="false"/>
          <w:color w:val="000000"/>
          <w:sz w:val="20"/>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left"/>
      </w:pPr>
      <w:r>
        <w:rPr>
          <w:rFonts w:ascii="Consolas"/>
          <w:b w:val="false"/>
          <w:i w:val="false"/>
          <w:color w:val="000000"/>
          <w:sz w:val="20"/>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63-бапқа өзгерістер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19.05.2015 </w:t>
      </w:r>
      <w:r>
        <w:rPr>
          <w:rFonts w:ascii="Consolas"/>
          <w:b w:val="false"/>
          <w:i w:val="false"/>
          <w:color w:val="ff0000"/>
          <w:sz w:val="20"/>
        </w:rPr>
        <w:t>№ 315-V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13.11.2015 </w:t>
      </w:r>
      <w:r>
        <w:rPr>
          <w:rFonts w:ascii="Consolas"/>
          <w:b w:val="false"/>
          <w:i w:val="false"/>
          <w:color w:val="ff0000"/>
          <w:sz w:val="20"/>
        </w:rPr>
        <w:t>№ 398-V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4" w:id="960"/>
    <w:p>
      <w:pPr>
        <w:spacing w:after="0"/>
        <w:ind w:left="0"/>
        <w:jc w:val="left"/>
      </w:pPr>
      <w:r>
        <w:rPr>
          <w:rFonts w:ascii="Consolas"/>
          <w:b/>
          <w:i w:val="false"/>
          <w:color w:val="000000"/>
        </w:rPr>
        <w:t xml:space="preserve"> 64-бап. Білім беру ұйымдарының материалдық-техникалық базасын дамыту</w:t>
      </w:r>
    </w:p>
    <w:bookmarkEnd w:id="960"/>
    <w:bookmarkStart w:name="z720" w:id="961"/>
    <w:p>
      <w:pPr>
        <w:spacing w:after="0"/>
        <w:ind w:left="0"/>
        <w:jc w:val="left"/>
      </w:pPr>
      <w:r>
        <w:rPr>
          <w:rFonts w:ascii="Consolas"/>
          <w:b w:val="false"/>
          <w:i w:val="false"/>
          <w:color w:val="000000"/>
          <w:sz w:val="20"/>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61"/>
    <w:bookmarkStart w:name="z721" w:id="962"/>
    <w:p>
      <w:pPr>
        <w:spacing w:after="0"/>
        <w:ind w:left="0"/>
        <w:jc w:val="left"/>
      </w:pPr>
      <w:r>
        <w:rPr>
          <w:rFonts w:ascii="Consolas"/>
          <w:b w:val="false"/>
          <w:i w:val="false"/>
          <w:color w:val="000000"/>
          <w:sz w:val="20"/>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62"/>
    <w:bookmarkStart w:name="z722" w:id="963"/>
    <w:p>
      <w:pPr>
        <w:spacing w:after="0"/>
        <w:ind w:left="0"/>
        <w:jc w:val="left"/>
      </w:pPr>
      <w:r>
        <w:rPr>
          <w:rFonts w:ascii="Consolas"/>
          <w:b w:val="false"/>
          <w:i w:val="false"/>
          <w:color w:val="000000"/>
          <w:sz w:val="20"/>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63"/>
    <w:bookmarkStart w:name="z655" w:id="964"/>
    <w:p>
      <w:pPr>
        <w:spacing w:after="0"/>
        <w:ind w:left="0"/>
        <w:jc w:val="left"/>
      </w:pPr>
      <w:r>
        <w:rPr>
          <w:rFonts w:ascii="Consolas"/>
          <w:b w:val="false"/>
          <w:i w:val="false"/>
          <w:color w:val="000000"/>
          <w:sz w:val="20"/>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bookmarkEnd w:id="96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64-бапқа өзгерту енгізілді - ҚР 2011.03.01 </w:t>
      </w:r>
      <w:r>
        <w:rPr>
          <w:rFonts w:ascii="Consolas"/>
          <w:b w:val="false"/>
          <w:i w:val="false"/>
          <w:color w:val="ff0000"/>
          <w:sz w:val="20"/>
        </w:rPr>
        <w:t>N 414-IV</w:t>
      </w:r>
      <w:r>
        <w:rPr>
          <w:rFonts w:ascii="Consolas"/>
          <w:b w:val="false"/>
          <w:i w:val="false"/>
          <w:color w:val="ff0000"/>
          <w:sz w:val="20"/>
        </w:rPr>
        <w:t xml:space="preserve"> (алғашқы ресми жарияланған күнінен бастап қолданысқа енгізіледі),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Заңдарымен.</w:t>
      </w:r>
      <w:r>
        <w:br/>
      </w:r>
      <w:r>
        <w:rPr>
          <w:rFonts w:ascii="Consolas"/>
          <w:b w:val="false"/>
          <w:i w:val="false"/>
          <w:color w:val="000000"/>
          <w:sz w:val="20"/>
        </w:rPr>
        <w:t>
</w:t>
      </w:r>
    </w:p>
    <w:bookmarkStart w:name="z75" w:id="965"/>
    <w:p>
      <w:pPr>
        <w:spacing w:after="0"/>
        <w:ind w:left="0"/>
        <w:jc w:val="left"/>
      </w:pPr>
      <w:r>
        <w:rPr>
          <w:rFonts w:ascii="Consolas"/>
          <w:b/>
          <w:i w:val="false"/>
          <w:color w:val="000000"/>
        </w:rPr>
        <w:t xml:space="preserve"> 10-тарау. БІЛІМ БЕРУ САЛАСЫНДАҒЫ ХАЛЫҚАРАЛЫҚ ҚЫЗМЕТ</w:t>
      </w:r>
    </w:p>
    <w:bookmarkEnd w:id="965"/>
    <w:bookmarkStart w:name="z76" w:id="966"/>
    <w:p>
      <w:pPr>
        <w:spacing w:after="0"/>
        <w:ind w:left="0"/>
        <w:jc w:val="left"/>
      </w:pPr>
      <w:r>
        <w:rPr>
          <w:rFonts w:ascii="Consolas"/>
          <w:b/>
          <w:i w:val="false"/>
          <w:color w:val="000000"/>
        </w:rPr>
        <w:t xml:space="preserve"> 65-бап. Халықаралық ынтымақтастық және сыртқы экономикалық қызмет</w:t>
      </w:r>
    </w:p>
    <w:bookmarkEnd w:id="966"/>
    <w:bookmarkStart w:name="z723" w:id="967"/>
    <w:p>
      <w:pPr>
        <w:spacing w:after="0"/>
        <w:ind w:left="0"/>
        <w:jc w:val="left"/>
      </w:pPr>
      <w:r>
        <w:rPr>
          <w:rFonts w:ascii="Consolas"/>
          <w:b w:val="false"/>
          <w:i w:val="false"/>
          <w:color w:val="000000"/>
          <w:sz w:val="20"/>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67"/>
    <w:bookmarkStart w:name="z724" w:id="968"/>
    <w:p>
      <w:pPr>
        <w:spacing w:after="0"/>
        <w:ind w:left="0"/>
        <w:jc w:val="left"/>
      </w:pPr>
      <w:r>
        <w:rPr>
          <w:rFonts w:ascii="Consolas"/>
          <w:b w:val="false"/>
          <w:i w:val="false"/>
          <w:color w:val="000000"/>
          <w:sz w:val="20"/>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68"/>
    <w:p>
      <w:pPr>
        <w:spacing w:after="0"/>
        <w:ind w:left="0"/>
        <w:jc w:val="left"/>
      </w:pPr>
      <w:r>
        <w:rPr>
          <w:rFonts w:ascii="Consolas"/>
          <w:b w:val="false"/>
          <w:i w:val="false"/>
          <w:color w:val="000000"/>
          <w:sz w:val="20"/>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left"/>
      </w:pPr>
      <w:r>
        <w:rPr>
          <w:rFonts w:ascii="Consolas"/>
          <w:b w:val="false"/>
          <w:i w:val="false"/>
          <w:color w:val="000000"/>
          <w:sz w:val="20"/>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69"/>
    <w:p>
      <w:pPr>
        <w:spacing w:after="0"/>
        <w:ind w:left="0"/>
        <w:jc w:val="left"/>
      </w:pPr>
      <w:r>
        <w:rPr>
          <w:rFonts w:ascii="Consolas"/>
          <w:b w:val="false"/>
          <w:i w:val="false"/>
          <w:color w:val="000000"/>
          <w:sz w:val="20"/>
        </w:rPr>
        <w:t>
      3. Қазақстан Республикасы білім беру ұйымдарының халықаралық</w:t>
      </w:r>
    </w:p>
    <w:bookmarkEnd w:id="969"/>
    <w:p>
      <w:pPr>
        <w:spacing w:after="0"/>
        <w:ind w:left="0"/>
        <w:jc w:val="left"/>
      </w:pPr>
      <w:r>
        <w:rPr>
          <w:rFonts w:ascii="Consolas"/>
          <w:b w:val="false"/>
          <w:i w:val="false"/>
          <w:color w:val="000000"/>
          <w:sz w:val="20"/>
        </w:rPr>
        <w:t>
      ынтымақтастықты жүзеге асыру тәртібін білім беру саласындағы уәкілетті орган белгілейді.</w:t>
      </w:r>
    </w:p>
    <w:bookmarkStart w:name="z726" w:id="970"/>
    <w:p>
      <w:pPr>
        <w:spacing w:after="0"/>
        <w:ind w:left="0"/>
        <w:jc w:val="left"/>
      </w:pPr>
      <w:r>
        <w:rPr>
          <w:rFonts w:ascii="Consolas"/>
          <w:b w:val="false"/>
          <w:i w:val="false"/>
          <w:color w:val="000000"/>
          <w:sz w:val="20"/>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70"/>
    <w:bookmarkStart w:name="z923" w:id="971"/>
    <w:p>
      <w:pPr>
        <w:spacing w:after="0"/>
        <w:ind w:left="0"/>
        <w:jc w:val="left"/>
      </w:pPr>
      <w:r>
        <w:rPr>
          <w:rFonts w:ascii="Consolas"/>
          <w:b w:val="false"/>
          <w:i w:val="false"/>
          <w:color w:val="000000"/>
          <w:sz w:val="20"/>
        </w:rPr>
        <w:t>
      Халықаралық мектеп мәртебесін беру Қазақстан Республикасы Үкіметінің шешімі бойынша, ол айқындаған тәртіппен жүзеге асырылады.</w:t>
      </w:r>
    </w:p>
    <w:bookmarkEnd w:id="971"/>
    <w:bookmarkStart w:name="z727" w:id="972"/>
    <w:p>
      <w:pPr>
        <w:spacing w:after="0"/>
        <w:ind w:left="0"/>
        <w:jc w:val="left"/>
      </w:pPr>
      <w:r>
        <w:rPr>
          <w:rFonts w:ascii="Consolas"/>
          <w:b w:val="false"/>
          <w:i w:val="false"/>
          <w:color w:val="000000"/>
          <w:sz w:val="20"/>
        </w:rPr>
        <w:t>
      5. 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bookmarkEnd w:id="9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65-бапқа өзгеріс енгізілді - ҚР 2012.01.09 </w:t>
      </w:r>
      <w:r>
        <w:rPr>
          <w:rFonts w:ascii="Consolas"/>
          <w:b w:val="false"/>
          <w:i w:val="false"/>
          <w:color w:val="ff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2011.07.15 </w:t>
      </w:r>
      <w:r>
        <w:rPr>
          <w:rFonts w:ascii="Consolas"/>
          <w:b w:val="false"/>
          <w:i w:val="false"/>
          <w:color w:val="ff0000"/>
          <w:sz w:val="20"/>
        </w:rPr>
        <w:t>N 461-IV</w:t>
      </w:r>
      <w:r>
        <w:rPr>
          <w:rFonts w:ascii="Consolas"/>
          <w:b w:val="false"/>
          <w:i w:val="false"/>
          <w:color w:val="ff0000"/>
          <w:sz w:val="20"/>
        </w:rPr>
        <w:t xml:space="preserve"> (2012.01.30 бастап қолданысқа енгізіледі), 2012.02.13 </w:t>
      </w:r>
      <w:r>
        <w:rPr>
          <w:rFonts w:ascii="Consolas"/>
          <w:b w:val="false"/>
          <w:i w:val="false"/>
          <w:color w:val="ff0000"/>
          <w:sz w:val="20"/>
        </w:rPr>
        <w:t>N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7" w:id="973"/>
    <w:p>
      <w:pPr>
        <w:spacing w:after="0"/>
        <w:ind w:left="0"/>
        <w:jc w:val="left"/>
      </w:pPr>
      <w:r>
        <w:rPr>
          <w:rFonts w:ascii="Consolas"/>
          <w:b/>
          <w:i w:val="false"/>
          <w:color w:val="000000"/>
        </w:rPr>
        <w:t xml:space="preserve"> 66-бап. Шет елдегі қазақ диаспорасының білім алу қажеттіліктерін қанағаттандыру</w:t>
      </w:r>
    </w:p>
    <w:bookmarkEnd w:id="973"/>
    <w:bookmarkStart w:name="z728" w:id="974"/>
    <w:p>
      <w:pPr>
        <w:spacing w:after="0"/>
        <w:ind w:left="0"/>
        <w:jc w:val="left"/>
      </w:pPr>
      <w:r>
        <w:rPr>
          <w:rFonts w:ascii="Consolas"/>
          <w:b w:val="false"/>
          <w:i w:val="false"/>
          <w:color w:val="000000"/>
          <w:sz w:val="20"/>
        </w:rPr>
        <w:t>
      1. Қазақстан Республикасының азаматтары болып табылмайтын ұлты қазақ адамдардың Қазақстан Республикасында білім алуға құқығы бар.</w:t>
      </w:r>
    </w:p>
    <w:bookmarkEnd w:id="974"/>
    <w:bookmarkStart w:name="z729" w:id="975"/>
    <w:p>
      <w:pPr>
        <w:spacing w:after="0"/>
        <w:ind w:left="0"/>
        <w:jc w:val="left"/>
      </w:pPr>
      <w:r>
        <w:rPr>
          <w:rFonts w:ascii="Consolas"/>
          <w:b w:val="false"/>
          <w:i w:val="false"/>
          <w:color w:val="000000"/>
          <w:sz w:val="20"/>
        </w:rPr>
        <w:t>
      2. Мемлекет шет елдегі қазақ диаспорасының білім алу қажеттіліктерін қанағаттандыруға жәрдемдеседі.</w:t>
      </w:r>
    </w:p>
    <w:bookmarkEnd w:id="975"/>
    <w:bookmarkStart w:name="z730" w:id="976"/>
    <w:p>
      <w:pPr>
        <w:spacing w:after="0"/>
        <w:ind w:left="0"/>
        <w:jc w:val="left"/>
      </w:pPr>
      <w:r>
        <w:rPr>
          <w:rFonts w:ascii="Consolas"/>
          <w:b w:val="false"/>
          <w:i w:val="false"/>
          <w:color w:val="000000"/>
          <w:sz w:val="20"/>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76"/>
    <w:bookmarkStart w:name="z78" w:id="977"/>
    <w:p>
      <w:pPr>
        <w:spacing w:after="0"/>
        <w:ind w:left="0"/>
        <w:jc w:val="left"/>
      </w:pPr>
      <w:r>
        <w:rPr>
          <w:rFonts w:ascii="Consolas"/>
          <w:b/>
          <w:i w:val="false"/>
          <w:color w:val="000000"/>
        </w:rPr>
        <w:t xml:space="preserve"> 11-тарау. ҚАЗАҚСТАН РЕСПУБЛИКАСЫНЫҢ БІЛІМ БЕРУ САЛАСЫНДАҒЫ</w:t>
      </w:r>
      <w:r>
        <w:br/>
      </w:r>
      <w:r>
        <w:rPr>
          <w:rFonts w:ascii="Consolas"/>
          <w:b/>
          <w:i w:val="false"/>
          <w:color w:val="000000"/>
        </w:rPr>
        <w:t>ЗАҢНАМАСЫН БҰЗҒАНЫ ҮШІН ЖАУАПТЫЛЫҚ</w:t>
      </w:r>
    </w:p>
    <w:bookmarkEnd w:id="977"/>
    <w:bookmarkStart w:name="z79" w:id="978"/>
    <w:p>
      <w:pPr>
        <w:spacing w:after="0"/>
        <w:ind w:left="0"/>
        <w:jc w:val="left"/>
      </w:pPr>
      <w:r>
        <w:rPr>
          <w:rFonts w:ascii="Consolas"/>
          <w:b/>
          <w:i w:val="false"/>
          <w:color w:val="000000"/>
        </w:rPr>
        <w:t xml:space="preserve"> 67-бап. Қазақстан Республикасының білім беру саласындағы заңнамасын бұзғаны үшін жауаптылық</w:t>
      </w:r>
    </w:p>
    <w:bookmarkEnd w:id="978"/>
    <w:p>
      <w:pPr>
        <w:spacing w:after="0"/>
        <w:ind w:left="0"/>
        <w:jc w:val="left"/>
      </w:pPr>
      <w:r>
        <w:rPr>
          <w:rFonts w:ascii="Consolas"/>
          <w:b w:val="false"/>
          <w:i w:val="false"/>
          <w:color w:val="000000"/>
          <w:sz w:val="20"/>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79"/>
    <w:p>
      <w:pPr>
        <w:spacing w:after="0"/>
        <w:ind w:left="0"/>
        <w:jc w:val="left"/>
      </w:pPr>
      <w:r>
        <w:rPr>
          <w:rFonts w:ascii="Consolas"/>
          <w:b/>
          <w:i w:val="false"/>
          <w:color w:val="000000"/>
        </w:rPr>
        <w:t xml:space="preserve"> 12-тарау. ҚОРЫТЫНДЫ ЕРЕЖЕЛЕР</w:t>
      </w:r>
    </w:p>
    <w:bookmarkEnd w:id="979"/>
    <w:bookmarkStart w:name="z81" w:id="980"/>
    <w:p>
      <w:pPr>
        <w:spacing w:after="0"/>
        <w:ind w:left="0"/>
        <w:jc w:val="left"/>
      </w:pPr>
      <w:r>
        <w:rPr>
          <w:rFonts w:ascii="Consolas"/>
          <w:b/>
          <w:i w:val="false"/>
          <w:color w:val="000000"/>
        </w:rPr>
        <w:t xml:space="preserve"> 68-бап. Осы Заңның қолданысқа енгізілуі</w:t>
      </w:r>
    </w:p>
    <w:bookmarkEnd w:id="980"/>
    <w:bookmarkStart w:name="z731" w:id="981"/>
    <w:p>
      <w:pPr>
        <w:spacing w:after="0"/>
        <w:ind w:left="0"/>
        <w:jc w:val="left"/>
      </w:pPr>
      <w:r>
        <w:rPr>
          <w:rFonts w:ascii="Consolas"/>
          <w:b w:val="false"/>
          <w:i w:val="false"/>
          <w:color w:val="000000"/>
          <w:sz w:val="20"/>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81"/>
    <w:bookmarkStart w:name="z732" w:id="982"/>
    <w:p>
      <w:pPr>
        <w:spacing w:after="0"/>
        <w:ind w:left="0"/>
        <w:jc w:val="left"/>
      </w:pPr>
      <w:r>
        <w:rPr>
          <w:rFonts w:ascii="Consolas"/>
          <w:b w:val="false"/>
          <w:i w:val="false"/>
          <w:color w:val="000000"/>
          <w:sz w:val="20"/>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82"/>
    <w:bookmarkStart w:name="z733" w:id="983"/>
    <w:p>
      <w:pPr>
        <w:spacing w:after="0"/>
        <w:ind w:left="0"/>
        <w:jc w:val="left"/>
      </w:pPr>
      <w:r>
        <w:rPr>
          <w:rFonts w:ascii="Consolas"/>
          <w:b w:val="false"/>
          <w:i w:val="false"/>
          <w:color w:val="000000"/>
          <w:sz w:val="20"/>
        </w:rPr>
        <w:t xml:space="preserve">
      3. "Білім туралы" 1999 жылғы 7 маусымдағы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8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68-бапқа өзгерту енгізілді - ҚР 2011.10.24 </w:t>
      </w:r>
      <w:r>
        <w:rPr>
          <w:rFonts w:ascii="Consolas"/>
          <w:b w:val="false"/>
          <w:i w:val="false"/>
          <w:color w:val="ff0000"/>
          <w:sz w:val="20"/>
        </w:rPr>
        <w:t>№ 487-ІV</w:t>
      </w:r>
      <w:r>
        <w:rPr>
          <w:rFonts w:ascii="Consolas"/>
          <w:b w:val="false"/>
          <w:i w:val="false"/>
          <w:color w:val="ff0000"/>
          <w:sz w:val="20"/>
        </w:rPr>
        <w:t xml:space="preserve"> (алғашқы ресми жарияланғанынан кейін күнтiзбелiк он күн өткен соң қолданысқа енгiзiледi) Заңымен.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p>
            <w:pPr>
              <w:spacing w:after="20"/>
              <w:ind w:left="20"/>
              <w:jc w:val="left"/>
            </w:pPr>
            <w:r>
              <w:rPr>
                <w:rFonts w:ascii="Consolas"/>
                <w:b w:val="false"/>
                <w:i w:val="false"/>
                <w:color w:val="000000"/>
                <w:sz w:val="20"/>
              </w:rPr>
              <w:t>
Президенті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